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3980" w14:textId="0823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временного землепользования закрытому акционерному обществу "КазТрансГаз" под освоение газового месторождения "Амангельды"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2002 года N 1139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января 2001 года "О земле"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из категории земель лесного фонда в категорию земель промышленности, транспорта, связи, обороны и иного несельскохозяйственного назначения земли: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Нижнечуского лесничества Мойынкумского государственного учреждения по охране лесов и животного мира в Мойынкумском районе Жамбылской области площадью 1842 (одна тысяча восемьсот сорок два) гектара, в том числе: пастбища - 914 (девятьсот четырнадцать) гектаров, земли, занятые лесами - 928 (девятьсот двадцать восемь) гектаров;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Аккумского и Кенеского лесничеств Аккольского государственного учреждения по охране лесов и животного мира в Таласском районе Жамбылской области площадью 2227 (две тысячи двести двадцать семь) гектаров, в том числе: пастбища - 614 (шестьсот четырнадцать) гектаров, земли, занятые лесами, - 1613 (одна тысяча шестьсот тринадцать) гектаров.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Мойынкумского и Таласского районов Жамбылской области в установленном законодательством порядке предоставить закрытому акционерному обществу "КазТрансГаз" под освоение Амангельдинского месторождения на праве временного землепользования земли, указанные в пункте 1 настоящего постановления, сроком на 31 год, после зачисления в республиканский бюджет потерь лесохозяйственного производства в размере 83879712 (восемьдесят три миллиона восемьсот семьдесят девять тысяч семьсот двенадцать)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