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7d9c3" w14:textId="037d9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26 января 2002 года N 113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декабря 2002 года N 113а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26 января 2002 года N 113 "Об утверждении паспортов республиканских бюджетных программ Агентства Республики Казахстан по статистике на 2002 год"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1 "Паспорт республиканской бюджетной программы 001 "Административные затраты":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Стоимость: 252329 тысяч тенге (двести пятьдесят два миллиона триста двадцать девять тысяч тенге).";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6 "План мероприятий по реализации бюджетной программы":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"Мероприятия по реализации программы (подпрограммы)": цифру "185" заменить цифрой "186".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