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32b3" w14:textId="41f3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16 ноября 2001 года N 1458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2002 года N 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ноября 2001 года N 1458 "О некоторых вопросах строительства объектов специальной экономической зоны "Астана - новый город".    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