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8281" w14:textId="1c08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строительства зернового терминала в порту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2002 года N 1156. Утратило силу - постановлением Правительства Республики Казахстан 
от 25 апреля 2003 года N 406 (P030406)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июня 2002 года N 889 "О Государственной агропродовольственной программе Республики Казахстан на 2003-2005 годы" и увеличения экспортных поставок казахстанского зерна морским путем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Акиму Мангистауской области совместно с Министерством транспорта и коммуникаций Республики Казахстан в недельный срок обеспечить передачу в установленном законодательством порядке республиканским государственным предприятием "Актауский морской торговый порт" права пользования земельным участком площадью не менее 2 (двух) гектаров из принадлежащих ему земель закрытому акционерному обществу "Продовольственная контрактная корпорация" для строительства зернового терминала.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- Министра сельского хозяйства Республики Казахстан Есимова А.С.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