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4896" w14:textId="2484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товарно-материальных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2002 года N
1159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Канцелярии Премьер-Министра Республики Казахстан,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передать с баланса Канцелярии Премьер-Министра Республики Казахстан на баланс Республиканского государственного казенного предприятия "Дирекция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Администрации Президента и Правительства Республики Казахстан" Управления Делами Президента Республики Казахстан товарно-материальные ценности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2002 года N 1159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Товарно-материальные ценности, передаваемые Республиканскому государственному казенному предприятию "Дирекция административных зданий Администрации Президента и Правительства Республики Казахстан" Управления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!Инвентарн.!  Наименование   !Дата   !Кол-!  Цена    !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номер   !    объекта      !приоб- !во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 !                 !ретения!    !          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 2    !        3        !   4   !  5 !     6    !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01300001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366 cd комплект     1999    1  104119,00  104119,00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01300002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366 cd комплект     1999    1  104119,00  104119,00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01300003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367 mod cd компл.   1999    1  125399,00  125399,00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01300004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366 cd комплект     1999    1  104119,00  104119,00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01300005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01300006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01300007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01300008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01300009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01300010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01300011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01300013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01300014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01300035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333 комплект        1999    1   90153,60   90153,60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01300015  ИБП Back UPS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VA              1999    1    7980,00    7980,00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01300016  ИБП Back UPS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VA              1999    1    7980,00    7980,00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01300017  ИБП Back UPS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VA              1999    1    7980,00    7980,00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01300018  ИБП Back UPS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VA              1999    1    7980,00    7980,00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01300019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01300020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01300021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01300022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01300023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01300024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1100          1999    1   55198,00   55198,00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01300026  Принтер Epson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LX300A49            1999    1   25907,00   25907,00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01300027  Сканер Paragon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1200 SPA4           1999    1   34614,00   34614,00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01300029  Копировальный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 Xerox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581 5A              1999    1  312550,00  312550,00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 01300030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366 cd E 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комплект            1999    1  130812,00  130812,00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 01300031  Принтер HP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LASER JET 1100      1999    1   56435,00   56435,00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 01300032  ИБП Senda 500 VA    1999    1    6748,00    6748,00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01300163  Машинка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уничтожения бумаг   1999    1   24300,00   24300,00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 01300085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охранной сигнализ.  1999    1  142554,00  142554,00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01300086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доступа             1999    1  133635,00  133635,00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 01300033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 01300034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 01300036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 01300037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500с cd компл.      2000    1  113573,00  113573,00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 01300038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 01300039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 01300040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500с cd компл.      2000    1  113573,00  113573,00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 01300041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 комплект        2000    1  113573,00  113573,00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 01300042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500с cd компл.      2000    1  106949,00  106949,00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 01300043  Принтер HP LASER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JET 1100            2000    1   56434,00   56434,00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 01300044  Принтер HP LASER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JET 1100            2000    1   56434,00   56434,00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 01300075  Генератор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Барьер              2000    1   69120,00   69120,00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 01300076  Генератор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Барьер              2000    1   69120,00   69120,00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 01300077  Генератор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Барьер              2000    1   69120,00   69120,00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 01300048  UPS Patriot 600 VA  2000    1   14500,80   14500,80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  01300049  UPS Patriot 600 VA  2000    1   14500,80   14500,80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 01300050  UPS Patriot 600 VA  2000    1   14500,80   14500,80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 01300051  UPS Patriot 600 VA  2000    1   14500,80   14500,80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  01300052  UPS Patriot 600 VA  2000    1   14500,80   14500,80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 01300054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2000    1   22464,00   22464,00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  01300055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2000    1   22464,00   22464,00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 01300056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2000    1   22464,00   22464,00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 01300057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2000    1   22464,00   22464,00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 01300058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2000    1   22464,00   22464,00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 01300059  Копировальный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 Xerox XE62  2000    1  105850,00  105850,00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 01300064  Компьютер Seleron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466                 2000    1   74826,00   74826,00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 01300087  Видеокамера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Panasonik 3500      2000    1  130000,00  130000,00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 01300094  Фотоаппарат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профессиональный    2000    1   38000,00   38000,00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 01300095  Проектор ЗМ 1708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Overhead Progektor  2000    1   59320,00   59320,00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  01300079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1000             2001    1   37632,00   37632,00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  01300080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1000             2001    1   37632,00   37632,00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  01300081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2001    1   37632,00   37632,00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  01300082  Сетевой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УЗ 600              2001    1   37632,00   37632,00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  01300088  Матричный генератор 2001    1   40131,00   40131,00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  01300089  Матричный генератор 2001    1   40131,00   40131,00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  01300090  Матричный генератор 2001    1   40131,00   40131,00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  01300091  Матричный генератор 2001    1   40131,00   40131,00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    013000  Матричный генератор 2002    1   40610,00   40610,00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    013000  Сетевой фильтр      2002    1   37250,00   37250,00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    013000  Генератор шума      2002    1   91450,00   91450,00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    013000  Генератор шума      2002    1   91450,00   91450,00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    013000  Генератор шума      2002    1   91450,00   91450,00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  01300025  Факс Panasonik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KYF 680             1999    1   46631,00   46631,00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  01300065  Ретранслятор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автоматический      1999    1  271821,00  271821,00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  01300066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  01300067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  01300068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  01300069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  01300070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  01300071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  01300072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  01300073  Радиостанция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зарядным устройст.  1999    1   48763,00   48763,00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  01300082  Сотовый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Erison              1999    1   44940,00   44940,00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  01300096  Головной блок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телефонной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Panasonik KX Т61610 1999    1   95983,00   95983,00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  01300075  Видеомагнитофон LG  1999    1   17850,00   17850,00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   1300076  Музыкальный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 LG            1999    1   19050,00   19050,00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   1300077  Пылесос LG          1999    1   16950,00   16950,00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   1300078  Телевизор LG (Холл) 1999    1   32600,00   32600,00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   1300079  Телевизор SONI      1999    1   65950,00   65950,00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   1300080  Холодильник LG      1999    1   35700,00   35700,00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   1300081  Холодильник DAEWOO  1999    1   22650,00   22650,00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   1300083  Холодильник Бирюса  1999    1   18950,00   18950,00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   1300084  Телевизор LG        1999    1   29600,00   29600,00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   1300088  Кондиционер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LG J1260HL          2000    1  148000,00  148000,00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   1300089  Кондиционер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LG J1260HL          2000    1  148000,00  148000,00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   1300090  Кондиционер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LG LW 0560 ASG      2000    1   40900,00   40900,00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   1300091  Кондиционер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LG LW 0560 ASG      2000    1   40900,00   40900,00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   1300092  Микроволновая печь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DAEWOO KOR 4115     2000    1   17650,00   17650,00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ИТОГО                     153            8680787,00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01600001 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руководителя в т.ч. 1999    1  395911,00  395911,00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Стол Мистер       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Конференц.стол    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Шкаф 5-ти дверный 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Круговая приставка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Боковой столик    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Тумба боковая                       0,00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01600003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01600004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01600005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01600006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01600008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01600009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01600010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 01600011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01600012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01600013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01600014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01600015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01600016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01600017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01600019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01600020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01600021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01600022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01600023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01600024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01600025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01600026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01600027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01600028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01600029  Стул "Рис"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01600030  Стул "Рио"          1999    1    4499,00    4499,00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01600032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01600033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01600034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01600035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01600036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01600037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01600038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01600039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01600040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01600041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01600042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01600043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01600044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01600045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01600046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01600047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01600048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01600049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01600050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01600051  Компьютерный стол   1999    1    7266,00    7266,00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01600052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01600054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01600055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01600056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 01600057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01600058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01600059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01600O60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01600061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01600062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01600063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 01600064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 01600065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01600066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01600067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01600068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 01600069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 01600070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 01600071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  01600072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  01600073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  01600075  Стол однотумбовый   1999    1    9908,00    9908,00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  01600077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  01600078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  01600079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  01600080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  01600081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  01600082  Уголок вставка      1999    1    6341,00    6341,00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  01600083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  01600084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  01600085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  01600086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  01600089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  01600090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  01600091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  01600092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стекла          1999    1   19155,00   19155,00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  01600093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  01600094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  01600095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  01600096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  01600097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  01600100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  01600101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  01600102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  01600103  Шкаф для одежды     1999    1   18494,00   18494,00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  01600104  Журнальный столик   1999    1    7926,00    7926,00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  01600105  Журнальный столик   1999    1    7926,00    7926,00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  01600106  Журнальный столик   1999    1    7926,00    7926,00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  01600107  Стол письменный     1999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  01600108  Стол приставка      1999    1   12550,00   12550,00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  01600109  Тумбочка-кассета    1999    1    7926,00    7926,00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  01600110  Тумбочка под факс   1999    1   15852,00   15852,00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01600111  Шкаф открытый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 стеклом          1999    1   21136,00   21136,00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 01600112  Тумба-бар           1999    1   15852,00   15852,00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 01600113  Шкаф низкий         1999    1   12550,00   12550,00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 01600114  Мягкая мебель       1999    1   36999,00   36999,00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 01600115  Мягкая мебель       1999    1   36999,00   36999,00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 01600116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 01600117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 01600118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 01600119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 01600120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 01600121  Кресло              1999    1   14308,00   14308,00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 01600123  Шкаф высокий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бумаг           1999    1   22372,00   22372,00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 01600124  Тумба под TV        1999    1   11650,00   11650,00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 01600125  Трибуна             1999    1    7000,00    7000,00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 01600126  Кресло              1999    1   31704,00   31704,00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 01600127  Кресло              1999    1   31704,00   31704,00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 01600128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 01600129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 01600130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 01600132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 01600133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 01600134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 01600135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  01600136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 01600137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 01600138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 01600139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 01600140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 01600141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 01600142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 01600143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 01600144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 01600145  Стул черный         1999    1    4624,00    4624,00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  01600146  Телефон             1999    1    4795,00    4795,00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 01600147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  01600148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 01600149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 01600150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 01600151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 01600152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  01600153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  01600154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 01600156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 01600157  Телефон "Panasonik" 1999    1    3780,00    3780,00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 01600159  Телефон "Panasоnik" 1999    1   14175,00   14175,00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 01600160  Телефон "Panasonik" 1999    1   14850,00   14850,00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 01600161  Телефон "Panasonik" 1999    1   14850,00   14850,00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 01600162  Телефон "Panasonik" 1999    1   16875,00   16875,00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 01600172  Жалюзи (комплект)   1999    1    1970,00  164500,00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 01600173  Сейф бухгалтерский  1999    1   75000,00   75000,00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 01600178  Стол письменный     1999    1   11360,00   11360,00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 01600179  Компьютерный стол   1999    1   12070,00   12070,00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 01600180  Стол угловой        1999    1    9230,00    9230,00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 01600181  Стол приставка      1999    1    9940,00    9940,00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 01600182  Стол приставка      1999    1    9940,00    9940,00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  01600183  Тумба контейнер     1999    1    9940,00    9940,00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  01600184  Тумба контейнер     1999    1    9940,00    9940,00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  01600185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  01600186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  01600187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  01600188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  01600189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  01600190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  01600192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  01600193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  01600204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  01600205  Стол орех. L4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  01600206  Шкаф для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Р206ч               2000    1   20160,00   20160,00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  01600207  Шкаф для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орех Р306           2000    1   23040,00   23040,00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  01600208  Стол орех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заседаний L29       2000    1   10080,00   10080,00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  01600209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  01600210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  01600211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  01600212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  01600213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  01600214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  01600215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  01600216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  01800217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  01600218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  01600219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  01600221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  01600223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  01600224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  01600225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  01600226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  01600227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  01600228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  01600229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  01600230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  01600231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  01600232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  01800233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  01600234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  01600235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  01600236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  01600237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  01600238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  01600239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  01600240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  01600242  Стулья "Изо" черн.  2000    1    4608,00    4608,00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 01600245  Шкаф для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Р206ч.              2000    1   20160,00   20160,00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  01600246  Шкаф для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черн. Р202          2000    1   18720,00   18720,00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  01600247  Шкаф для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черн. Р202          2000    1   18720,00   18720,00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  01600248  Шкаф для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Р206ч.              2000    1   20160,00   20160,00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  01600249  Шкаф для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черн. Р202          2000    1   18720,00   18720,00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  01600250  Стол черн. L5       2000    1   11520,00   11520,00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  01600251  Компьютерный стол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черн. М2            2000    1    9360,00    9360,00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  01600252  Стол угловой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черн. V1            2000    1    8640,00    8640,00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  01600253  Тумбочка черн.С2    2000    1    9360,00    9360,00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  01600254  Журнальный столик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орех У2             2000    1    5760,00    5760,00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  01600255  Печатная машинка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Olivetti E510       1999    1   29498,00   29498,00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  01600257  Экран ЗМ WS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Wall Screen (наст)  2000    1   29510,00   29510,00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  01600260  Стол письменный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АНч.                2000    1   17280,00   17280,00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  01600261  Стол письменный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А11ч.               2000    1   17280,00   17280,00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  01600262  Стол письменный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А11ч.               2000    1   17280,00   17280,00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  01600264  Шкаф металлический  2000    1   25000,00   25000,00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  01600265  Шкаф металлический  2000    1   25000,00   25000,00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  01600266  Сейф металлический  2000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  01600267  Сейф металлический  2000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  01600268  Сейф металлический  2000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  01600269  Телефон "Panasonik"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KX-T180             1999    1   14500,00   14500,00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  01600270  Телефон "Panasonik"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KX-T10SK            1999    1    4950,00    4950,00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  01600271  Телефон "Panasonik"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KX-T5SK             1999    1    3850,00    3850,00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  01600277  Тепловентилятор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SIMENS "В"          1999    1    7200,00    7200,00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  01600278  Вентилятор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пультом             1999    1    6050,00    6050,00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  01600279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  01600280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  01800281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229  01600282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  01600283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  01600284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232  01600285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  01600286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  01600287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  01600288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  01600289  Сейф металлический  1999    1   15600,00   15600,00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237  01600290  Шкаф металлический  1999    1   19320,00   19320,00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Итого                     237            2984952,00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Всего по счету "01"       390           11665739,00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 1  Вентилятор          1999    1    2600,00    2600,00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 2  Вентилятор          1999    1    2600,00    2600,00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 3  Кофеварка           1999    1    3900,00    3900,00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 16  Радиатор "Bindtone" 1999    1   11985,00   11985,00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 17  Радиатор "Bindtone" 1999    1   11985,00   11985,00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  18  Радиатор "Laminox"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9 секц.            1999    1   10582,00   10582,00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 19  Радиатор "Laminox"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9 секц.            1999    1   10582,00   10582,00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 20  Радиатор "Laminox"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8 секц.            1999    1   10153,00   10153,00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 21  Радиатор "Laminox"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6 секц.            1999    1   10153,00   10153,00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 26-33  Зеркало квадратное 1999    7    1200,00    8400,00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 34-35  Зеркало овальное   1999    1    2600,00    2600,00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 36-37  Зеркало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полуовальное       1999    2    3000,00    6000,00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 38  Зеркало большое    1999    1    4748,00    4748,00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 24  Портрет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РК                 1999    1    7550,00    7550,00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   25  Портрет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РК                 1999    1    7550,00    7550,00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  23  Герб РК            1999    1   25300,00   25300,00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    Чайник PHILIPS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НD 4629            1999    1    5600,00    5600,00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       Чайник TEFAL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Vittese            1999    1    6400,00    6400,00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  41  Антенна            1999    1    1050,00    1050,00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  42  Станок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прошивания дел     1999    1    1200,00    1200,00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 47-48  Калькулятор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CITIZEN SDC 414    1999    2    3096,00    6192,00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 49-62  Фильтр телефонный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(аналоговый)       1999   14    3660,00   51240,00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 63-78  Фильтр телефонный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(Цифровый)         1999    7    9996,00   69972,00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 79-148 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радиотрансляции    1999   70   14594,00 1021580,00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149-150  Мышка Genius Easy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Mouse PS/2         1999    2     530,00    1060,00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 Фильтр 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аналоговый         2002    5    4050,00   20250,00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   Фильтр 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цифровой           2002   62    9760,00  605120,00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 45-46  Телефонный аппарат 1999    2    3625,00    7250,00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      Флаг РК                    1    4500,00    4500,00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      Подставка мраморная        1   33600,00   33600,00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        Лампа настольная           1    3000,00    3000,00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Всего по счету "07"       194            1974702,00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материальных ценностей по счетам "01", "07" 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13 640 441,00 (Тринадцать миллионов шестьсот сорок тысяч четыреста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сорок один тенге 00 тиын)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