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9355c" w14:textId="b693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изменений в постановление Правительства Республики Казахстан от 21 января 2000 года N 108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ноября 2002 года N 1160. Утратило силу постановлением Правительства Республики Казахстан от 30 декабря 2010 года № 1456.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30.12.2010 </w:t>
      </w:r>
      <w:r>
        <w:rPr>
          <w:rFonts w:ascii="Times New Roman"/>
          <w:b w:val="false"/>
          <w:i w:val="false"/>
          <w:color w:val="ff0000"/>
          <w:sz w:val="28"/>
        </w:rPr>
        <w:t>№ 1456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января 2000 года N№108 "Об утверждении Правил предоставления права недропользования в Республике Казахстан" (САПП Республики Казахстан, 2000 г.,№N 3, ст. 39) следующие дополнение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предоставления права недропользования,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"4-1. Заявка на участие в прямых переговорах для заключения Контракта на Строительство и (или) эксплуатацию подземных сооружений, не связанных с Разведкой и (или) Добычей должна также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общую характеристику объектов захоронения вредных, ядовитых веществ, твердых и жидких отходов, места сброса сточных и промышленных вод (местоположение объекта, период эксплуатации, затраты на содержание, наличие и расположение наблюдательной сети мониторинга подземных вод, окружающей среды и недр);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физическую характеристику объектов - характеристику изоляции, тип горных пород, глубину залегания и эффективную мощность пласта коллектора, его площадь, коэффициент пористости, характеристику подстилающего и перекрывающего водоупора, скорость естественного потока подземных вод, качественные и количественные показатели, горнотехнические, специальные инженерно-геологические, гидрогеологические и экологические условия захоронения, складирования и сброса;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об организациях, деятельность которых влечет образование вредных, ядовитых веществ, твердых и жидких отходов, сточных и промышленных вод (местонахождение и ведомственная принадлежность);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характеристику вредных, ядовитых веществ, твердых и жидких отходов, сточных и промышленных вод (наименование продукта, техническое производство или процесс, в результате которого образуется продукт, их физическая характеристика, полный химический состав, содержание токсичных компонентов, пожаро-взрывоопасность, растворимость, совместимость с другими веществами при хранении, основные загрязняющие радионуклиды, их активность, характеристика системы транспортировки;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заключение государственной экспертизы геологической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заключение государственной экологической экспертизы.";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28 и 29 слова«"и торговли"»заменить словами "и бюджетного планирования";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слова "Министерством природных ресурсов и охраны окружающей среды"»заменить словами "Министерством охраны окружающей среды";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слова "Агентством Республики Казахстан по делам здравоохранения" заменить словами "Министерством здравоохранения";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"Министерство природных ресурсов и охраны окружающей среды" заменить словами "Министерство охраны окружающей среды";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 Министерство государственных доходов" исключить.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