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24504" w14:textId="ae245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постановления Правительства Республики Казахстан от 27 декабря 2001 года N 1715 и от 11 января 2002 года N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ноября 2002 года N 1161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дополнения и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27 декабря 2001 года N 1715 "О реализации Закона Республики Казахстан "О республиканском бюджете на 2002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IV "Затраты":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6 "Социальное обеспечение и социальная помощь":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подфункции 1 "Социальное обеспечение":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213 "Министерство труда и социальной защиты населения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045 "Пособие на погребение":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подпрограмму 031 "Пособие на погребение получателей государственных социальных пособий" дополнить словами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"и государственных специальных пособий, работавших на подземных и открытых горных работах, на работах с особо вредными и особо тяжелыми условиями труда";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11 января 2002 года N 44 "Об утверждении паспортов республиканских бюджетных программ на 2002 год Министерства труда и социальной защиты населения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5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после слова и цифры "статья 8;" дополнить словами "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13 июля 1999 года "О государственном специальном пособии лицам, работавшим на подземных и открытых горных работах, на работах с особо вредными и особо тяжелыми условиями труда" статья 7;";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дополнить словами "и государственных специальных пособий, работавших на подземных и открытых горных работах, на работах с особо вредными и особо тяжелыми условиями труда";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1, пункта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программы 045 слова "пенсионеров, участников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Великой Отечественной войны"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подпрограммы 031 дополнить словами "и государственных специальных пособий, работавших на подземных и открытых горных работах, на работах с особо вредными и особо тяжелыми условиями труда";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5 дополнить словами "и государственных специальных пособий, работавших на подземных и открытых горных работах, на работах с особо вредными и особо тяжелыми условиями труда";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после слова "пособий" дополнить словами "и государственных специальных пособий, работавших на подземных и открытых горных работах, на работах с особо вредными и особо тяжелыми условиями труда".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