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a1ae0" w14:textId="64a1a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общегосударственных статистических наблюдений и обеспечения государственных органов статистической и аналитической информацией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ноября 2002 года N 1164. Утратило силу постановлением Правительства Республики Казахстан от 18 июня 2010 года N 617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18.06.2010 </w:t>
      </w:r>
      <w:r>
        <w:rPr>
          <w:rFonts w:ascii="Times New Roman"/>
          <w:b w:val="false"/>
          <w:i w:val="false"/>
          <w:color w:val="ff0000"/>
          <w:sz w:val="28"/>
        </w:rPr>
        <w:t>N 617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статьей 11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7 мая 1997 года "О государственной статистике"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общегосударственных статистических наблюдений и обеспечения государственных органов статистической и аналитической информацией.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ноября 2002 года N 1164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проведения общегосударственных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статистических наблюдений и обеспечения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государственных органов статистической </w:t>
      </w:r>
      <w:r>
        <w:br/>
      </w:r>
      <w:r>
        <w:rPr>
          <w:rFonts w:ascii="Times New Roman"/>
          <w:b/>
          <w:i w:val="false"/>
          <w:color w:val="000000"/>
        </w:rPr>
        <w:t xml:space="preserve">
и аналитической информацией  1. Общие положения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определяют порядок проведения уполномоченным органом и его территориальными подразделениями общегосударственных </w:t>
      </w:r>
      <w:r>
        <w:rPr>
          <w:rFonts w:ascii="Times New Roman"/>
          <w:b w:val="false"/>
          <w:i w:val="false"/>
          <w:color w:val="000000"/>
          <w:sz w:val="28"/>
        </w:rPr>
        <w:t>статистических наблюдений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обеспечения государственных органов статистической и аналитической информацией, не являющейся конфиденциальной для пользователей этой информации, независимо от используемых при этом форм и средств. 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Проведение общегосударственных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статистических наблюдений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Общегосударственными статистическими наблюдениями являются общегосударственная статистическая отчетность и специально организованные статистические наблюдения, проводимые уполномоченным органом.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Проведение общегосударственных статистических наблюдений включает в себя разработку программы статистического наблюдения, перечня форм общегосударственной статистической отчетности, утверждение </w:t>
      </w:r>
      <w:r>
        <w:rPr>
          <w:rFonts w:ascii="Times New Roman"/>
          <w:b w:val="false"/>
          <w:i w:val="false"/>
          <w:color w:val="000000"/>
          <w:sz w:val="28"/>
        </w:rPr>
        <w:t>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статистических работ, сбор и обработку статистических данных.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Программа статистического наблюдения определяет цель и задачи проведения наблюдения, перечень показателей (вопросов), по которым осуществляется сбор данных, методику их исчисления, представленные в виде формы, вопросника, анкеты, переписного листа, бланка учета и других, и инструкции по проведению статистического наблюдения.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  Разработка и утверждение программы статистического наблюдения осуществляется уполномоченным органом.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5. Перечень форм общегосударственной статистической отчетности формируется независимо от периода проведения обследования. План статистических работ разрабатывается на каждый календарный год.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6. Перечень форм общегосударственной статистической отчетности и План статистических работ разрабатываются уполномоченным органом и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порядке утверждаются Правительством Республики Казахстан.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7. К проведению общегосударственных статистических наблюдений уполномоченным органом в установленном порядке могут привлекаться должностные лица организаций.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8. Представление первичных статистических данных физическими лицами, а также юридическими лицами Республики Казахстан и их структурными подразделениями, филиалами и представительствами юридических лиц-нерезидентов, осуществляющих свою деятельность на территории Республики Казахстан, осуществляется в установленном законодательством порядке. </w:t>
      </w:r>
    </w:p>
    <w:bookmarkEnd w:id="11"/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Обеспечение государственных органов </w:t>
      </w:r>
      <w:r>
        <w:br/>
      </w:r>
      <w:r>
        <w:rPr>
          <w:rFonts w:ascii="Times New Roman"/>
          <w:b/>
          <w:i w:val="false"/>
          <w:color w:val="000000"/>
        </w:rPr>
        <w:t xml:space="preserve">
статистической и аналитической информацией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Статистическая и аналитическая информация предоставляется уполномоченным органом и его территориальными подразделениями государственным органам за счет средств республиканского бюджета. 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Уполномоченный орган ежегодно направляет государственным органам перечень статистической и аналитической информации, формируемый в соответствии с Планом статистических работ.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Государственные органы направляют заявки на получение соответствующей статистической и аналитической информации в уполномоченный орган.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Уполномоченный орган формирует реестр рассылки статистической и аналитической информации согласно представленным заявкам.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Статистическая и аналитическая информация предоставляется в виде печатных изданий (публикаций) или на электронных носителях.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Статистическая и аналитическая информация может быть предоставлена государственным органам также по разовым запросам, не предусмотренным в реестре рассылки.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Территориальные органы статистики по вопросам, входящим в их компетенцию, представляют статистическую и аналитическую информации государственным органам в порядке, установленном настоящим разделом для уполномоченного органа. 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