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417" w14:textId="9880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штатов работников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2002 года N 1168. Утратило силу постановлением Правительства Республики Казахстан от 30 января 2008 года N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4 ноября 2002 года N 1168 утратило силу постановлением Правительства РК от 30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типовые штаты работников дошкольных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типовые штаты работников организаций среднего общего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типовые штаты работников организаций начального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типовые штаты работников организаций среднего профессионального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типовые штаты работников специальных коррекционных организаций для детей и подростков с ограниченными возможностями в развитии;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типовые штаты работников организаций для детей-сирот, для детей, оставшихся без попечения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типовые штаты работников внешкольных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типовые штаты работников психолого-медико-педагогических консультаций для 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типовые штаты работников организаций образования по отдельным должностям, общие для всех организаций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1-1. Начиная с 1 сентября 2003 года в течение пяти лет введение дополнительных штатных единиц в общеобразовательных школах осуществляется поэтапно в пределах средств, ежегодно предусмотренных целевыми трансфертами в Законе Республики Казахстан о республиканском бюджете на соответствующий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образования и науки Республики Казахстан совместно с акимами областей, городов Астаны, Алматы ежегодно при формировании республиканского бюджета представлять соответствующие расчеты и обоснования по введению дополнительных штатных единиц.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Дополнено пунктом 1-1 - постановлением Правительства РК от 13 ноября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сентября 2003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работников дошкольных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 Количество штатных единиц (в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         !  зависимости от количества групп)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должностей          !---------------------------------------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 1-3  ! 4-5  ! 6-7  ! 8-9  ! 10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                     1       1      1      1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 0,5     0,5     1      1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                      0,5     0,5     1      1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заведующего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части            -       -      -      -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 0,5      1      1      1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 0,5      1      1     1,5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Диетическая сестра             -       -     0,5    0,5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 0,5     0,5     1      1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     -       -     0,5    0,5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 -       -      -      -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 1,5      2      3      3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Подсобный рабочий             0,5     0,5     1      1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 -       -      -      -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 0,5     0,5    0,5     1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(на каждое здание)      1       1     1,5    1,5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 1       1      1      2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 3       3      3      3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Штатные единицы воспитателей и помощников воспитателей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дошкольных организаций в расчете на одну группу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   ! При 6-дневной рабочей  ! При 5-дневной рабочей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должностей    ! неделе с пребыванием   !  неделе с пребыванием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 детей в течение (час.) ! детей в течение (час.)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!  9  !  10  ! 12  !  24 !  9  ! 10,5 !  12 ! 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Ясельные группы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Воспитатель       2,25    2,5    3    5,5   2,0   2,25   2,5   4,5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          1,3     1,5   1,75  2,75  1,1   1,3    1,5   2,5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Дошкольные группы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       2,25    2,5    3    3,5   2,0   2,25   2,5   3,0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           1      1,25  1,5   1,5    1    1,15   1,25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Штатные единицы воспитателей и помощников воспитателей санаторных дошкольных организаций интернатного типа (для детей с туберкулезными, аллергическими заболеваниями, с заболеванием сахарного диабета, для ослабленных и часто 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дошкольных организациях с приоритетным направлением развития воспитанников дополнительно устанавливаются штатные единицы должности: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методиста, не более одной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преподавателей по профильному обучению детей по 0,25 штатной единицы должности на каждую группу детей в возрасте от 4 лет и старше.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Штатные единицы должности музыкальных руководителей в дошкольных организациях устанавливаются из расчета 0,25 штатной единицы должности на каждую группу детей в возрасте от 2 лет и старше.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Штатные единицы преподавателя казахского языка в дошкольных организациях устанавливаются из расчета 0,25 штатной единицы должности на каждую группу детей в возрасте от 3 лет и старше.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дошкольных организациях для детей с нарушениями слуха и в дошкольных организациях, где созданы специальные группы для таких детей, дополнительно устанавливается по одной штатной единице должности сурдопедагога на каждую группу.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дошкольных организациях для детей с нарушениями речи и в дошкольных организациях, где созданы специальные группы для детей с нарушениями речи, дополнительно устанавливаются штатные единицы должности логопеда и учителя-дефектолога.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дошкольных организациях,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наличии в дошкольных организациях физкультурного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дошкольных организациях, где созданы специальные 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дошкольных организациях,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дошкольных организациях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дошкольных организациях, имеющих направления работы гуманитарно-эстетического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преподавателей по эстетике, изобразительному искусству и других должностей.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Типовые штаты работников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среднего общего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Комплексы "Школа-детский сад"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 Количество классов-комплектов и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 !-------------------------------------------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 2-3  !  4-6  !  7-9  ! 10-14 !15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 !   2   !   3   !   4   !   5   !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 1       1  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учебной работе          0,5      0,5     1       1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воспитательной работе   0,5      0,5     1       1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хозяйственной работе     -        -      -       -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 0,5      0,5     1       1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 0,5       1      1      1,5       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Диетическая сестра          -        -     0,5     0,5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Младший медицинский        0,5      0,5    0,5     0,5  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 0,5      0,5    0,5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                   0,5      0,5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   -       0,5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 0,5       1 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 -        -      -       -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 0,5      0,5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          0,5      0,5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  -        - 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 -        -      -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 0,5      0,5    0,5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 -        -      -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 1,5       2      2       2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 0,5      0,5     1       1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(на каждое здание)   1        1      1       2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 3        3      3       3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 1        1      1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имеющих изолированные входы в группы, исчисленные штатные единицы помощников воспитателей для двух групп могут применяться на отдельную группу.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Общеобразовательные школы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 Количество штатных единиц в зависимости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 от числа классов (классов - комплектов),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 !     включая предшкольную 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!до 6 !6-10!11-13!14-16!17-20!21-29! 30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   !    !     !     !     !     !более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 !  2  !  3 !  4  !  5  !  6  !  7  ! 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 1     1    1 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 -    0,5   1     1     1    1,5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 -    0,5   1     1     1    1,5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 -     -    -     -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 1     1    1     1     -     -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 -     -    - 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 1     1    1     1     1     1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 0,5    1    1     1     1    1,5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 0,5   0,5  0,5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 0,5   0,5  0,5    1     1    1,5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                   -     -    -    0,5   0,5   0,5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 -     -    - 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 -    0,5  0,5    -     -     -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         0,5   0,5  0,5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 -     -    -     1     1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(на каждое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здание)                    1     1    1     1    1,5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 3     3    3     3     3     3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 1     1    2     2     2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начальных школах должность директора устанавливается при наличии 8 и более классов-комплектов и не менее 240 учащихся.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Лицеи, гимназии (школы-лицеи, школы-гимназии),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экспериментальные площадки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 Количество штатных единиц в зависимости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 от числа классов-комплектов, включая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должностей !        предшкольную 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 до 6!6-10!11-13!14-16!17-20!21-29!30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   !    !     !     !     !     !более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     !  2  !  3 !  4  !  5  !  6  !  7  !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 1     1    1 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 -    0,5   1     1     1    1,5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 -    0,5   1     1     1     1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профильному обучению    1     1    1 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 -     -    -     -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 1     1    1     1     -     -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 -     -    - 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 1     1    1     1     1     1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Менеджер                   1     1    1 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 0,5    1    1     1     1    1,5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 0,5   0,5  0,5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 0,5   0,5  0,5    1     1    1,5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        -    0,5  0,5   0,5   0,5   0,5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персонал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 -     -    -     1     1     1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 -    0,5  0,5    -     -     -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         0,5   0,5  0,5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 -     -    -     1     1     1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ремонту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 1     1    1     1     2     2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 3     3    3     3     3     3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                     1     1    2     2     2     2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 Специализированные школы-интернаты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изучением отдельных предметов,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для одаренных детей и военные школы-интернаты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  в зависимости от числа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должностей     !        классов-комплектов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 до 10 ! 10-20 ! 21-30 !31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  !   2   !   3   !   4   !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(начальник)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(начальника) по учебной работе    0,5      1      1,5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(начальника) по воспитательной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                            0,5      1       1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(начальника) по профильному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обучению 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(начальника)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 -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интернатом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(складом)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 -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 2       2       3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Менеджер 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 1       1      1,5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Врач-педиатр                       1      1,5     1,5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      1       1      1,5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Диетическая сестра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 персонал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кадровым вопросам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  -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                 0,5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учебной части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         -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Архивариус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Комендант на каждое здание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Экспедитор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 1       2       2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Обувщик  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Швея по ремонту одежды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ремонту зданий (на каждое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здание)                            1       2       2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Парикмахер                         1       1       1       1,5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 на каждое здание            3       3       3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 2       2       2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Грузчик                            1       1 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Штатные единицы должности дежурного по общежитию (интернату) или помощника воспитателя устанавливаются из расчета на каждый спальный корпус с учетом сменного режима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Штатные единицы должности поваров и подсобных рабочих кухни вводятся в зависимости от количества учащихся из расчета одной штатной единицы на каждые 60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военных школах-интернатах для военно-тренировочных работ дополнительно вводятся штатные единицы заведующего тиром и заведующего оружейным складом.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Школы-интернаты общего и санаторного типа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 в зависимости от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 !     групп воспитанников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! до 10 ! 11-15 ! 16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   !   2   !   3   !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   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     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круглосуточного дежурства           4       4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 персонал       0,5     0,5     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   -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  0,5     0,5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 (секретарь)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   2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   1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Экспедитор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Обувщик  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Швея по ремонту одежды и белья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  2       2    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текущему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 (на каждое здание)           1       1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 3       3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Грузчик                             1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школах-интернатах,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единицы должности воспитателя на каждые 50 воспитанников.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интернатах.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Интернаты при школах, средних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учебных заведениях искусства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     !        Количество воспитанников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должностей       !-----------------------------------------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!до 25 !25-50!50-100!101-120!121-160!160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!      !     !      !       !       !более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интернатом      -      -      1      1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 1     1,5    1,5    1,5 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 0,5    0,5    0,5     1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 0,5     1      1      1      1,5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 -      -      -      1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                     0,5     1     1,5    1,5 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Помощник воспитателя       2      2      2      2  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 0,5     1      1      1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 0,5    0,5    0,5     1 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интернате с числом более 100 воспитанников должность помощника воспитателя устанавливается из расчета двух штатных единиц на каждый этаж спального корпуса.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Штатная единица должности рабочего по обслуживанию и текущему ремонту зданий, сооружений и оборудования в интернатах устанавливается при отсутствии указанной должности в общеобразовательной школе.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работников организаций начального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профессионального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 Количество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должностей     !  в зависимости от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           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! до 280 ! 281-880 ! 881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  !    2   !    3    !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учебно-производственной работе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кадров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мастер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Преподаватель-организатор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начальной военной подготовке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 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 1 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учебной части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(делопроизводитель)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общежитием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Паспортист                         0,5      0,5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Комендант на каждое здание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   2        3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   1        l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Экспедитор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          1        1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  1 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 3        3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Грузчик  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профессиональных лицеях, экспериментальных площадках начального профессионального образования дополнительно устанавливается штатная единица должности заместителя директора по профильному обучению независимо от количества учащихся.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организациях начального профессионального образования штатная единица должности мастера производственного обучения устанавливается из расчета одной штатной единицы на группу производственного обучения из 12-15 учащихся, а по профессиям, связанным с обслуживанием сложного оборудования, выполнением опасных и сложных работ - исходя из имеющихся условий.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организациях начального профессионального образования штатная единица должности заведующего филиалом вводится при количестве учащихся в филиалах более 150 учащихся.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организациях начального профессионального образования штатная единица должности воспитателя по общежитию вводится на каждые 75 учащихся и на каждые 25 детей-сирот, проживающих в общежитии.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общежитии организаций начального профессионального образования с количеством проживающих от 75 человек и выше устанавливается штатная единица должности дежурного по общежитию на смену. В общежитиях повышенной этажности, имеющих несколько изолированных входов, численность дежурных устанавливается в индивидуальном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в организациях начального профессионального образования от 500 или более военнообязанных и призывников устанавливается штатная единица должности инспектора по кадрам и специальной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организациях начального профессионального образования при наличии от 20 и более единиц действующего оборудования (станков, машин, автомобилей, тракторов и др.) устанавливается штатная единица должности механика.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штатных единиц в организациях начального профессионального образования за основу берется количество учащихся по списочному составу на 1 января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Штатные единицы должностей музыкальных руководителей, художественных руководителей, художника, архивариуса вводятся по согласованию с администраторами программ в пределах фонда оплаты труда или за счет средств от представленных платных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работников организаций среднего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профессионального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Наименование должностей    !    зависимости от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             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! до 280 ! 281-880 ! 881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               !    2   !    3    !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учебно-производственной работе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Преподаватель-организатор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начальной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отделом кадров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кадрам (по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специальной работе)               0,5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 1 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учебной части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(делопроизводитель)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  1        1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общежитием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Паспортист                        0,5      0,5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 -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Комендант на каждое здание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         1        1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 1 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 3        3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отдельное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здание                             1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подготовке в организациях среднего профессионального образования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количестве в данных организациях не менее 150 учащихся, обучающихся по одной или нескольким специальностям, устанавливаются штатные единицы должности заведующего отделением по каждой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Штатная единица должности воспитателя по общежитию в организациях среднего профессионального образования устанавливается на каждые 75 учащихся, проживающих в общежитии.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общежитии организации среднего профессионального образования с количеством проживающих от 100 человек и выше устанавливается штатная единица должности дежурного по общежитию на смену. В общежитиях повышенной этажности, имеющих несколько изолированных входов, численность дежурных устанавливается в индивидуальном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наличии в организациях среднего профессионального образования от 500 или более военнообязанных и призывников устанавливается штатная единица должности инспектора по кадрам и специальной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в организациях среднего профессионального образования от 20 и более единиц действующего оборудования (станков, машин, автомобилей, тракторов и др.) устанавливается штатная единица должности механика.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штатных единиц за основу берется количество учащихся по списочному составу на 1 января учебного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наличии в организациях среднего профессионального образования учебно-методического объединения дополнительно устанавливаются штатные единицы должности заместителя директора по учебно-методическому объединению, методиста, техника.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работников специальных коррекционных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для детей и подростков с ограниченными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возможностями в развитии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 ! зависимости от количества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  воспитанников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 до 8 ! 9-14 ! 15-30 !31 и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 !   2  !   3  !   4   !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учебно-воспитательной работе         1      -      -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           -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     -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   1      1     1,5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      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круглосуточного дежурства            4      4      4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 персонал        0,5    0,5    0,5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Делопроизводитель (секретарь)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    -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   0,5     -      -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Экспедитор             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   -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    2      2      2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    1      1      2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   1      2      3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           1      1      2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 3      3      3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  1      1      1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Грузчик                              1      1      1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штатной единицы на каждую группу воспитанников.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Наполняемость классов и воспитательных групп определяется соответствующим нормативным правовым актом о специальных коррекционных организациях для детей и подростков с ограниченными возможностями в развитии.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специальных коррекционных организациях, имеющих детей-сирот, детей,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0,25 штатной единицы должности воспитателя на каждые 25 таких детей, но не менее 0,25 единицы на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0,5 штатной единицы должности повара при наличии в организации не менее 25 таких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специальных коррекционных организациях для детей с нарушениями опорно-двигательного аппарата, с нарушениями речи устанавливаются должности учителя-логопеда и учителя-дефектолога из расчета одной штатной единицы на 12-15 детей, для детей со сложной структурой дефекта из расчета одной штатной единицы на группу из не более чем 6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специальных коррекционных организациях, имеющих одну или несколько дошкольных групп, на каждую группу устанавливаются следующие должности: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воспитателя - 2 штатные единицы;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учителя-дефектолога в группах для глухих, слабослышащих, позднооглохших детей, для слепых и слабовидящих, для умственно отсталых детей - 1 штатная единица.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дошкольных группах специальных коррекционных организаций для детей с нарушениями зрения, с нарушениями опорно-двигательного аппарата при наличии детей с нарушениями речи устанавливаются 2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помещениях, то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наличии в специальных коррекционных организациях двух и более дошкольных групп устанавливаются дополнительно по 0,5 штатной единице должностей повара и подсобного рабочего.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специальных коррекционных организациях для детей с нарушениями зрения, для детей с нарушениями опорно-двигательного аппарата, имеющих от 4 до 9 групп, устанавливаются дополнительно 1 штатная единица должности подсобного рабочего и 2 штатные единицы должности подсобного рабочего - при наличии от 9 и более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специальных коррекционных организациях для детей с нарушениями опорно-двигательного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1 штатная единица с количеством более 100 воспитанников.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специальных коррекционных организациях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специальных коррекционных организациях для детей с нарушением слуха устанавливается должность техника по обслуживанию звукоусиливающей аппаратуры: 1 штатная единица при наличии 3-8 классов, оборудованных звукоусиливающей аппаратурой, и 1,5 штатной единицы - при наличии 9-16 таких классов. В числе классов учитываются также дошкольные группы, в которых установлена звукоусиливающая аппаратура.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специальных коррекционных организациях для детей с нарушениями слуха устанавливается одна штатная единица должности учителя-дефектолога слухового кабинета.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Должность помощника воспитателя в специальных коррекционных организациях устанавливается из расчета 2 штатных единиц на каждый спальный корпус, а при размещении в спальном корпусе более 100 воспитанников - 2 штатных единиц на каждый этаж спального корпуса.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наличии в специальной коррекционной организации изолятора, расположенного за пределами спального корпуса, устанавливается дополнительно 2 штатные единицы должности помощника воспитателя.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тех случаях, когда часть белья сдается в стирку в прачечную, в специальных коррекционных организациях с числом до 15 групп устанавливается одна штатная единица должности оператора стиральных машин, а с числом 15 и более групп - 2 штатные единицы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специальных коррекционных организациях для детей с нарушениями опорно-двигательного аппарата на каждую группу устанавливается 0,5 штатной единицы должности медсестры-массажиста.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специальных коррекционных организациях с контингентом свыше 150 детей дополнительно вводится одна штатная единица должности врача-психиатра.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работников организаций для детей-сирот,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для детей, оставшихся без попечения родителей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должностей   !   зависимости от количества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        воспитанников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!до 5 групп!5-9 групп!10 групп и свыше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             !     2    !    3    !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       0,5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 0,5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                         0,5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Социальный педагог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кадровым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вопросам                          -        0,5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Врач-педиатр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круглосуточного дежурства         4         4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Младший медицинский персонал     0,5       0,5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библиотекой            -         -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      1         1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Швея по ремонту одежды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белья    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Экспедитор                       0,5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 2         4 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 3         3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Мойщик посуды                     1         2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 1         2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Обувщик  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Парикмахер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 зданий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        1         2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 3         3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Грузчик                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 1         1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физической культуре, массажиста, а также при необходимости дополнительные штатные единицы должности медицинской сестры.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в данных организациях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должности учителя-логопеда на каждую группу детей с нарушением речи из расчета на каждые 12 детей с тяжелыми нарушениями речи (алалией, дизартией, ринолалией, афазией, заиканием) или на каждые 15 детей с нарушением фонетического строя речи.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кружковых, трудовых, спортивных и лечебных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профилю (агроном, зоотехник и т.д.).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штатные единицы работников устанавливаются согласно типовым штатам соответствующих организаций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работников внешкольных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Спортивные школы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!зависимости от количества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должностей      !--------------------------------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 свыше   ! от 26 до !  до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 35 групп ! 35 групп !  групп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    1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работе                                 1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хозяйственной работе                   1          -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     -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                                   1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(делопроизводитель)          1          1   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 1         0,5       0,5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 зданий          2         1,5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 по оборудованию                 1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   3          3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    1    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Количество штатных единиц должности инструктора-методиста в спортивных школах определяется в зависимости от количества отделений по видам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Штатные единицы должности механика по обслуживанию учебно- тренировочного процесса, ремонту спортивного инвентаря и оборудования устанавливаются с учетом категорий спортсооружений и видов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Штатные единицы работников спортивных детско-юношеских школ олимпийского резерва устанавливаются в соответствии со штатными единицами спортивных школ, имеющих свыше 35 групп.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Детские музыкальные, художественные школы, школы искусств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должностей !  зависимости от количества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!до 50 !51-100!101-250!251-500!более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 -      1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учебной работе                -      -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 -      -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             -      1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 1      1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Библиотекарь                 0,5    0,5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Настройщик-ремонтировщик    Одна штатная единица на 25 клавишных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музыкальных инструментов               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(делопроизводитель)           1      1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зданий                       1,5    1,5     2      2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 3      3      3      3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 1      1      1      1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должности или за расширение зоны должностных обязанностей.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штатная единица. В филиалах с количеством учащихся до 50 человек должность заведующего филиалом не устанавливается.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данных организациях, работающих параллельно по нескольким видам искусства (музыкальному, художественному, хореографическому), штатная единица должности заместителя директора по профилю может устанавливаться для каждого вида обучения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Дворцы, дома, центры, комплексы, студии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детского и юношеского творчества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!     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должностей          !   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воспитательной работе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массовым отделом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методическим отделом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Художник-оформитель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Настройщик музыкальных инструментов - 1 должность на 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клавишных инструментов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 обслуживанию зданий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 каждое здание)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не менее 90 человек устанавливаются штатные единицы должности художественного руководителя ансамбля, балетмейстера, хормейстера.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Штатная единица должности дирижера оркестра в данных организациях устанавливается при наличии в оркестре не менее 50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наличии в данных организациях книжного фонда, содержащего не менее 3 тысяч экземпляров, устанавливается штатная единица должности библиотекаря.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киномеханика, по 0,5 штатной единицы должности осветителя и машиниста сцены.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Станции и базы юных техников, туристов, натуралистов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должностей        !     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!   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              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директора по методической работе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складом (хозяйством)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Заведующие отделами (при наличии 10 кружков одного профиля - одна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штатная единица)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(делопроизводитель)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Рабочий по комплексному обслуживанию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ремонту зданий (на каждое здание)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Вахтер на каждое здание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которых утверждается администраторами программ в пределах бюджетных ассигнований.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наличии в указанных организациях насосной станции вводится штатная единица должности техника по обслуживанию насосной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в данных организациях одной или нескольких мастерских вводится штатная единица должности мастера.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Спортивные и оздоровительные лагеря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Наименование должностей      ! зависимости от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     детей в смену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!до 160!от 161!от 281! свыше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!      !до 280!до 400!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                  !   2  !   3  !   4  !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(начальник)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вожатый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         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           1      1 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Инструктор по физкультуре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Аккомпаниатор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       3      3      4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       2      3      4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Мойщик посуды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Кладовщик                               -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Кастелянша                              1      1      1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      1     1,5     2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    3      3      3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спортивных и оздоровительных лагерях устанавливаются должности воспитателей из расчета одной штатной единицы на каждые 35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наличии водоема в лагере (за исключением спортивных лагерей со специализацией по плаванию) устанавливается штатная единица должности инструктора-методиста по плаванию.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Туристические лагеря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 Количество штатных единиц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 зависимости от количества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 !         детей в смену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 до 150 ! от 150 ! свыше 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!         ! до 250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       !     2   !    3   !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(начальник)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воспитатель 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хозяйством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                                   -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Медицинская сестра  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Аккомпаниатор       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Шеф-повар                              1        1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Повар                                  1        2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Кухонный рабочий                       1        1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стиральных машин              1        2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Сторож                                 3        3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одно-, двух-, трехдневных походах - помощника руководителя) на группу из 15 человек, а при проведении путешествий по технически сложным видам туризма (велосипедный, водный, горный, лыжный и др.) - на группу из 12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туристических лагерях устанавливается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- из расчета одной штатной единицы на группу из 15-20 человек.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Типовые штаты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работников психолого-медико-педагогических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консультаций для детей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!   Количество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Наименование должностей              ! штатных единиц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Заведующий психолого-медико-педагогической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консультации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Врач-психиатр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Врач-невропатолог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Врач-сурдолог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Врач-офтальмолог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Педагог-психолог         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Учитель-логопед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Учитель-дефектолог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Сурдопедагог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Тифлопедагог                                             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Медицинский статист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                                                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специалисты медицинского профиля привлекаются для работы в психолого-медико-педагогических консультациях на 0,5 ставки или на условиях почасовой оплаты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2002 года N 1168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Типовые штаты работников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образования по отдельным должностям,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общие для всех организаций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организациях образования с негосударственным языком обучения дополнительно вводится штатная единица должности переводчика по казахскому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оборудования, кабинетов учебно-вычислительной техники, аудио-видео, лингвистических кабинетов, средств связи и другой сложной аппаратуры.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продленного дня дополнительно устанавливаются должности гардеробщика из расчета 0,5 штатной единицы должности на гардероб.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организациях образования, в которых должности кочегаров и машинистов не переданы в систему жилищно-коммунального хозяйства, устанавливаются: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- 2 штатные единицы должности кочегара в смену в каждой котельной;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должности такого рабочего в смену;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печного отопления - 1 штатная единица должности истопника на каждые 5 печей, но не менее одной единицы на организацию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Штатные единицы должностей кочегара или машиниста, предусмотренные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Штатная единица должности уборщика служебных помещений устанавливается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где занятия с учащимися проводятся в 2 или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смены, - 0,5 единицы должности на каждые 250 квадратных метров, а в организациях, имеющих группы продленного дня, - 0,5 единицы должности на каждые 250 квадратных метров убираемой площади, используемой группами продленного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наличии в организациях образования соответствующих (паркетных и др.) половых покрытий дополнительно вводится штатная единица должности полотера.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 штатная единица должности дворника устанавливается из расчета одной штатной единицы на организацию независимо от площади убираемого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организациях образования, которые имеют фруктовый сад или земельный участок с декоративными насаждениями площадью не менее 1,5 гектара, вместо штатной единицы должности дворника может быть установлена штатная единица должности садовника.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наличии в организациях образования автомобильного транспорта, мототранспортного средства или гужевого транспорта устанавливается штатная единица должности водителя на каждый вид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Штатная единица должности электромонтера в организациях образования устанавливается на каждые 500 осветительных и электрических точек.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Штатные единицы должностей слесаря-сантехника и плотника в организациях образования устанавливаются на каждое отдельное здание.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организациях среднего общего образования в зависимости от типа организаций и согласно типовому учебному плану устанавливается штатная единица должности преподавателя-организатора по начальной военной подготовке.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наличии подсобного хозяйства, посевной площади в организациях образования дополнительно вводится штатная единица должности заместителя директора по производственной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организациях образования с продленным днем устанавливаются дополнительные штатные единицы должностей: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медицинской сестры;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кладовщика, повара, подсобного рабочего - при условии приготовления пищи непосредственно в организациях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 штатные единицы должности повара - при наличии более девяти классов;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воспитателя - из расчета одной штатной единицы на группу продленного дня.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наличии в организациях образования оборудованных учебных мастерских устанавливаются штатные единицы должностей заведующего учебными мастерскими и мастера.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организациях образования штатная единица должности лаборанта устанавливается при наличии оборудованных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лаборанта на каждый кабинет.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организациях образования, где введено обучение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организациях образования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хлораторной установки устанавливается штатная единица должности оператора хлораторной установки из расчета 0,5 штатной единицы должности при наличии от 4 до 8 групп, а при наличии от 9 и более групп - 1 штатная единица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организациях образования, где организована работа по предшкольной подготовке, устанавливается штатная единица должности воспитателя для классов дошкольного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наличии в организациях образования спортивного комплекса дополнительно устанавливаются штатные единицы должностей заведующего 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хлораторной установке.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наличии в организациях образования музыкальных инструментов дополнительно устанавливается штатная единица должности заведующего складом музыкальных инструментов.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организациях образования, работающих в режиме эксперимента параллельно на разных языках обучения, штатные единицы должностей заместителей директоров по воспитательной работе устанавливаются для каждого вида языкового обучения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В организациях образования, имеющих в своем составе классы или заочные группы работающей молодежи, штатные единицы работников данной организации устанавливаются с учетом количества классов (групп), укомплектованных работающей молодежью.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 организациях образования с очной и заочной или только заочной формами обучения должностей обслуживающего персонала и рабочих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занимающихся в других зданиях и помещениях, предоставляемых другими организациями.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организациях образования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устанавливаются 2 штатные единицы должности медицинской сестры и 1,5 штатной единицы должности младшего медицинского персонала (санитара).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организациях образования с количеством детей от 100 и выше, проживающих при организации, устанавливается одна штатная единица должности диетической сестры, с количеством детей от 450 и выше устанавливаются 3 штатные единицы должности подсобного рабочего.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наличии в организации образования более 150 учащихся, проживающих в общежитии, устанавливается штатная единица должности кастелянши.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организациях образования при необходимости дополнительно устанавливаются штатные единицы должностей, соответствующие профильному обучению детей, а также в зависимости от проводимых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Штатная единица должности заместителя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классов-комплектов - 3,5 штатные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единицы должности на каждые 2 группы детей дошкольного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