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0665" w14:textId="9290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26 января 2002 года N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2002 года N 116а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26 
января 2002 года N 116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P020116_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паспортов республиканских 
бюджетных программ Агентства финансовой полиции Республики Казахстан на 
2002 год"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цифру "5" заменить цифрой "6";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приложением 6 согласно приложению к настоящему 
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постановлению Правительства
                                                  Республики Казахстан 
                                             от "10" апреля 2002 год N 116а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постановлению Правительства
                                                  Республики Казахстан 
                                              от 26 января 2002 год N 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Агентство финансовой полиции Республики Казахстан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Администратор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Паспорт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республиканской бюджетной программы 600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"Создание единой автоматизированной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информационно-телекоммуникационной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Агентства финансовой полиции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Республики Казахстан" на 2002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Стоимость: 151 181 тысяча тенге (сто пятьдесят один миллион сто 
восемьдесят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Нормативная правовая основа бюджетной программы: статья 1 Закона 
Республики Казахстан от 15 декабря 2001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
бюджете на 2002 год"; Указ Президента Республики Казахстан от 31 июля 2000 
года N 427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U000427_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улучшению работы государственного 
аппарата, борьбе с бюрократизмом и сокращению документооборота"; Указ 
Президента Республики Казахстан от 16 марта 2001 года N 573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U010573_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программе формирования и развития национальной 
информационной инфраструктуры Республики Казахстан"; распоряжение 
Президента Республики Казахстан от 2 февраля 2001 года N 201  
</w:t>
      </w:r>
      <w:r>
        <w:rPr>
          <w:rFonts w:ascii="Times New Roman"/>
          <w:b w:val="false"/>
          <w:i w:val="false"/>
          <w:color w:val="000000"/>
          <w:sz w:val="28"/>
        </w:rPr>
        <w:t xml:space="preserve"> N010201_ </w:t>
      </w:r>
      <w:r>
        <w:rPr>
          <w:rFonts w:ascii="Times New Roman"/>
          <w:b w:val="false"/>
          <w:i w:val="false"/>
          <w:color w:val="000000"/>
          <w:sz w:val="28"/>
        </w:rPr>
        <w:t>
  "О 
Концепции борьбы с правонарушениями в сфере экономики на 2001-2003 годы"; 
постановление Правительства Республики Казахстан от 31 октября 2000 года N 
1641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P001641_ </w:t>
      </w:r>
      <w:r>
        <w:rPr>
          <w:rFonts w:ascii="Times New Roman"/>
          <w:b w:val="false"/>
          <w:i w:val="false"/>
          <w:color w:val="000000"/>
          <w:sz w:val="28"/>
        </w:rPr>
        <w:t>
  "О Программе борьбы с преступностью в Республике Казахстан 
на 2000-2002 годы"; постановление Правительства Республики Казахстан от 25 
января 2001 года N 131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Плана мероприятий по 
реализации Протокола пятого заседания казахстанско-французской 
межправительственной рабочей группы по экономическому сотрудничеству"; 
постановление Правительства Республики Казахстан от 11 апреля 2001 года N 
487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P010487_ </w:t>
      </w:r>
      <w:r>
        <w:rPr>
          <w:rFonts w:ascii="Times New Roman"/>
          <w:b w:val="false"/>
          <w:i w:val="false"/>
          <w:color w:val="000000"/>
          <w:sz w:val="28"/>
        </w:rPr>
        <w:t>
  "О Плане мероприятий по реализации Государственной программы 
борьбы с коррупцией на 2001-2005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Источники финансирования бюджетной программы: средства 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Цель бюджетной программы: создание единой автоматизированной 
информационно-телекоммуникационной системы органов финансовой полиции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Задачи бюджетной программы: техническое оснащение подразделений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финансовой полиции всех уровней, автоматизация процессов 
оперативно-служебной деятельности сотрудников финансовой полиции; создание 
коммуникационной инфраструктуры, объединяющей все подразделения финансовой 
полиции в единое информационное пространство, обеспечивающее формирование 
информационных ресурсов и доступ к ним, включая хранение, обработку, 
преобразование и передачу информации.
    6. План мероприятий по реализации бюджетной программы:
___________________________________________________________________________
N  |Код  | Код |Наиме-  |Мероприятия по реализации   |Сроки   |Ответствен-
   |про- |под- |нование | программы (подпрограммы)   |реализа-|ные исполни-
   |грам-|про- |прог-   |                            |ции     |тели
   |мы   |грам-|рамм    |                            |        |
   |     |мы   |(под-   |                            |        |
   |     |     |прог-   |                            |        |
   |     |     |рамм)   |                            |        |
__ |_____|_____|________|____________________________|________|____________
 1 |  2  |  3  |   4    |             5              |   6    |      7
___|_____|_____|________|____________________________|________|____________
     600        Создание  В 2002 году будут проведены  В тече-  Агентство 
                единой    подготовительные работы и    ние      финансовой
                автома-   предпроектные исследования   года     полиции 
                тизиро-   для создания единой                   Республики 
                ванной    автоматизированной                    Казахстан 
                информа-  информационно-телекоммуни-
                ционно-   кационной системы Агентства 
                телеком-  финансовой полиции 
                муника-   Республики Казахстан, 
                ционной   а также первый этап
                системы   разработки, заключающийся в 
                Агентст-  создании пилотной зоны, 
                ва фи-    охватывающей центральный 
                нансовой  аппарат, департаментов 
                полиции   финансовой полиции по 
                Респуб-   г. Астане и по 
                лики Ка-  Карагандинской области 
                захстан   вместе с 4 территориальными
                          подразделениями районного 
                          уровня, в том числе:
                          1) проведение кабельных 
                          работ для создания 85 рабочих
                          сетевых мест в двух 
                          департаментах финансовой 
                          полиции;
                          2) приобретение и монтаж 
                          оборудования, в том числе: 
                          серверов: 1 главный сервер баз
                          данных, 2 региональных сервера;
                          рабочих станций: 111 рабочих 
                          станций; периферийного
                          оборудования: 30 принтеров, 
                          22 сканера, 9 цифровых камер; 
                          сетевого оборудования: 
                          14 коммутаторов, 3 сетевых 
                          коммутатора, 3 сетевых 
                          маршрутизатора, 13 модемов;
                          3) приобретение базового и 
                          системного программного 
                          обеспечения для серверов и 
                          рабочих станций в рамках
                          данной программы.
___________________________________________________________________________
     7. Ожидаемые результаты выполнения бюджетной программы: повышение 
эффективности оперативно-служебной деятельности органов финансовой полиции 
за счет улучшения качества и оперативности ее информационно-аналитического 
обеспечения.
(Специалисты: Абрамова Т.М.,
              Умбетова А.М.)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