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6b5f" w14:textId="30b6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2002 года N 1173. Утратило силу - постановлением Правительства РК от 28 октября 2004 г. N 1113 (P041113)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охраны окружающей среды Республики Казахстан (далее - Министерство);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находящихся в ведении Министерства охраны окружающей 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государственных учреждений-территориальных органов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Комитет охраны окружающей среды Министерства природных ресурсов и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Министерству иметь трех вице-министров, в том числе одного первого.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Реорганизовать государственные учреждения-территориальные органы Министерства природных ресурсов и охраны окружающей среды Республики Казахстан в государственные учреждения-территориальные органы Министерства охраны окружающей среды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принять иные меры по реализации настоящего пункта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республиканских государственных предприятий,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раздела "Министерство природных ресурсов и охраны окружающей среды Республики Казахстан"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91-3 изложить в следующей редакции: "Республиканское государственное предприятие на правах хозяйственного ведения "Информационно-аналитический центр охраны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1 апреля 2003 года N 314).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решения Правительства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в месячный срок внести предложения о приведении ранее принятых решений Правительства Республики Казахстан в соответствие с настоящим постановлением.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2002 года N 1173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Министерстве охраны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охраны окружающей среды Республики Казахстан (далее - Министерство) является центральным исполнительным органом Республики Казахстан, осуществляющим руководство, межотраслевую координацию и выполнение функций государственного контроля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территориальные органы в организационно-правовой форме государственных учреждений - областные, городов Астаны и Алматы - управления охраны окружающей среды и республиканское инспекционное управление.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лицом, созданным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право выступать от имени государства, если оно уполномочено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Решения, принимаемые Министерством оформляются приказами 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Положение и лимит штатной численности Министерства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Министерства: 473000, город Астана, проспект Победы, 31.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Министерства - государственное учреждение "Министерство охраны окружающей среды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Министерства осуществляется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Министерства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государственного контроля в области охраны окружающей среды и за соблюдением природоохранного законодательства, нормативов экологических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государственного управления и контроля в области охраны окружающей среды, экономических методов охраны окружающей среды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оптимизация системы охраны окружающей среды и участие в оптимизации системы природопользования;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действующего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и участие в международном сотрудничестве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распространения информации и просвещения в области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осуществляет в установленном законодательством порядке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единую государственную политику в области охраны окружающей среды и организует выполнение государственных экологических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в пределах своей компетенции или согласовывает экологические нормативы и экологические требования к хозяйственной и иной деятельности, устанавливает лимиты и квоты на выбросы и сбросы загрязняющих веществ в окружающую среду, на размещение отходов производства 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выдает лицензии на экологически опасные виды хозяйственной деятельности, сбросы и выбросы вредных веществ в окружающую среду в порядке, установленном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центральных исполнительных органов, осуществляющих функции охраны окружающей среды и управления природопользованием;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работу по государственному мониторингу окружающей среды, а также осуществляет руководство единой системой мониторинга окружающей среды и природных ресурсов, утверждает типовые правила и согласовывает программы производственного мониторинга среды и природных ресурсов, утверждает типовые правила и согласовывает программы производственного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выступает администратором республиканских бюджетных программ, a также организует их выполнение;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оценку состояния окружающей среды и информирует Правительство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и проводит государственную экологическую экспертизу и осуществляет координацию эколого-экспертной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в установленном порядке инструктивно-методические документы по проведению оценки воздействия на окружающую среду и государственной экологической экспертизы, включая порядок ее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выдачу лицензий в установленном порядке на природоохранное проектирование, нормирование и работы в области экологической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определяет персональный состав экспертных комиссий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и анализ гидрометеорологической обстановки и смежной в ней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программы научных исследований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и осуществляет информационно-аналитическую работу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организует и осуществляет в пределах своей компетенции государственный контроль в области охраны окружающей среды и рационального использования природных ресурсов, за соблюдением природоохранного законодательства,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нормативов выбросов вредных веществ в атмосферный воздух, режима санитарно-защитных зон производственных объектов, стандартов, правил и иных требований охраны атмосферного воздуха;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земель от техногенного загрязнения, выполнения комплекса мероприятий по охране, восстановлению и повышению почвенного плодородия;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условий, установленных в лицензиях на пользование природными ресурсами и заключениях государственной экспертизы, выполнение договоров (контрактов) на природопользование;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водных ресурсов, охрана поверхностных вод от загрязнения, засорения и истощения, соблюдение лимитов (норм) и правил водопотребления и водоотведения, а также режима использования вод, порядка и условий сброса сточных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радиационной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природоохранных мер при захоронении (складировании) промышленных, бытовых и иных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экологических норм и правил при использовании недр и переработке минерального сырья, а также требований при добыче и использовании общераспространенных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норм и правил по применению, хранению, транспортировке и утилизации пестицидов, минеральных удобрений, других химических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капитальных вложений, направленных на природоохранные цели;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экологических требований в области охраны, воспроизводства и использования животного и растительного мира, а также природоохранного режима особо охраняемых природных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требований по ввозу в страну и вывоз за ее пределы пределы диких видов животных и растений, находящихся под угрозой исчезновения, их частей и дериватов;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организует и осуществляет государственный контроль за соблюдением экологических требований к хозяйственной и иной деятельности независимо от формы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аналитических лабораторий в области охраны окружающей среды на единой научно-методической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соответствии с законодательством рассматривает дела об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согласовывает решения о выдаче лицензий на экспорт и импорт товаров в случаях и порядке, установленном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взаимодействует с общественными объединениями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участвует в международном сотрудничестве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выполняет иные функции, возложенные на него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реализации основных задач и осуществления своих функций Министерство в установленном законодательством порядке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лицензирование и согласование лицензий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выдавать разрешения на природопользование, в том числе на выбросы и сбросы загрязняющих веществ в окружающую среду, на захоронение и хранение отходов производства 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лабораторно-аналитический контроль деятельности организаций и хозяйствующих субъектов 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 (контракты) на природопользование, связанные с опасными видами хозяйственной деятельности, выбросами и сбросами загрязняющих веществ в окружающую среду, с размещением отходов производства 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утверждать или согласовывать нормативы качества окружающей среды и экологические требования по хозяйственной и иной деятельности,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воздействия на окружающую среду, включая предельно допустимые нормативы выбросов в атмосферу, сбросов в поверхностные и подземные воды, нормативы допустимого объема захоронения вредных веществ и размещения отходов на рельефе местности и в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платежей за загрязнение окружающей среды, в том числе за выбросы в атмосферу, сбросы в поверхностные и подземные воды, за захоронения вредных веществ и размещение отходов на рельефе местности и в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запрашивать и получать от государственных органов, иных организаций и физических лиц необходимую информацию для осуществления государственной экологической экспертизы, государственного контроля и мониторинга в области охраны окружающей среды и природопользования;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рассматривать дела об административных правонарушениях и налагать административные взыскания, а также предъявлять исковые требования и выступать истцом от имени государства в судебных разбирательствах по делам о нарушениях требований законодательства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проверки по вопросам соблюдения природоохранного законодательства и выносить в установленном законодательном порядке предписания об ограничении и приостановлении работы организаций, сооружений и объектов, запрещении их ввода в эксплуатацию, ограничении или приостановлении хозяйственной и иной деятельности, осуществляемой с нарушениями экологических требований, или вносить предложения о прекращении этой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порядке взаимодействовать с международными организациями по вопросам деятельности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права, предусмотренные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Министерство имеет на праве оперативного управления обособленное имущество.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зa Министерством,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не вправе самостоятельно отчуждать или иным способом распоряжаться закрепленным за ним имуществом. Министерству может быть предоставлено право распоряжаться имуществом в случаях и пределах,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Министерство возглавляет Министр, назначаемый на должность и освобождаемый от должности Президентом Республики Казахстан. Министр имеет заместителей - вице-министров, назначаемых на должность и освобождаемых от должности Правительством Республики Казахстан по представлению 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Министр организует и руководит работой Министерства и несет ответственность за выполнение возложенных на Министерство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Министр: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и освобождает от должностей работников аппарата Министерства, руководителей территориальных органов и подведомственных государственных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структуру и штатную численность структурных подразделений Министерства и его территориальных органов в пределах лимита штатной численности, утвержденного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главных государственных экологических экспертов и главных государственных инспекторов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на сотрудников Министерства, а также на руководителей территориальных органов Министерства, а также применяет меры поощрения;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подписывает приказы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территориальных органах Министерства и структурных подразделениях Министерства, кроме положения о ведомствах;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Министерство в других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имеет коллегию, являющуюся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рассмотрения проблемных вопросов охраны недр, окружающей среды и использования природных ресурсов Министерство создает научно-технический совет, совет государственной экологической экспертизы, другие советы и рабочие группы. Положения о советах и их персональный состав утверждаются Министром.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Министерства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2002 года N 1173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организаций, находящихся в ведении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охраны окружающей среды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"Казгидромет"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"Казавиамет"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правах хозяйственного ведения "Информационно-аналитический центр охраны окружающей среды"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"Казахский научно-исследовательский институт экологии и климата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2002 года N 1173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государственных учреждений - территориальных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Министерства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Актюбинское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Алматинское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Восточно-Казахстанское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Западно-Казахстанское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Карагандинское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Костанайское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Кызылординское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Мангистауское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Павлодарское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Северо-Казахстанское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Южно-Казахстанское областное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Городское территориальное управление охраны окружающей среды Министерства охраны окружающей среды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инспекционное управление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Городское территориальное управление охраны окружающей среды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6 ноября 2002 года N 1173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ноября 1999 года N 1693 "Вопросы Министерства природных ресурсов и охраны окружающей среды Республики Казахстан" (САПП Республики Казахстан, 1999 г., N 50, ст. 489).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9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 74).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февраля 2000 года N 260 "Вопросы Комитета охраны окружающей среды Министерства природных ресурсов и охраны окружающей среды Республики Казахстан" (САПП Республики Казахстан, 2000 г., N 9-10, ст. 100).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2) пункта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марта 2000 года N 347 "Вопросы Министерства природных ресурсов и охраны окружающей среды Республики Казахстан" (САПП Республики Казахстан, 2000 г., N 13-14, ст. 134).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Пункты 2 и 4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мая 2000 года N 793 "О внесении изменений в некоторые решения Правительства Республики Казахстан" (САПП Республики Казахстан, 2000 г., N 24, ст. 278).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Подпункты 1) и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2001 года N 51 "О внесении изменений в некоторые решения Правительства Республики Казахстан (САПП Республики Казахстан, 2001 г., N 1-2, ст. 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2) пункта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2001 года N 55 "О реорганизации Республиканского государственного предприятия "Информационно-аналитический центр геологии, экологии и природных ресурсов" (САПП Республики Казахстан, 2001 г., N 1-2, ст. 15).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