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b371" w14:textId="f3cb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24 октября 2001 года N 713"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2002 года N 1177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24 октября 2001 года N 713".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 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О внесении изменений в Указ Президента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от 24 октября 2001 года N 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оптимизации работы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 постановляю: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24 октября 2001 года N 713 "О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3 слова "1 апреля" заменить словами "1 декабря";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к вышеназванному Указу: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Келимбетова Кайрата Нематовича    - 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Нагманова Кажмурата Ибраевича     -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"Павлов Александр Сергеевич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заместитель председателя";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"Есенбаев Мажит Тулеубекович      - Министр экономики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"Какимжанов Зейнулла Халидоллович - Министр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"Павлов Александр Сергеевич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заместитель председателя";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"Есенбаев Мажит Тулеубекович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"Какимжанов Зейнулла Халидоллович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Бейсембетова Искандера Калыбековича, Мырзахметова Аблая Исабековича;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Положении о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"Агентство по стратегическому планированию" заменить словами "Министерство экономики и бюджетного планирования";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Заседания Комиссии проводятся по мере необходимости, но не реже одного раза в квартал".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