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3de5" w14:textId="5493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12 февраля 2000 года N 229 и от 22 мая 2002 года N 550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2002 года N 1178. Утратило силу - постановлением Правительства РК от 27 ноября 2003 г. N 1191 (P031191)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февраля 2002 года N 229 "Об утверждении лимитов штатной численности государственных учреждений, подведомственных центральным исполнительным органам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Лимитах штатной численности государственных учреждений, подведомственных центральным исполнительным органам Республики Казахстан, финансируемых за счет республиканского бюджета,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"Министерство образования и науки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 "Национальная академия наук Республики Казахстан" цифру "53" заменить цифрой "55";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мая 2002 года N 550 "О некоторых вопросах Национальной академии наук Республики Казахстан" (САПП Республики Казахстан, 2002 г., N 14, ст. 150):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2 цифру "5" заменить цифрой "6";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Уставе Республиканского государственного учреждения "Национальная академия наук Республики Казахстан",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20, слова "имеет трех вице-президентов" заменить словами "имеет четырех вице-президентов".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