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2d22" w14:textId="78c2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изменения в распоряжение Президента Республики Казахстан от 7 февраля 2002 года N 291"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2002 года N 1183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распоряжения Президента Республики Казахстан "О внесении изменения в распоряжение Президента Республики Казахстан от 7 февраля 2002 года N 291".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Проект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 Распоряжение Президента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 О внесении изменения в распоряжение Президента Республики Казахстан от 7 февраля 2002 года N 291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февраля 2002 года N 291 "О составе Республиканской бюджетной комиссии" (САПП Республики Казахстан, 2002 г., N 6, ст. 43)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Республиканской бюджетной комиссии изложить в редакции согласно приложению к настоящему распоряжению.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 ноября 2002 года N__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Республиканской бюджетной комиссии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Тасмагамбетов                 -    Премьер-Министр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Имангали Нургалиевич               Казахстан,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Павлов Александр Сергеевич    -    Первый заместитель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Министра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Масимов Карим Кажимканович    -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Мухамеджанов                  -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Алимович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Есимов Ахметжан Смагулович    -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Султанов Бахыт Турлыханович   -    директор Департамента бюджетной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политики и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Казахстан, секретарь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Досаев Ерболат Аскарбекович   -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монополий и защите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Дунаев Арман Галиаскарович    -   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Исаев Батырхан Арысбекович    -   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Какимжанов                    -    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Зейнулла Халидоллович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Келимбетов Кайрат Нематович   -   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Ким Георгий Владимирович      -    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Коржова Наталья Артемовна     -    первый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Марченко                      -    Председатель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Григорий Александрович             Банка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 Ерболат Турмаханович -   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Султанов Куаныш Султанович    -   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социально-культурному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Сената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Таджияков                     -  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Бисенгали Шамгалиевич             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Тлеубердин Алтай Аблаевич     -    Руководитель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Турысов Каратай Турысович     -   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финансам и бюджету Мажилиса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Парламента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Утебаев Мусиралы Смаилович    -   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экономике, финансам и бюджету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Сената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Утембаев Ержан Абулхаирович   -   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Чиркалин Иван Федорович       -   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экономической реформе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региональному развитию Мажилиса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Парламента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 согласованию)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