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c8500" w14:textId="72c85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7 февраля 2002 года N 801"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ноября 2002 года N 1184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внесении изменений в Указ Президента Республики Казахстан от 7 февраля 2002 года N 801".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Проект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       Указ Президента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 xml:space="preserve">
О внесении изменений в Указ Президента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от 7 февраля 2002 года N 801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августа 2002 года N 931 "О мерах по дальнейшему совершенствованию системы государственного управления Республики Казахстан" постановляю: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февраля 2002 года N 801 "Об утверждении Положения о Республиканской бюджетной комиссии" (САПП Республики Казахстан, 2002 г., N 6., ст. 37)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Республиканской бюджетной комиссии, утвержденном вышеназванным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подпункта 3) слова "центральным исполнительным" заменить словом "уполномоченным";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подпункте 9) слова "на основании информации Министерства финансов о результатах реализации бюджетных программ"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17 слова "Министерство финансов" заменить словами "Министерство экономики и бюджетного планирования".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