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5687" w14:textId="6425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
от 18 сентября 2002 года N 1031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2002 года N 1192. Утратило силу - постановлением Правительства РК от 29 октября 2004 г. N 1134 (P041134)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сентября 2002 года N 1031 "Вопросы Агентства Республики Казахстан по государственным закупкам" (САПП Республики Казахстан, 2002 г., N 30, ст. 334)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слово "двух" заменить словом "трех".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