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1f86" w14:textId="cee1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усилению государственной поддержки отечественных производителей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2002 года N 1204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эффективной защиты интересов государства при проведении Операций по недропользованию и Нефтяных операций в соответствии с Указами Президента Республики Казахстан, имеющих силу Закона,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нефти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недрах и недропользовании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индустрии и торговли Республики Казахстан проводить мониторинг исполнения заключенных Контрактов на проведение Операций по недропользованию и Нефтяных операций, Соглашений о разделе продукции на предмет соблюдения требований законодательства об обязательном приобретении товаров, работ и услуг отечественных производителей при проведении указанных операций на территории Республики Казахстан и ежеквартально представлять информацию в Правительство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постановлением Правительства РК от 28 ноября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1139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Создать закрытое акционерное общество "Казахстанское контрактное агентство" (далее - Общество) со 100-процентным участием государства в его уставном капитале, обусловленным формированием системы институтов развития, определив основным предметом его деятельности привлечение отечественных производителей и обеспечение в установленном законодательством порядке соблюдения их интересов в конкурсах на приобретение товаров, работ и услуг при проведении Операций по недропользованию (за исключением нефтяных операций) на территории Республики Казахстан, содействие казахстанским предприятиям и организациям в создании новых производств с привлечением передовых технологий, а также осуществление соответствующего мониторинга и оказание консультационных услуг центральным и местным исполнительным государственным органам.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постановлениями Правительства РК от 15.11.2004 </w:t>
      </w:r>
      <w:r>
        <w:rPr>
          <w:rFonts w:ascii="Times New Roman"/>
          <w:b w:val="false"/>
          <w:i w:val="false"/>
          <w:color w:val="000000"/>
          <w:sz w:val="28"/>
        </w:rPr>
        <w:t>N 1201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31.01.2011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ff0000"/>
          <w:sz w:val="28"/>
        </w:rPr>
        <w:t>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сформировать уставный капитал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передать Министерству индустрии и торговли Республики Казахстан права владения и пользования государственным пакетом акций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совместно с Министерством индустрии и торговли Республики Казахстан принять иные меры, вытекающие из настоящего постановления.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21-41,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"21-41. ЗАО "Казахстанское контрактное агентство";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государственной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индустрии и торговли Республики Казахстан" дополнить строкой, порядковый номер 237-1а,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"237-1а. ЗАО "Казахстанское контрактное агентство";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постановлением Правительства РК от 28 ноября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1139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