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4ff5" w14:textId="48a4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Государственной стипендии видным деятелям литературы и искусства Казахстана в 2002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2002 года N 1213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апреля 2000 года N 369 "Об учреждении Государственной стипендии видным деятелям литературы и искусства Казахстана"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распоряжения Президента Республики Казахстан "О присуждении Государственной стипендии видным деятелям литературы и искусства Казахстана в 2002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 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присуждении Государственной стипендии видным деятелям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
литературы и искусства Казахстана в 2002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персональный состав лиц, представленный к присуждению Государственной стипендии видным деятелям литературы и искусства Казахстана в 2002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Настоящее распоряжение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 ______ 2002 г. N 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 Персональный состав лиц,      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представленных к присуждению Государственной стипендии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видным деятелям литературы и искусства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Казахстана в 2002 году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Деятели литературы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Абдикакимов Тыныштыкбек       - 1953 года рождения, поэт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Айтхожина Марфуга             - 1936 года рождения, поэтесса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Антонов Валерий Александрович - 1933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 (Тарази) Аким          - 1933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заслуженный деятель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Бельгер Герольд Карлович      - 1934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публицист, лауреат Президентской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мира и духовного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Бодешев Жаркен                - 1944 года рождения, поэт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Жаканов Илья                  - 1936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искусствовед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Жумадилов Кабдеш              - 1936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писатель,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Жунусов Сакен                 - 1934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писатель,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Иманасов Сакен                - 1938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 Нуртас                - 1954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Калихан               - 1935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заслуженный деятель,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Кемелбаева Айгуль             - 1965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Кумарова Шарбану              - 1936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премии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Мекебаев Адам                 - 1940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Муратбеков Саин               - 1936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Кадыр               - 1935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писатель,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Ниязбеков Рафаэль             - 1943 года рождения, поэт,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 Утежан              - 1938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Самитулы Жаксылык             - 1940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Государственной премии КНР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Сарсеке Медеу                 - 1936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Сериккалиев Зейнолла          - 1938 года рождения, литературный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критик, заслуженный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Шаваев Шаим                   - 1938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драматург, переводчик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Деятели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Абилов Шахмардан              - 1950 года рождения, народный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Апрымов Серик                 - 1960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Ахмедьяров Каршымбай          - 1946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Ашимов Асанали                - 1937 года рождения, народный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СССР,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СССР и Казахской 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Аширбекова Роза               - 1938 года рождения,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артистка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Аюпова Аида                   - 1970 года рождения, солистка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Казахской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филармонии имени Жамбыла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Байбосынов Кайрат             - 1950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Баспакова Жания               - 1966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Бекенов Уали                  - 1936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Габдиев Рысбай                - 1936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Далбай Нурлан                 - 1961 года рождения, скульптор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 Гафиз                  - 1947 года рождения, народный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Кесоглу Лаки                  - 1937 года рождения, народный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Клушкин Юрий Степанович       - 1937 года рождения, народный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Манабай Дамир                 - 1946 года рождения, кинорежиссер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Мангитаев Мынжасар            - 1937 года рождения,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заслуженный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Нарымбетов Сатыбалды          - 1946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Оразбаева Раушан              - 1973 года рождения, преподаватель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музыкальной школы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К.Байсеитовой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Оразбаев Сабит                - 1936 года рождения, народный артист,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Рымбаева Роза                 - 1957 года рождения,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артистка, лауреат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Садыкова Раиса                - 1944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Смагулов Асылболат            - 1951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Тарская Татьяна Николаевна    - 1939 года рождения, заслуженная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Хасангалиев Ескендир          - 1940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Шадьяров Артур                - 1959 года рождения, архитектор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 Фарида               - 1937 года рождения,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артистка СССР,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Государственных премий СССР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Казахской 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Шугыла (Сапаргаликызы)        - 1972 года рождения, балетмейстер-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постановщик Национального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оперы и балета имени К.Байсеитовой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