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5a1f5" w14:textId="6f5a1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21 июня 1999 года N 813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ноября 2002 года N 1217. Утратило силу постановлением Правительства Республики Казахстан от 15 сентября 2017 года № 560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15.09.2017 </w:t>
      </w:r>
      <w:r>
        <w:rPr>
          <w:rFonts w:ascii="Times New Roman"/>
          <w:b w:val="false"/>
          <w:i w:val="false"/>
          <w:color w:val="ff0000"/>
          <w:sz w:val="28"/>
        </w:rPr>
        <w:t>№ 560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21 июня 1999 года N 813 "О создании Межведомственной комиссии по возврату и реструктуризации кредитов, выданных из республиканского бюджета, а также средств, отвлеченных из республиканского бюджета в рамках негосударственных внешних займов, имеющих государственные гарантии Республики Казахстан" следующие изменения: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Межведомственной комиссии по возврату и реструктуризации кредитов, выданных из республиканского бюджета, а также средств, отвлеченных из республиканского бюджета в рамках негосударственных внешних займов, имеющих государственные гарантии Республики Казахстан, утвержденный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Иванова                          - вице-Министра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Леонида Александровича            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заместителем председателя;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Ашимова                          - первого вице-Министра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Нургали Садвакасовича              энергетики и минеральных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Республики Казахстан;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Таджиякова                       - заместителя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Бисенгали Шамгалиевича             Национального Банка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Казахстан (по согласованию);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Аманбаева                        - вице-Министра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Мурата Ермухановича                Республики Казахстан;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Исенгалиева                      - вице-Министра транспорта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Бахытжана Изтлеуовича              коммуникаций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Казахстан;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Мулькина                         - заместителя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Сейтгали Джальмухамедовича         Агентства таможенного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Республики Казахстан;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Абдрахманова                     - заместителя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Марата Маулетжановича              налогового комитета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финансов Республики Казахстан;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Кадюкова Николая Викторовича     - заместителя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Комитета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имущества и приватизации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Министерства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Республики Казахстан;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Ибраимова                        - исполняющего обязанности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Рустембека Куаталиновича           заместителя директора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Департамента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долга и кредитования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Министерства финансов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Казахстан, секретарем;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Беркинбаева                      - исполняющего обязанности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Сабыржана Омархановича             президента закрытого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акционерного общества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"Реабилитационный фонд"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(по согласованию);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Жакселекова Тимура Эрмековича    - вице-президента закрытого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акционерного общества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"Банк Развития Казахстана"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(по согласованию);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строки: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"Павлов Александр Сергеевич      - Заместитель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Республики Казахстан -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финансов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председатель;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Дунаев Арман Галиаскарович       - вице-Министр финансов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Казахстан, заместитель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председателя;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Аймаков Бауржан Жанабекович      - вице-Министр экономики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торговли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Смагулов Болат Советович         -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Комитета по работе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несостоятельными должниками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Министерства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доходов Республики Казахстан;";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"Павлов Александр Сергеевич      - Первый заместитель Премьер-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Министра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председатель;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Дунаев Арман Галиаскарович       - вице-Министр экономики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бюджетного планирования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Республики Казахстан;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Аймаков Бауржан Жанабекович      - вице-Министр индустрии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торговли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Смагулов Болат Советович         -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Комитета по работе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несостоятельными должниками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Министерства финансов Республики   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Казахстан;";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состава указанной комиссии: Власова Николая Афанасьевича, Нефедова Петра Петровича, Утегулова Маулена Амангельдиевича, Туртаева Алмата Керимбаевича, Кузембаеву Маржан Бопаевну, Тулегенова Наримана Майдановича, Досмукаметова Каната Мухаметкаримовича.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