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4889a" w14:textId="89488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Министерства индустрии и торговли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ноября 2002 года N 1220. Утратило силу постановлением Правительства РК от 24 августа 2005 года N 871 (P050871)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28 августа 2002 года N 931 "О мерах по дальнейшему совершенствованию системы государственного управления Республики Казахстан"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12 сентября 2002 года N 996 "Вопросы Министерства индустрии и торговли Республики Казахстан"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Положение о Комитете торговли Министерства индустрии и торговли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Положение о Комитете по поддержке малого бизнеса Министерства индустрии и торговли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Положение о Комитете по инвестициям Министерства индустрии и торговли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Положение о Комитете по делам строительства Министерства индустрии и торговли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6) Положение о Комитете по стандартизации, метрологии и сертификации Министерства индустрии и торговли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7) структуры комитетов Министерства индустрии и торговли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8)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9) перечень организаций, находящихся в ведении Комитета по делам строительства Министерства индустрии и торговли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10)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13 марта 2003 г.)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11) перечень организаций, находящихся в ведении Комитета по стандартизации, метрологии и сертификации Министерства индустрии и торговли Республики Казахстан.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В пункт 1 внесены изменения - постановлением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13 марта 2003 г.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; от 20 мая 2003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467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; от 18 сентября 2003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Упразднить: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Комитет по антидемпинговому контролю Министерства экономики и торговли Республики Казахстан, с передачей его имущества вновь образованному Комитету торговли Министерства индустрии и торговли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Комитет по делам строительства Министерства экономики и торговли Республики Казахстан, с передачей его имущества вновь образованному Комитету по делам строительства Министерства индустрии и торговли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Комитет по оборонной промышленности Министерства экономики и торговли Республики Казахстан, с передачей его имущества вновь образованному Комитету оборонной промышленности Министерства индустрии и торговли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Комитет по стандартизации, метрологии и сертификации Министерства экономики и торговли Республики Казахстан, с передачей его имущества вновь образованному Комитету по стандартизации, метрологии и сертификации Министерства индустрии и торговли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Комитет по инвестициям Министерства иностранных дел Республики Казахстан, с передачей его имущества вновь образованному Комитету по инвестициям Министерства индустрии и торговли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3. Внести в некоторые решения Правительства Республики Казахстан следующие дополнение и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25 июня 1996 года N 790 "О Перечне республиканских государственных предприятий" (САПП Республики Казахстан, 1996 г., N 29, ст. 256):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Перечне республиканских государственных предприятий,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раздел "Комитет по делам строительства Министерства индустрии и торговли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дополнить строкой, порядковый номер 48-1,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"48-1 Казахский научно-исследовательский    город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и проектно-экспериментальный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институт сейсмостойкого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строительства и архитектуры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(КазНИИССА)                                              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2)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27 мая 1999 года N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Перечне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разделе "Комитету по делам строительства Министерства индустрии и торговли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строке, порядковый номер 264, слова "ЗАО Курылысконсалтинг" заменить словами "ОАО Курылысконсалтинг".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4. Признать утратившими силу некоторые решения Правительства Республики Казахстан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5. Министерству индустрии и торговли Республики Казахстан принять меры, вытекающие из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6.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Утверждено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ноября 2002 года N 1220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Комитете торговли Министерства индустрии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торговли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Комитет торговли Министерства индустрии и торговли Республики Казахстан (далее - Комитет) является ведомством, осуществляющим в пределах компетенции Министерства индустрии и торговли Республики Казахстан в соответствии с законодательством специальные исполнительные и контрольно-надзорные функции, а также межотраслевую координацию в области регулирования торговой деятельности и применения антидемпинговых, защитных и компенсационных мер.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Комитет осуществляет свою деятельность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 </w:t>
      </w:r>
      <w:r>
        <w:rPr>
          <w:rFonts w:ascii="Times New Roman"/>
          <w:b w:val="false"/>
          <w:i w:val="false"/>
          <w:color w:val="000000"/>
          <w:sz w:val="28"/>
        </w:rPr>
        <w:t>
 и законами Республики Казахстан, актами Президента и Правительства Республики Казахстан, международными договорами, ратифицированными Республикой Казахстан, иными нормативными правовыми актами и настоящим Положением.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 Министерства финансов Республики Казахстан и банках.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Комитет вступает в гражданско-правовые отношения от собственного имени.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4. Лимит штатной численности Комитета утверждается Правительством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5. Юридический адрес Комитета: 473000, город Астана, улица Бейбитшилик, 37.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6. Полное наименование Комитета - государственное учреждение "Комитет торговли Министерства индустрии и торговли Республики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7. Настоящее Положение является учредительным документом Комитета.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8. Финансирование расходов на содержание Комитета осуществляется за счет средств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республиканский бюджет.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Основные задачи, функции и права Комитета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9. Основными задачами Комитета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участие в разработке и реализации государственной политики в области торговли;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разработка приоритетов в области развития торговой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осуществление межотраслевой координации торговой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проведение комплекса мер по защите внутреннего рынка при импорте товаров;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5) осуществление мониторинга торговой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6) разработка методических материалов в области торговой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7) участие в подготовке предложений по улучшению торгового баланса и структуры экспорта и импорта;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8) общее руководство антидемпинговым регулированием за торговой деятельностью;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9) контроль и проведение разбирательства при импорте товара, субсидируемого иностранным государством (союзом иностранных государств), и введение компенсационных мер;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10) осуществление государственного регулирования и контроля за торговой практикой поставщиков по фактам нанесения серьезного ущерба;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11) участие в регулировании внешнеторговой деятельности методами тарифного и нетарифного регулирования.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10. Комитет в установленном законодательством порядке осуществляет следующие функции: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участие в разработке и реализации государственной политики в области торговли;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разработка предложений по развитию торговой деятельности и созданию благоприятных условий для производства и реализации товаров;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разработка мер по регулированию импорта и экспорта товаров;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разработка мер по урегулированию внешнеторговых споров, ограничивающих доступ казахстанских товаров на внешних рынках;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5) оказание с участием заинтересованных государственных органов методической и организационной помощи казахстанским производителям и экспортерам по вопросам защиты их экономических интересов на рынках иностранных государств;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6) в установленном порядке внесение предложений о возможности участия Республики Казахстан в международных экономических санкциях в отношении одного или ряда государств;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7) участие в разработке и представление предложений по внесению изменений в товарную номенклатуру внешнеэкономической деятельности и ее совершенствованию в соответствии с задачами государственного регулирования внешнеэкономической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8) в пределах своей компетенции участие в реализации экономических программ в сфере внутренней торговли и на потребительском рынке, подготовка предложений по стимулированию развития предпринимательства, совершенствованию системы ценообразования;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9) разработка системы защитно-протекционных мер, направленных на создание сбалансированного внутреннего рынка;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10) участие в подготовке предложений по совершенствованию таможенно-тарифной политики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11) оказание содействия росту и диверсификации экспорта;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12) защита отечественных производителей на внутреннем рынке при импорте товаров, который наносит материальный ущерб или создает угрозу материального ущерба;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13) разработка предложений по размерам антидемпинговых, защитных и компенсационных пошлин в целях устранения негативных последствий для экономики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14) совершенствование и развитие методических подходов по проведению разбирательств для защиты экономических интересов во внешней торговле с учетом международного опыта;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15) внесение предложений по мерам регулирования внешней экономической деятельности тарифными и нетарифными методами;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16) участие в разработке стратегии международной экономической интеграции;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17) анализ развития и подготовка рекомендаций по совершенствованию внешней торговли, порядка проведения экспортно-импортных операций Республики Казахстан, взаимоотношений с зарубежными странами, участие в работе международных экономических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18) участие в работе совместных межправительственных комиссий по торгово-экономическому сотрудничеству;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19) участие в разработке и осуществление мероприятий по увеличению производства конкурентоспособных товаров, пользующихся спросом на мировом рынке, а также внесение предложений по активизации мер по продвижению товаров на внешние рынки;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20) проведение анализа и рассмотрение предложений общественных объединений, индивидуальных предпринимателей и граждан с целью совершенствования торговых отношений;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21) подготовка и участие в проведении межгосударственных и республиканских торговых выставок, ярмарок, аукционов, рекламных и других мероприятий, связанных с развитием торговли, организация семинаров, бизнес-форумов и встреч деловых кругов на республиканском и международном уровне;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22) осуществление мониторинга товарных рынков с целью выявления недобросовестной конкуренции, возникающей при импорте товаров;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23) совершенствование и развитие методических подходов по проведению разбирательств для защиты отечественного рынка с учетом международного опыта;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24) осуществление мониторинга торговой и производственной деятельности, проведение разбирательств по установлению наличия серьезного ущерба или угрозы его нанесения и необходимости введения антидемпинговых, защитных и компенсационных мер;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25) рассмотрение заявлений и проведение разбирательств в целях защиты интересов отечественных производителей товара при возросшем объеме импорта товара, либо недобросовестной конкуренции, вызванной импортом демпингового товара, либо товара, субсидируемого иностранным государством (союзом иностранных государств);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26) определение серьезного ущерба от возросшего объема импорта товара, либо установление наличия материального ущерба от демпинга товара, либо импорта, субсидируемого иностранным государством (союзом иностранных государств);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27) по вопросам своей компетенции подготовка материалов для последующего внесения их в Правительство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28) оценка влияния на национальную экономику введения антидемпинговых, защитных и компенсационных мер;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29) в пределах своей компетенции осуществление контроля за выполнением обязательств по ценам поставщиков импортного товара;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30) мониторинг импорта товаров, по которым ведутся разбирательства, также создание и ведение банка данных по разбирательствам;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31) изучение конъюнктуры на внешнем и внутреннем товарных рынках и разработка предложений по совершенствованию структуры экспорта и импорта;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32) согласование проектов нормативных правовых актов по вопросам своей компетенции;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33) проведение анализа и обобщение практики применения законодательства в сфере торговой деятельности, разработка предложений по его совершенствованию, участие в разработке проектов нормативных правовых актов;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34) осуществление иных функций, возложенных на него законодательством.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11. В целях реализации основных задач и осуществления своих функций Комитет имеет право в установленном законодательством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вносить предложения по основным направлениям государственной политики в области торговли;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в пределах своей компетенции издавать нормативные правовые акты и методические документы;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вносить предложения по применению определенных законодательством мер при установлении фактов нарушений добросовестной конкуренции на внутреннем рынке при импорте товаров;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в пределах своей компетенции запрашивать и получать от центральных и местных исполнительных органов необходимую информацию;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5) проводить разбирательства по вопросам применения антидемпинговых, защитных и компенсационных мер;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6) запрашивать от поставщиков сведения о выполнении принятых обязательств и проверять их достоверность в пределах своей компетенции;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7) проводить проверки достоверности информации в стране экспортера;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8) в пределах своей компетенции оценивать конкурентоспособность и оказывать государственную поддержку продвижению продукции отечественных товаропроизводителей на внутреннем и внешних рынках;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9) проводить переговоры и заключать соглашения с международными торговыми организациями, иностранными юридическими лицами в пределах своей компетенции;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10) осуществлять иные права в соответствии с законодательством.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Имущество Комитета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12. Комитет имеет на праве оперативного управления обособленное имущество.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13. Имущество Комитета формируется за счет имущества, переданного ему государством, а также иного имущества, стоимость которых отражается в балансе Комитета.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14. Имущество, закрепленное за Комитетом, относится к республиканской собственности.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15.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смете, если иное не установлено законодательным актом.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Организация деятельности Комитета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16. Комитет возглавляет председатель, назначаемый на должность и освобождаемый от должности Правительством Республики Казахстан по представлению Министра индустрии и торговли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Председатель Комитета имеет заместителя, назначаемого на должность и освобождаемого от должности в установленном законодательством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17. Председатель Комитета организует и руководит работой Комитета и несет персональную ответственность за выполнение возложенных на Комитет задач и осуществление им своих функций.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18. В этих целях председатель: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определяет обязанности и полномочия своего заместителя и руководителей структурных подразделений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в соответствии с законодательством назначает на должности и освобождает от должностей сотрудников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в установленном законодательством порядке решает вопросы поощрения, налагает дисциплинарные взыскания на сотрудников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подписывает приказы;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5) утверждает положения о структурных подразделениях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6) представляет Комитет в государственных органах и иных организациях;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7) осуществляет иные полномочия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19. Решения, принимаемые Комитетом, оформляются приказами председателя Комитета.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Реорганизация и ликвидация Комитета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20. Реорганизация и ликвидация Комитета осуществляются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Утверждено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ноября 2002 года N 1220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Комитете по поддержке малого бизнеса Министерства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индустрии и торговли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Комитет по поддержке малого бизнеса Министерства индустрии и торговли Республики Казахстан (далее - Комитет) является ведомством, осуществляющим в пределах компетенции Министерства индустрии и торговли Республики Казахстан, в соответствии с законодательством специальные исполнительные и контрольно-надзорные функции в сфере малого бизнеса (предпринимательства), а также межотраслевую координацию в сфере государственной поддержки малого бизнеса (предпринимательства) в Республике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Комитет осуществляет свою деятельность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 </w:t>
      </w:r>
      <w:r>
        <w:rPr>
          <w:rFonts w:ascii="Times New Roman"/>
          <w:b w:val="false"/>
          <w:i w:val="false"/>
          <w:color w:val="000000"/>
          <w:sz w:val="28"/>
        </w:rPr>
        <w:t>
 и законами Республики Казахстан, актами Президента и Правительства Республики Казахстан, международными договорами, ратифицированными Республикой Казахстан, иными нормативными правовыми актами и настоящим Положением.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 Министерства финансов Республики Казахстан и банках.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Комитет вступает в гражданско-правовые отношения от собственного имени.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4. Лимит штатной численности Комитета утверждается Правительством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5. Юридический адрес Комитета: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473000, город Астана, Ауэзова, 36.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6. Полное наименование Комитета - государственное учреждение "Комитет по поддержке малого бизнеса Министерства индустрии и торговли Республики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7. Настоящее Положение является учредительным документом Комитета.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8. Финансирование расходов на содержание Комитета осуществляется за счет средств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республиканский бюджет.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Задачи, функции и права Комитета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9. Основными задачами Комитета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государственная поддержка малого бизнеса (предпринимательства);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координация действий центральных и местных исполнительных органов, направленных на поддержку малого бизнеса (предпринимательства);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осуществление контроля за соблюдением законодательства, направленного на защиту прав субъектов малого бизнеса (предпринимательства);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участие в разработке и внедрение методов и схем поддержки малого бизнеса (предпринимательства);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5) иные задачи, возложенные на него законодательством.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10. Комитет в установленном законодательством порядке осуществляет следующие функции: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осуществляет государственную поддержку малого бизнеса (предпринимательства), внешнеэкономической деятельности его субъектов, включая развитие их торговых, научно-технических, производственных и иных связей с зарубежными партнерами, содействие развитию малого бизнеса (предпринимательства);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организует и координирует выполнение государственных программ поддержки и развития малого бизнеса (предпринимательства);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координирует разработку и контроль за реализацией региональных программ поддержки и развития малого бизнеса (предпринимательства);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разрабатывает нормативные правовые акты, обеспечивающие поддержку и развитие малого бизнеса (предпринимательства);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5) готовит предложения по совершенствованию государственной поддержки малого бизнеса (предпринимательства);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6) разрабатывает и вносит предложения по совершенствованию системы налогообложения, изменению финансовой и кредитной политики в отношении субъектов малого бизнеса (предпринимательства) с целью обеспечения их поддержки;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7) участвует в разработке и реализации международных проектов и программ по вопросам малого бизнеса (предпринимательства);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8) способствует формированию и развитию инфраструктуры малого бизнеса (предпринимательства) в регионах 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9) обеспечивает развитие системы подготовки, переподготовки и повышения квалификации кадров в области малого бизнеса (предпринимательства);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10) участвует в осуществлении контроля за соблюдением законодательства, направленного на защиту прав предпринимателей;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11) осуществляет проверки государственных органов с заслушиванием должностных лиц указанных органов по вопросам, касающимся развития малого бизнеса (предпринимательства);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12) готовит информацию Президенту и Правительству Республики Казахстан о принятых мерах по устранению причин и условий, способствующих нарушению законодательства по вопросам защиты и государственной поддержки малого бизнеса (предпринимательства);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13) участвует в осуществлении контроля за эффективностью использования государственных финансовых средств, направленных на поддержку и развитие малого бизнеса (предпринимательства);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14) готовит предложения по номенклатуре товаров (работ, услуг) и их объему, закупки которых должны осуществляться у субъектов малого бизнеса (предпринимательства);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15) разрабатывает и вносит предложения о создании льготных условий использования субъектами малого бизнеса (предпринимательства) государственных финансовых, статистических, материально-технических и информационных ресурсов, а также научно-технических разработок и технологий;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16) готовит предложения по льготному предоставлению субъектам малого бизнеса (предпринимательства) зданий, сооружений, производственных помещений и иного имущества, находящегося в государственной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17) организует взаимодействие центральных и местных государственных органов в решении проблем, связанных с деятельностью субъектов малого бизнеса (предпринимательства);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18) проводит анализ состояния малого бизнеса (предпринимательства) и эффективности мер государственной поддержки;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19) выявляет причины, препятствующие развитию малого бизнеса (предпринимательства), и вырабатывает предложения по их устранению;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20) формирует базы данных, включающие в себя экономическую, правовую и иную информацию по вопросам малого бизнеса (предпринимательства);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21) рассматривает и принимает необходимые меры по жалобам и обращениям субъектов малого бизнеса (предпринимательства);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22) проводит мониторинг и анализ исполнения законодательных и иных нормативных правовых актов, касающихся деятельности субъектов малого бизнеса (предпринимательства);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23) обеспечивает предпринимателей информацией на основе различных баз данных;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24) осуществляет иные функции, возложенные на него законодательством.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11. Для реализации основных задач и осуществления своих функций Комитет в установленном законодательством порядке и в пределах своей компетенции вправе: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вносить в Правительство Республики Казахстан предложения по основным направлениям государственной политики в области государственной поддержки малого бизнеса (предпринимательства);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принимать решения, обязательные для исполнения всеми организациями, должностными лицами и гражданами;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запрашивать и получать от государственных органов и иных организаций и физических лиц необходимую информацию по вопросам малого бизнеса (предпринимательства);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привлекать к проведению проверок и экспертиз специалистов из других государственных органов и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5) давать разъяснения по вопросам, входящим в компетенцию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6) в установленном порядке осуществлять иные полномочия, предусмотренные законодательством.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Имущество Комитета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12. Комитет имеет на праве оперативного управления обособленное имущество.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Имущество Комитета формируется за счет имущества, переданного ему государством, а также иного имущества, стоимость которых отражается в балансе Комитета.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13. Имущество, закрепленное за Комитетом, относится к республиканской собственности.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14.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смете, если иное не установлено законодательным актом.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Организация деятельности Комитета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15. Комитет возглавляет председатель, назначаемый и освобождаемый от должности Правительством Республики Казахстан по представлению Министра индустрии и торговли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16. Председатель имеет заместителя, назначаемого на должность и освобождаемого от должности в установленном законодательством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17. Председатель Комитета организует и руководит деятельностью Комитета, несет персональную ответственность за выполнение возложенных на Комитет задач и осуществление им своих функций.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18. В этих целях председатель Комитета: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определяет обязанности и полномочия заместителя и руководителей структурных подразделений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назначает на должности и освобождает от должностей работников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в установленном законодательством порядке налагает дисциплинарные взыскания и поощряет работников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в пределах своей компетенции издает приказы;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5) в пределах своей компетенции представляет Комитет в государственных органах и организациях в соответствии с действующим законодательством;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6) принимает решения по другим вопросам, отнесенным к его компетенции.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19. Решения, принимаемые Комитетом, оформляются приказами председателя Комитета.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Реорганизация и ликвидация Комитета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20. Реорганизация и ликвидация Комитета осуществляются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Утверждено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ноября 2002 года N 1220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Комитете по инвестициям Министерства индустрии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и торговли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Комитет по инвестициям Министерства индустрии и торговли Республики Казахстан (далее - Комитет) является ведомством, осуществляющим в пределах компетенции Министерства индустрии и торговли Республики Казахстан в соответствии с законодательством специальные исполнительные и контрольно-надзорные функции, а также межотраслевую координацию в сфере государственной поддержки инвестиций в Республике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Комитет осуществляет свою деятельность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 </w:t>
      </w:r>
      <w:r>
        <w:rPr>
          <w:rFonts w:ascii="Times New Roman"/>
          <w:b w:val="false"/>
          <w:i w:val="false"/>
          <w:color w:val="000000"/>
          <w:sz w:val="28"/>
        </w:rPr>
        <w:t>
 и законами Республики Казахстан, актами Президента и Правительства Республики Казахстан, международными договорами, ратифицированными Республикой Казахстан, иными нормативными правовыми актами и настоящим Положением.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 Министерства финансов Республики Казахстан и банках.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Комитет вступает в гражданско-правовые отношения от собственного имени.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4. Лимит штатной численности Комитета утверждается Правительством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5. Юридический адрес Комитета: 473000, г. Астана, ул. Бейбитшилик, 10.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6. Полное наименование Комитета - государственное учреждение "Комитет по инвестициям Министерства индустрии и торговли Республики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7. Настоящее Положение является учредительным документом Комитета.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8. Финансирование расходов на содержание Комитета осуществляется за счет средств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республиканский бюджет.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Основные задачи, функции и права Комитета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9. Основными задачами Комитета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содействие привлечению инвестиций в экономику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разработка и реализация мер по улучшению инвестиционного климата в стране, создание правовых и иных условий, способствующих привлечению инвестиций;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координация деятельности государственных органов по работе с инвесторами;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обеспечение деятельности Совета иностранных инвесторов при Президенте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5) содействие привлечению финансовых ресурсов для реализации государственных программ, приоритетных проектов, в том числе за счет займов и грантов, предоставляемых международными экономическими и финансовыми организациями и странами-донорами;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6) создание эффективной системы взаимодействия с инвесторами, содействие в обеспечении соблюдения гарантий, установленных законодательством Республики Казахстан, а также в защите законных прав и интересов инвесторов.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10. Комитет в установленном законодательством порядке осуществляет следующие функции: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проводит анализ движения потоков инвестиций, изучает и обобщает мировой опыт их привлечения и стимулирования;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осуществляет подготовку предложений по реализации мер, направленных на улучшение инвестиционного климата Республики Казахстан, в том числе по совершенствованию законодательства Республики Казахстан, а также развитию международного инвестиционного сотрудничества;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обеспечивает подготовку и заключение международных соглашений по вопросам инвестиционной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проводит рекламно-информационную кампанию об инвестиционных возможностях в Республике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5) обобщает, анализирует и обеспечивает последующее продвижение в установленном законодательством порядке в центральных и местных исполнительных органах Республики Казахстан предложений и проектов, полученных от загранучреждений Республики Казахстан, а также осуществляет контроль за их реализацией;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6) организует совместно с заинтересованными государственными органами учет и отчетность по привлечению и использованию инвестиций;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7) оказывает помощь казахстанским юридическим и физическим лицам в урегулировании хозяйственных споров в зарубежных странах в досудебном порядке;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8) оказывает помощь иностранным юридическим и физическим лицам в урегулировании хозяйственных споров в Республике Казахстан в досудебном порядке;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9) организовывает и проводит совместно с заинтересованными государственными органами саммиты, форумы, семинары, презентации, конференции и другие мероприятия в Казахстане и за рубежом с целью популяризации и пропаганды достижений и инвестиционных возможностей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10) осуществляет сотрудничество с инвесторами, международными и иными организациями по вопросам своей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11) принимает заявки инвесторов на предоставление инвестиционных преференций для реализации инвестиционных проектов в приоритетных видах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12) организует и проводит экспертизу контрактов и иных документов, касающихся инвестиционных проектов;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13) проводит анализ и организует исполнение производственно-технических, экономических, экологических, финансовых, налоговых и иных условий заключенных контрактов;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14) обеспечивает получение всех согласительных и разрешительных документов, необходимых для реализации инвестиционных проектов;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15) оказывает содействие инвесторам в поиске квалифицированных работников, товаров и услуг в Республике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16) осуществляет хранение заключенных контрактов;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17) проводит мониторинг и контроль за реализацией инвестиционных проектов, включая контроль за соблюдением условий контрактов;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18) обеспечивает публикацию в средствах массовой информации всех нормативных правовых актов, относящихся к реализации инвестиционных проектов, перечня проектов, по которым заключены контракты, сумм вложения инвестиций в проекты и количество создаваемых рабочих мест;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19) координирует деятельность государственных органов и загранучреждений Республики Казахстан по вопросам, входящим в компетенцию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20) осуществляет иные функции, возложенные на него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11. Комитет для реализации основных задач и осуществления возложенных на него функций в установленном законодательством порядке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в пределах компетенции и делегированных полномочий выступать от имени Республики Казахстан и проводить переговоры по вопросам заключения международных соглашений (договоров) в области инвестиционного сотрудничества, поощрения и взаимной защиты инвестиций;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принимать в пределах своей компетенции обязательные для исполнения государственными органами и иными организациями приказы, в том числе по вопросам, связанным с подготовкой и реализацией контрактов;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в пределах делегированных полномочий представлять Республику Казахстан при проведении прямых переговоров с инвесторами, определять условия и порядок заключения и расторжения контрактов, заключать и регистрировать контракты в соответствии с законодательством об инвестициях, осуществлять контроль за соблюдением их условий в рамках своей компетенции;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3-1) в пределах компетенции Министерства индустрии и торговли Республики Казахстан принимать решение о предоставлении инвестиционных преференций в виде: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инвестиционных налоговых преференций;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освобождения от обложения таможенными пошлинами;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государственных натурных грантов;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разрабатывать и участвовать в разработке проектов законодательных и иных нормативных правовых актов, связанных с регулированием инвестиционной деятельности в Республике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5) привлекать для проведения экспертизы и подготовки контрактов работников государственных органов, иных организаций, в том числе иностранных граждан;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6) запрашивать и получать от инвесторов, государственных органов, иных организаций и их должностных лиц необходимую информацию по инвестиционным вопросам;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7) выступать заказчиком рекламно-информационной и справочной литературы, газет, бюллетеней и журналов на государственном, русском, английском и других языках по вопросам инвестиционной деятельности, картографических работ, рекламных видеофильмов, слайдов и других информационно-презентационных материалов;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8) предоставлять инвесторам рекламно-информационные, справочные и иные материалы, необходимые для осуществления инвестиционной деятельности в Республике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9) организовывать повышение квалификации, подготовку и переподготовку работников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10) осуществлять иные полномочия, предусмотренные законодательством Республики Казахстан.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В пункт 11 внесены изменения - постановлением Правительства РК от 8 апреля 2003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Имущество Комитета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12. Комитет имеет на праве оперативного управления обособленное имущество.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Имущество Комитета формируется за счет имущества, переданного ему государством, а также иного имущества, стоимость которых отражается в балансе Комитета.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13. Имущество, закрепленное за Комитетом, относится к республиканской собственности.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14.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смете, если иное не установлено законодательным актом.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Организация деятельности Комитета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15. Комитет возглавляет председатель, назначаемый на должность и освобождаемый от должности Правительством Республики Казахстан по представлению Министра индустрии и торговли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Председатель Комитета имеет заместителя, назначаемого на должность и освобождаемого от должности в установленном законодательством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Председатель организует и руководит работой Комитета и несет персональную ответственность за выполнение возложенных на Комитет задач и осуществление им своих функций.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16. В этих целях председатель: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определяет обязанности и полномочия своего заместителя и руководителей структурных подразделений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в установленном законодательством порядке назначает на должности и освобождает от должностей работников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в установленном законодательством порядке решает вопросы поощрения, налагает на работников Комитета дисциплинарные взыскания;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представляет Комитет в государственных органах и иных организациях;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5) подписывает приказы;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6) осуществляет иные полномочия, предусмотренные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17. Решения, принимаемые Комитетом, оформляются приказами председателя Комитета.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Реорганизация и ликвидация Комитета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18. Реорганизация и ликвидация Комитета осуществляются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Утверждено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ноября 2002 года N 1220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Комитете по делам строительства Министерства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индустрии и торговли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Комитет по делам строительства Министерства индустрии и торговли Республики Казахстан (далее - Комитет) является ведомством, осуществляющим в пределах компетенции Министерства индустрии и торговли Республики Казахстан в соответствии с законодательством специальные исполнительные и контрольно-надзорные функции, а также межотраслевую координацию и руководство в области архитектурной, градостроительной и строительной деятельности, а также жилищно-коммунальной сферой.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Комитет имеет структурные территориальные подразделения в областях и городах Астана и Алматы (далее - территориальные подразделения).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В пункт 1 внесены изменения - постановлением Правительства РК от 18 сентября 2003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; от 23 декабря 2003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1302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Комитет осуществляет свою деятельность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 </w:t>
      </w:r>
      <w:r>
        <w:rPr>
          <w:rFonts w:ascii="Times New Roman"/>
          <w:b w:val="false"/>
          <w:i w:val="false"/>
          <w:color w:val="000000"/>
          <w:sz w:val="28"/>
        </w:rPr>
        <w:t>
 и законами Республики Казахстан, актами Президента и Правительства Республики Казахстан, международными договорами, ратифицированными Республикой Казахстан, иными нормативными правовыми актами и настоящим Положением.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 Министерства финансов Республики Казахстан и банках.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Комитет вступает в гражданско-правовые отношения от собственного имени.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4. Лимит штатной численности Комитета утверждается Правительством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5. Юридический адрес Комитета: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473000, город Астана, переулок Районный, 15/1.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6. Полное наименование Комитета - государственное учреждение "Комитет по делам строительства Министерства индустрии и торговли Республики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7. Настоящее Положение является учредительным документом Комитета.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8. Финансирование расходов на содержание Комитета осуществляется за счет средств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республиканский бюджет.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Основные задачи Комитета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9. Основными задачами Комитета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осуществление государственной политики в области архитектурной, градостроительной и строительной деятельности, а также жилищно-коммунальной сфере;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обеспечение интересов граждан и общества на благоприятную и экологически безопасную среду обитания и жизнедеятельности при осуществлении архитектурной, градостроительной и строительной деятельности, защита прав потребителей проектной и строительной продукции, обеспечение надежности и безопасности строительства;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формирование полноценной среды обитания и жизнедеятельности населения, рациональное использование природных ресурсов и территорий населенных пунктов и межселенных территорий при их градостроительном освоении, развитии и застройке;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обеспечение сохранности памятников исторического и культурного наследия архитектурными, градостроительными и строительными средствами;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5) развитие социальной, производственной, инженерной, транспортной и рекреационной инфраструктуры;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6) создание стимулирующих условий для привлечения инвестиций в отрасль и их эффективного использования;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7) защита внутреннего рынка проектной и строительной продукции, формирование условий, стимулирующих повышение качества и конкурентоспособности отечественной проектной и строительной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8) углубление интеграционных процессов в сфере архитектурной, градостроительной и строительной деятельности.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В пункт 9 внесены изменения - постановлением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23 декабря 2003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1302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Функции Комитета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10. В соответствии с возложенными задачами Комитет в установленном законодательством порядке осуществляет следующие функции: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проведение государственной политики в области архитектуры, градостроительства и строительства, а также жилищно-коммунальной сфере;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разработка методов государственного регулирования архитектурной, градостроительной и строительной деятельности, жилищно-коммунальной сферы на территории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разработка государственных программ по приоритетным направлениям освоения и устойчивого развития межселенных территорий и населенных пунктов с учетом сохранения ценного архитектурно-градостроительного наследия, развития национальных и культурных традиций в архитектуре и градостроительстве;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разработка и согласование проектов нормативных правовых актов по вопросам архитектуры, градостроительства и строительства, жилищно-коммунальной сферы;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5) разработка, утверждение и введение в действие в установленном законодательством порядке нормативных правовых актов, нормативно-технических документов в сфере архитектурной, градостроительной и строительной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5-1) разработка, утверждение и введение в действие в установленном законодательством порядке нормативно-технических документов в жилищно-коммунальной сфере;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6) разработка, утверждение и введение в действие в установленном порядке межгосударственных (международных) и государственных стандартов в строительстве;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7) участие в реализации государственной жилищной политики, а также программ жилищного строительства и сохранения жилищного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8) разработка программ и осуществление мер по выпуску экспорто-ориентированной проектной и строительной продукции, а также освоению новой техники и высоких технологий в сфере производства строительных материалов, изделий и конструкций;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9) межотраслевая координация и руководство в реализации государственной политики в области архитектуры, градостроительства, строительства и жилищно-коммунальной сфере;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10) координация деятельности государственных органов по реализации программ развития новых технологий производства строительных материалов и контроль за их выполнением;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11) проведение единой технической политики в области инженерных изысканий для строительства, организация и содействие в формировании и ведении государственного фонда комплексных инженерных изысканий;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12) организация информационно-просветительской работы с населением и юридическими лицами по вопросам, входящим в компетенцию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13) определение основных направлений и руководство подготовкой программ научно-исследовательских работ прикладного характера в области архитектуры, градостроительства и строительства, организация выполнения, утверждение и реализация (внедрение) отраслевых исследовательских, научно-прикладных, экспериментальных и проектно-изыскательских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14) рассмотрение и утверждение градостроительной, архитектурно-строительной и иной проектной (проектно-сметной) документации по объектам, имеющим государственное, межрегиональное или межгосударственное (международное) значение, за исключением утверждаемых Правительством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15) организационное и методологическое руководство деятельностью областных и городских республиканского значения органов архитектуры и градостроительства, служб государственного градостроительного кадастра областного и базового уровней;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16) организация и ведение государственного градостроительного кадастра республиканского уровня, обеспечение государственными нормативами и координация деятельности служб государственного градостроительного кадастра;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17) анализ состояния и разработка прогнозов социально-экономического развития Республики Казахстан в области архитектуры, градостроительства и строительства;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18) сотрудничество с зарубежными странами и международными организациями в сфере научно-технических и экономических связей в области архитектуры, градостроительства и строительства, а также жилищно-коммунальной сфере;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19) участие в разработке комплекса мероприятий по предупреждению и ликвидации последствий чрезвычайных ситуаций в части восстановления или сноса поврежденных строений;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20) осуществление государственного архитектурно-строительного контроля (инспектирование) за качеством строительства и строительной продукции, соблюдением градостроительных регламентов, государственных нормативов, а также межгосударственных нормативов в области строительства, действующих на территории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21) лицензирование в сфере архитектурной, градостроительной и строительной деятельности, ведение учета выданных лицензий, осуществление контроля за соответствием лицензиатов установленным квалификационным требованиям и соблюдение ими лицензионных правил;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22) признание лицензий иностранных государств на основании международных договоров о взаимном признании лицензий, ратифицированных Республикой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23) аккредитация физических и юридических лиц для проведения экспертной оценки на соответствие заявителей (соискателей лицензии) и (или) лицензиатов квалификационным требованиям;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24) аккредитация негосударственных экспертных центров и аттестация экспертов;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25) осуществление надзора за качеством проектной документации и организация государственной экспертной оценки предпроектной и проектной (проектно-сметной) документации, руководство единой системой государственной экспертизы проектов;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26) организация проведения технической экспертизы обоснований инвестиций (технико-экономических обоснований) на строительство объектов (комплексов) и подготовка заключений, служащих основанием для финансирования инвестиционных проектов из средств республиканского и местных бюджетов и средств негосударственных займов, привлекаемых под государственную гарантию;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27) организация и проведение комплексной градостроительной экспертизы проектов генеральных планов городов республиканского значения, городов областного значения с населением свыше ста тысяч жителей, иной градостроительной документации, утверждаемой Правительством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28) развитие используемой в Республике Казахстан межгосударственной (международной) нормативной базы;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29) анализ ценообразования в проектно-изыскательских работах и строительстве, себестоимости строительно-монтажных работ, строительных материалов, изделий и конструкций, определение порядка расчета сметной стоимости строительства объектов и комплексов;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30) осуществление иных функций, возложенных на Комитет в соответствии с законодательством Республики Казахстан.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В пункт 10 внесены изменения - постановлением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23 декабря 2003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1302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Права Комитета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11. Комитет для реализации основных задач и осуществления своих функций имеет право в установленном законодательством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в пределах своей компетенции принимать нормативные правовые акты в области архитектуры, градостроительства и строительства;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вносить предложения по приостановлению и отмене действия решений центральных и местных исполнительных органов, противоречащих нормативным правовым актам и иным государственным нормативам в области архитектурной, градостроительной и строительной деятельности, а также жилищно-коммунальной сферы;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в пределах своей компетенции принимать решения по отдельным техническим вопросам проектирования и строительства (реконструкции) объектов;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вносить предложения по проектам законодательных и иных нормативных правовых актов, разработанных другими уполномоченными государственными органами, по вопросам, смежным с деятельностью в области архитектуры, градостроительства и строительства, а также жилищно-коммунальной сферы;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5) вносить предложения по совершенствованию механизмов и процедуры проведения экспертизы проектов, лицензирования и осуществления государственных контрольно-надзорных функций в области архитектуры, градостроительства и строительства, созданию республиканского и (или) региональных центров государственного градостроительного кадастра;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6) привлекать в необходимых случаях в качестве экспертов специалистов научных, исследовательских, проектно-конструкторских организаций других отраслей производства, а также зарубежных специалистов;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7) принимать решения о применении к нарушителям предусмотренных законодательством мер в связи с допущенными нарушениями и отклонениями от норм законодательства, государственных нормативных требований, условий и ограничений, установленных в сфере архитектурной, градостроительной и строительной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8) рассматривать технические условия на производство строительных материалов, изделий и конструкций и представлять заключения об их соответствии требованиям межгосударственных и государственных нормативов и стандартов в области архитектуры, градостроительства и строительства в уполномоченный государственный орган по стандартизации, метрологии и сертификации;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9) участвовать в разработке нормативных правовых актов и государственных нормативов, касающихся вопросов сохранения памятников истории и культуры, объектов государственного природно-заповедного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10) участвовать в разработке и осуществлении программ по подготовке кадров для архитектурной, градостроительной и строительной деятельности, а также жилищно-коммунальной сферы;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11) участвовать в организации и проведении конкурсов (тендеров) по государственным закупкам подряда на проектирование, строительство и поставку строительных материалов, изделий и конструкций;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12) принимать участие в разработке инвестиционных программ и проектов, а также годовых планов социально-экономического развития Республики Казахстан в области архитектуры, градостроительства, строительства и жилищно-коммунальной сферы;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13) участвовать в разработке схемы и механизмов финансирования и кредитования жилищного строительства и сохранения жилищного фонда, поэтапном решении жилищной проблемы в республике, содействовать формированию и развитию полноценного рынка жилья;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14) получать в установленном порядке и с установленной периодичностью статистические материалы в области капитального строительства и жилищно-коммунального хозяйства, а также в сфере государственных закупок подрядных работ и экспорта-импорта строительных материалов в уполномоченном государственном органе по статистике;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15) по решениям Правительства выступать органом государственного управления республиканскими государственными предприятиями и осуществлять владение и пользование государственными пакетами акций юридических лиц, осуществляющих деятельность в сфере компетенции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16) осуществлять иные права в соответствии с законодательством Республики Казахстан.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В пункт 11 внесены изменения - постановлением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23 декабря 2003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1302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Имущество Комитета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12. Комитет имеет на праве оперативного управления обособленное имущество.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Имущество Комитета формируется за счет имущества, переданного ему государством, а также иного имущества, стоимость которых отражается в балансе Комитета.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13. Имущество, закрепленное за Комитетом, относится к республиканской собственности.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14.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смете, если иное не установлено законодательным актом.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Организация деятельности Комитета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15. Комитет возглавляет председатель, назначаемый на должность и освобождаемый от должности Правительством Республики Казахстан по представлению Министра индустрии и торговли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16. Председатель имеет двух заместителей, назначаемых на должности и освобождаемых от должностей в установленном законодательством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16-1. Председатель по должности является Главным государственным строительным инспектором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Заместители Председателя по должности являются заместителями Главного государственного строительного инспектора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Руководители территориальных подразделений являются Главными государственными строительными инспекторами соответствующей области (городов Астана, Алматы).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Дополнено пунктом 16-1 - постановлением Правительства РК от 18 сентября 2003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17. Председатель организует и руководит работой Комитета и несет персональную ответственность за выполнение возложенных на Комитет задач и осуществление им своих функций.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18. В этих целях председатель: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определяет обязанности и полномочия своих заместителей и их взаимозаменяемость;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определяет обязанности и полномочия руководителей структурных подразделений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в соответствии с законодательством назначает на должности и освобождает от должностей работников Комитета, работников территориальных подразделений и руководителей подведомственных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в установленном законодательством порядке решает вопросы поощрения, налагает дисциплинарные взыскания на сотрудников Комитета, работников территориальных подразделений и руководителей подведомственных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5) подписывает приказы;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6) утверждает положения о структурных и территориальных подразделениях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7) в пределах своих полномочий представляет Комитет в государственных органах, иных организациях;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7-1) координирует и контролирует деятельность структурных и территориальных подразделений и подведомственных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8) осуществляет иные полномочия в соответствии с законодательством Республики Казахстан.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В пункт 18 внесены изменения - постановлением Правительства РК от 18 сентября 2003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19. Решения, принимаемые Комитетом, оформляются приказом председателя Комитета.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19-1. При Комитете действуют: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научно-технический совет по вопросам архитектуры, градостроительства, строительства и жилищно-коммунальной сферы;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архитектурно-градостроительный совет;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экспертные комиссии для рассмотрения вопросов, связанных с решением технических проблем и сейсмостойкого строительства.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Дополнено пунктом 19-1 - постановлением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23 декабря 2003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1302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Реорганизация и ликвидация Комитета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20. Реорганизация и ликвидация Комитета осуществляются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Утверждено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ноября 2002 года N 1220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Комитете оборонной промышленности Министерства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индустрии и торговли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Комитет оборонной промышленности Министерства индустрии и торговли Республики Казахстан (далее - Комитет) является ведомством, осуществляющим в пределах компетенции Министерства индустрии и торговли Республики Казахстан в соответствии с законодательством Республики Казахстан специальные исполнительные и контрольно-надзорные функции в сфере оборонной промышленности, разработки, производства и реализации продукции оборонного и двойного назначения.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Комитет является уполномоченным органом в области военно-технического сотрудничества.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Комитет осуществляет свою деятельность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 </w:t>
      </w:r>
      <w:r>
        <w:rPr>
          <w:rFonts w:ascii="Times New Roman"/>
          <w:b w:val="false"/>
          <w:i w:val="false"/>
          <w:color w:val="000000"/>
          <w:sz w:val="28"/>
        </w:rPr>
        <w:t>
 и законами Республики Казахстан, актами Президента и Правительства Республики Казахстан, международными договорами, ратифицированными Республикой Казахстан, иными нормативными правовыми актами и настоящим Положением.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 Министерства финансов Республики Казахстан и банках.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Комитет вступает в гражданско-правовые отношения от собственного имени.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4. Лимит штатной численности Комитета утверждается Правительством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5. Юридический адрес Комитета: 480016, город Алматы, улица Пушкина, 2.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6. Полное наименование Комитета - государственное учреждение "Комитет оборонной промышленности Министерства индустрии и торговли Республики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7. Настоящее Положение является учредительным документом Комитета.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8. Финансирование расходов на содержание Комитета осуществляется из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Основные задачи, функции и права Комитета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9. Основными задачами Комитета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участие в разработке и реализации государственной политики в области производства и ликвидации продукции оборонного и двойного назначения, а также в области военно-технического сотрудничества;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участие в формировании государственного оборонного заказа, а также в разработке программ развития и конверсии оборонной промышленности, экспортно-импортных поставок продукции военного назначения, реализация этих программ;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участие в межгосударственном военно-техническом сотрудничестве по вопросам оборонно-промышленного комплекса;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организация работ по выполнению заданий государственного оборонного заказа в сфере своей компетенции и обеспечению устойчивой работы оборонной промышленности;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5) разработка программ развития и реформирования организаций оборонно-промышленного комплекса, подготовка предложений по совершенствованию их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6) содействие в привлечении потенциальных инвесторов для реализации программ развития и конверсии оборонных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7) участие в разработке и реализации государственной политики в области импортозамещения по вопросам, входящим в компетенцию Комитета.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10. Комитет в соответствии с законодательством Республики Казахстан и в пределах своей компетенции осуществляет следующие функции: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участвует в разработке и реализации государственной политики в области разработки, производства и ликвидации продукции оборонного и двойного назначения;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участвует в разработке и контролирует совместно с заинтересованными государственными органами реализацию текущих и долгосрочных программ разработки и производства продукции оборонного и двойного назначения;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осуществляет межотраслевую координацию и контроль за развитием оборонной промышленности и реализацией программ конверсии;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участвует в формировании государственного оборонного заказа;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5) участвует в формировании планов и заданий по созданию, накоплению и сохранению мобилизационных мощностей и резервов;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6) участвует в разработке и организует выполнение государственных программ конверсии и развития производства вооружений и военной техники для обеспечения внутренней потребности и экспорта;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7) участвует в реализации государственной политики в области экспортно-импортных поставок вооружения, военной техники и продукции двойного назначения;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8) содействует реализации международных договоров и соглашений по военно-техническому сотрудничеству в пределах своей компетенции, а также по нераспространению оружия массового поражения, сокращению производства вооружения и военной техники;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9) организует разработку программ научно-технического и технологического развития в оборонно-промышленном комплексе, расширения, реконструкции и технического перевооружения организаций, подведомственных Комитету;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10) организует проведение научно-исследовательских и опытно-конструкторских работ (далее - НИОКР) по оборонной тематике и определяет возможности их двойного применения;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11) реализует единую техническую политику, направленную на обеспечение конкурентоспособности и качества продукции, организует эффективное использование научно-технического и производственного потенциала в оборонно-промышленном комплексе;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12) координирует разработку и внедрение новых технологий вооружений, военной техники и боеприпасов;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13) осуществляет лицензирование в случаях и порядке, установленных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14) осуществляет оценку потребности организаций - потребителей Республики Казахстан во взрывчатых материалах на всех стадиях;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15) участвует в организации выполнения мероприятий по мобилизационной подготовке организаций, входящих в состав оборонно-промышленного комплекса;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16) обеспечивает защиту секретных изобретений, в том числе и в подведомственных ему организациях;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17) участвует в планировании и контроле за расходованием бюджетных средств, выделенных на выполнение программ развития и конверсии оборонной промышленности, а также НИОКР по оборонной тематике;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18) осуществляет анализ и подготовку обзоров тенденций и динамики развития оборонно-промышленного комплекса Казахстана и других государств;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19) осуществляет иные функции, возложенные на него законодательством.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11. В целях реализации основных задач и осуществления своих функций Комитет имеет право в установленном законодательством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запрашивать и получать от государственных органов, иных организаций, должностных лиц и граждан необходимые документы и материалы, в том числе информационно-аналитического характера;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в пределах своей компетенции разрабатывать проекты нормативных правовых актов, регулирующих деятельность в области разработки, производства и ликвидации продукции оборонного и двойного назначения и военно-технического сотрудничества;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привлекать к работе сотрудников других государственных органов, экспертов, а также специализированные организации, независимо от форм собственности в области взрывного дела и специалистов;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участвовать в рассмотрении и согласовании вопросов межгосударственного экономического и военно-технического сотрудничества Республики Казахстан, затрагивающих интересы оборонно-промышленного комплекса, входящих в компетенцию других органов государственного управления;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5) представлять интересы государства по вопросам оборонной промышленности как внутри республики, так и на международном уровне, участвовать в работе межправительственных комиссий по сотрудничеству с иностранными государствами, подписывать международные договора Республики Казахстан по вопросам, входящим в компетенцию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6) разрабатывать предложения по совершенствованию деятельности организаций оборонно-промышленного комплекса, в том числе с участием иностранных инвесторов;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7) осуществлять контроль за соблюдением законодательства, регулирующего деятельность оборонно-промышленного комплекса, привлекать для этих целей специалистов иных государственных органов 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8) вносить предложения по вопросам создания, реорганизации и ликвидации организаций, участвующих в разработке, производстве и реализации продукции оборонного и двойного назначения;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9) взаимодействовать в пределах своей компетенции с органами государственной власти, организациями, должностными и частными лицами иностранных государств как в Республике Казахстан, так и за рубежом;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10) взаимодействовать в установленном порядке по вопросам, входящим в его компетенцию с дипломатическими представительствами и консульскими учреждениями Республики Казахстан за рубежом;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11) осуществлять иные права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Имущество Комитета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12. Комитет имеет на праве оперативного управления обособленное имущество.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Имущество Комитета формируется за счет имущества, переданного ему государством, а также иного имущества, стоимость которого отражается в балансе Комитета.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13. Имущество Комитета относится к республиканской собственности.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14.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смете, если иное не установлено законодательным актом.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Организация деятельности Комитета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15. Комитет возглавляет председатель, назначаемый на должность и освобождаемый от должности Правительством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Председатель имеет заместителя, назначаемого на должность и освобождаемого от должности в установленном законодательством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16. Председатель организует и руководит работой Комитета, несет персональную ответственность за выполнение возложенных на Комитет задач и осуществление им своих функций.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17. В этих целях председатель: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определяет обязанности и полномочия своего заместителя, руководителей структурных подразделений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в соответствии с законодательством назначает на должности и освобождает от должностей работников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в установленном законодательством порядке решает вопросы поощрения, налагает дисциплинарные взыскания на сотрудников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подписывает приказы;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5) утверждает положения о структурных подразделениях;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6) представляет Комитет в государственных органах и других организациях;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7) осуществляет иные полномочия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18. Решения, принимаемые Комитетом, оформляются приказами председателя Комитета.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Реорганизация и ликвидация Комитета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19. Реорганизация и ликвидация Комитета осуществляются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Утверждено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ноября 2002 года N 1220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Комитете по стандартизации, метрологии и сертификации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Министерства индустрии и торговли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Комитет по стандартизации, метрологии и сертификации Министерства индустрии и торговли Республики Казахстан (далее - Комитет) является ведомством, осуществляющим в пределах компетенции Министерства индустрии и торговли Республики Казахстан в соответствии с законодательством Республики Казахстан специальные исполнительные и контрольно-надзорные функции, а также межотраслевую координацию в сфере стандартизации, метрологии и сертификации.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Комитет имеет государственные учреждения - территориальные подразделения в областях и городах Астана и Алматы (далее - территориальные подразделения).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В пункт 1 внесены изменения - постановлением Правительства РК от 18 сентября 2003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Комитет осуществляет свою деятельность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 </w:t>
      </w:r>
      <w:r>
        <w:rPr>
          <w:rFonts w:ascii="Times New Roman"/>
          <w:b w:val="false"/>
          <w:i w:val="false"/>
          <w:color w:val="000000"/>
          <w:sz w:val="28"/>
        </w:rPr>
        <w:t>
 и законами Республики Казахстан, актами Президента и Правительства Республики Казахстан, международными договорами Республики Казахстан, иными нормативными правовыми актами, а также настоящим Положением.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 Министерства финансов Республики Казахстан и банках.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Комитет вступает в гражданско-правовые отношения от собственного имени.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4. Лимит штатной численности Комитета утверждается Правительством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5. Юридический адрес Комитета: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473000, город Астана, улица Дружбы, 76.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6. Полное наименование Комитета - государственное учреждение "Комитет по стандартизации, метрологии и сертификации Министерства индустрии и торговли Республики Казахстан."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7. Учредительным документом Комитета является настоящее Положение.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8. Финансирование деятельности Комитета осуществляется из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Комитету запрещается вступать в договорные отношения с субъектами предпринимательства на предмет выполнения обязанностей, являющихся его функциями.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Основные задачи, функции и права Комитета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9. Основными задачами Комитета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участие в формировании и реализации государственной политики в области стандартизации, метрологии, сертификации;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координация деятельности государственных органов, физических и юридических лиц в области стандартизации, метрологии, сертификации;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осуществление работ по совершенствованию государственных систем стандартизации, сертификации, обеспечения единства измерений и эталонной базы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обеспечение разработки основополагающих государственных стандартов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5) участие в подготовке и переподготовке квалифицированных кадров в области стандартизации, метрологии, сертификации;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6) координация деятельности государственных органов, физических и юридических лиц по классификации и кодированию технико-экономической информации, каталогизации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7) организация проведения фундаментальных исследований в области стандартизации, метрологии и сертификации;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8) организация проведения государственного надзора за соблюдением обязательных требований нормативных документов по стандартизации, метрологии и сертификации, качеством продукции, состоянием и применением средств измерений, а также контроль деятельности аккредитованных органов по сертификации и испытательных лабораторий, центров;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9) аккредитация в государственных системах сертификации и обеспечение единства измерений организаций на право проведения работ по сертификации, сертификационным испытаниям, разработки и аттестации методик выполнения измерений, поверки, калибровки и испытаний средств измерений для целей утверждения их типа и на соответствие утвержденному типу;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10) организация и участие в проведении испытаний средств измерений для целей утверждения типа и технической компетентности на право первичной поверки.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10. Комитет в соответствии с возложенными на него задачами и в установленном законодательством порядке осуществляет следующие функции: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участвует в разработке и разрабатывает проекты законодательных и иных нормативных правовых актов по вопросам своей компетенции;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участвует в реализации государственной политики в области стандартизации, метрологии и сертификации, координирует деятельность государственных органов, физических и юридических лиц в области стандартизации, метрологии и сертификации;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с учетом международного опыта совершенствует и развивает государственные системы стандартизации, обеспечения единства измерений, сертификации;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устанавливает правила создания, утверждения, хранения и применения государственных эталонов единиц величин, совершенствует эталонную базу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5) устанавливает допускаемые к применению в республике единицы величин;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6) определяет общие метрологические требования к средствам, методам и результатам измерений;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7) организует проведение фундаментальных исследований в области стандартизации, метрологии и сертификации;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8) определяет порядок разработки и утверждения нормативных документов по стандартизации, метрологии и сертификации, организует разработку основополагающих стандартов Республики Казахстан и работы по гармонизации государственных стандартов Республики Казахстан с соответствующими международными и региональными стандартами;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9) проводит аккредитацию метрологических служб юридических лиц на право поверки и калибровки средств измерений, аттестации методик выполнения измерений и других метрологических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10) проводит аккредитацию организаций на право проведения работ по сертификации и сертификационных испытаний;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11) проводит признание технической компетентности на право первичной поверки;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12) проводит аттестацию специалистов в качестве экспертов-аудиторов по сертификации и метрологии;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13) устанавливает порядок аккредитации юридических лиц на право аттестации методик выполнения измерений, поверки и калибровки средств измерений, сертификации продукции, услуг производств и систем качества, сертификационных испытаний;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14) в пределах своей компетенции лицензирует деятельность физических и юридических лиц;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15) принимает участие в координации работ по профессиональной подготовке и переподготовке специалистов в области стандартизации, метрологии, сертификации, аккредитации, систем качества, государственного надзора и инспекционного контроля; согласовывает программы обучения высших и средних специальных заведений по указанным направлениям;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16) осуществляет международное научно-техническое сотрудничество в области стандартизации, метрологии и сертификации с целью устранения технических барьеров в торговле;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17) в пределах своей компетенции представляет Республику Казахстан в международных и региональных организациях по стандартизации, метрологии и сертификации;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18) осуществляет регистрацию нормативных документов по стандартизации, метрологии и сертификации;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19) координирует работы по формированию и ведению государственного фонда стандартов Республики Казахстан, межгосударственных, региональных, международных и национальных стандартов других стран;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20) организует издание, переиздание и распространение государственных стандартов Республики Казахстан, межгосударственных стандартов, а также правил и рекомендаций международных организаций по стандартизации, метрологии и сертификации;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21) организует издание информационных указателей, содержащих сведения о зарегистрированных нормативных документах на продукцию и выпускаемые средства измерений, а также об изменениях требований нормативных документов в области стандартизации, метрологии и сертификации;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22) направляет странам - членам международных и региональных организаций по стандартизации, метрологии и сертификации комментарии (отзывы) на разрабатываемые проекты и действующие международные и региональные нормативные документы, которые, по мнению Казахстана, могут создать технические барьеры в торговых отношениях;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23) организует государственный надзор за качеством продукции, состоянием и применением средств измерений, соблюдением обязательных требований нормативных документов по стандартизации, правил сертификации, метрологических правил, а также государственный контроль деятельности органов по сертификации испытательных лабораторий (центров);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24) утверждает типы средств измерений, выпускаемых серийно или ввозимых партиями на территорию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25) организует проведение работ по разработке государственного кадастра гражданского и служебного оружия и патронов к нему, а также его издание и ведение;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26) ведет реестры государственных систем стандартизации, сертификации и обеспечения единства измерений;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27) осуществляет другие функции, возложенные на него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11. Для реализации основных задач и осуществления возложенных на него функций Комитет имеет право в пределах своей компетенции в установленном законодательством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участвовать в разработке и разрабатывать проекты законодательных и иных нормативных правовых актов;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участвовать в осуществлении организационно-методического руководства и координации деятельности центральных, местных исполнительных органов и других организаций для обеспечения функционирования международных, межгосударственных и государственных систем стандартизации, сертификации и единства измерений;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представлять Республику Казахстан в международных и региональных организациях по стандартизации, метрологии и сертификации;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в пределах своей компетенции издавать нормативные правовые акты;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5) при осуществлении государственного надзора за качеством продукции, состоянием и применением средств измерений, а также государственного контроля деятельности органов по сертификации и испытательных лабораторий (центров) посещать организации, независимо от форм собственности, и осуществлять проверку хозяйствующих субъектов, занятых в предпринимательской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6) принимать решения по применению определенных законодательными актами мер воздействия к физическим и юридическим лицам при установлении фактов нарушения требований нормативных документов по стандартизации, метрологии и сертификации;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7) в порядке, установленном Правительством Республики Казахстан, принимать участие в работе комиссий по уничтожению продукции и товаров в случаях признания их непригодными к реализации и употреблению;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8) привлекать специалистов других государственных органов и иных организаций, а также иностранных и местных экспертов и специалистов для совместной работы в области стандартизации, метрологии, сертификации;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9) выдавать сертификаты утверждения типа средств измерений, сертификаты происхождения товара;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10) проводить аккредитацию испытательных центров, поверочных лабораторий и органов по сертификации в государственной системе сертификации Республики Казахстан, вырабатывать условия признания зарубежных сертификатов;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11) взаимодействовать с физическими и юридическими лицами, техническими комитетами по стандартизации;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12) по решениям Правительства выступать органом государственного управления республиканскими государственными предприятиями и осуществлять владение и пользование государственными пакетами акций юридических лиц, осуществляющих деятельность в сфере компетенции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13) осуществлять иные права, предусмотренные законодательством.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Имущество Комитета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12. Комитет имеет на праве оперативного управления обособленное имущество.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Имущество Комитета формируется за счет имущества, переданного ему государством, а также иного имущества, стоимость которых отражается в балансе Комитета.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13. Имущество, закрепленное за Комитетом, относится к республиканской собственности.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14.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смете, если иное не установлено законодательным актом.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Организация деятельности Комитета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15. Комитет возглавляет председатель, назначаемый на должность и освобождаемый от должности Правительством Республики Казахстан по представлению Министра индустрии и торговли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16. Председатель имеет двух заместителей, назначаемых на должности и освобождаемых от должностей в установленном законодательством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17. Председатель по должности является Главным государственным инспектором Республики Казахстан по надзору за соблюдением обязательных требований нормативных документов по стандартизации и средствами измерений.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Заместители председателя по должности являются заместителями Главного государственного инспектора по надзору за соблюдением обязательных требований нормативных документов по стандартизации и средствами измерений.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Руководители территориальных подразделений Комитета являются Главными государственными инспекторами соответствующих областей, городов Астана и Алматы по надзору за соблюдением обязательных требований нормативных документов по стандартизации и средствами измерений.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В пункт 17 внесены изменения - постановлением Правительства РК от 18 сентября 2003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18. Председатель организует и руководит работой Комитета и несет персональную ответственность за выполнение возложенных на Комитет задач и осуществление им своих функций.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19. В этих целях председатель: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определяет функциональные обязанности и полномочия заместителей и руководителей структурных подразделений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в соответствии с законодательством назначает на должности и освобождает от должностей работников Комитета, руководителей территориальных подразделений и подведомственных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в установленном законодательством порядке поощряет, а также налагает дисциплинарные взыскания на сотрудников Комитета, руководителей территориальных подразделений и подведомственных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подписывает приказы;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5) утверждает положения о структурных и территориальных подразделениях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6) представляет Комитет в государственных органах и иных организациях;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7) координирует и контролирует деятельность структурных и территориальных подразделений и подведомственных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8) осуществляет иные полномочия в соответствии с законодательством.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В пункт 19 внесены изменения - постановлением Правительства РК от 18 сентября 2003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20. Решения, принимаемые Комитетом, оформляются приказами председателя Комитета.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Реорганизация и ликвидация Комитета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21. Реорганизация и ликвидация Комитета осуществляются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Утверждена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ноября 2002 года N 1220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Структура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Комитета торговли Министерства индустрии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 торговли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Руководство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Управление мониторинга торговой и производственной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Управление внутренней торговли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Структура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Комитета по поддержке малого бизнеса Министерства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индустрии и торговли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Руководство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Управление координации и защиты малого бизнеса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(предпринимательства)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Управление стратегии развития малого бизнеса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(предпринимательства)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Структура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Комитета по инвестициям Министерства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индустрии и торговли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Руководство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Управление стратегии и инвестиционной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Управление анализа и мониторинга инвестиционных проектов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Структура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Комитета по делам строительства Министерства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индустрии и торговли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Структура комитета - в редакции постановления Правительства РК от 18 сентября 2003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 Внесены изменения - постановлением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23 декабря 2003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1302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Руководство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Управление архитектуры, технической экспертизы проектов и правовой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Управление архитектурно-строительного контроля, инспектирования и лицензирования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Управление технического нормирования и новых технологий в строительстве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Управление экономического анализа и ценообразования в строительстве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Управление жилищной политики и жилищно-коммунальной сферы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Отдел финансирования работ и бухгалтерского учета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Областные, городов Астана и Алматы территориальные подразделения Комитета по делам строительства Министерства индустрии и торговли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Структура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Комитета оборонной промышленности Министерства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индустрии и торговли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Руководство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Управление развития оборонной промышленности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Управление организационно-аналитической работы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Структура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Комитета по стандартизации, метрологии и сертификации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Министерства индустрии и торговли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Структура комитета - в редакции постановления Правительства РК от 18 сентября 2003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Руководство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Управление организационно-правовой работы и государственного надзора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Управление стандартизации, метрологии, сертификации и технической политики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ноября 2002 года N 1220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организаций, находящихся в ведении Комитета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делам строительства Министерства индустрии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 торговли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Внесены изменения - постановлением Правительства РК от 28 июля 2003 г.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            Республиканские государственные предприятия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1. Республиканское государственное предприятие Государственной вневедомственной экспертизы проектов "Госэкспертиза" (на праве хозяйственного ведения), город Астана.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Республиканское государственное предприятие "Казахский научно-исследовательский и проектно-экспериментальный институт сейсмостойкого строительства и архитектуры "КазНИИССА" (на праве хозяйственного ведения), город Алматы.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3. Республиканское государственное предприятие "Казахский государственный научно-исследовательский и проектно-изыскательский институт Водоканалпроект" на праве хозяйственного ведения (РГП "КазгосНИПИИ Водоканалпроект"), город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Акционерное общество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Открытое акционерное общество "Национальный центр "Курылысконсалтинг", город Астана.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ноября 2002 года N 1220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организаций, находящихся в ведении Комитета оборонной промышленности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Министерства индустрии и торговли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 - постановлением Правительства РК от 13 марта 2003 г.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ноября 2002 года N 1220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организаций, находящихся в ведении Комитета по стандартизации, метрологии и сертификации Министерства индустрии и торговли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Республиканские государственные предприятия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1. Республиканское государственное предприятие "Республиканский институт стандартизации и сертификации (КазИнСт)" Комитета по стандартизации, метрологии и сертификации Министерства индустрии и торговли Республики Казахстан (на праве хозяйственного ведения), город Астана.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Республиканское государственное предприятие "Казахстанский институт метрологии" Комитета по стандартизации, метрологии и сертификации Министерства индустрии и торговли Республики Казахстан (на праве хозяйственного ведения), город Астана.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18»ноября 2002 года N 1220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утративших силу некоторых решений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Правительства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1.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10 сентября 1999 года№N 1363 "Вопросы Комитета по оборонной промышленности Министерства экономики и торговли Республики Казахстан" (САПП Республики Казахстан, 1999 г., N№46, ст. 422).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14 сентября 1999 года N№1388 "Вопросы Комитета по антидемпинговому контролю Министерства экономики и торговли Республики Казахстан" (САПП Республики Казахстан, 1999 г., N№46, ст. 427).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28 ноября 2000 года N 1775 "О внесении изменения и дополнений в некоторые решения Правительства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 июля 2001 года N 904 "Вопросы Комитета по стандартизации, метрологии и сертификации Министерства экономики и торговли Республики Казахстан" (САПП Республики Казахстан, 2001 г., N№26, ст. 312).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5. Пункт 4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27 сентября 2001 года N 1264 "О дополнительных мерах по усилению государственного контроля за производством и оборотом взрывчатых материалов промышленного назначения в Республике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6. Подпункт 2) пункта 1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31 октября 2001 года N№1384 "О внесении изменения и дополнения в некоторые решения Правительства Республики Казахстан" (САПП Республики Казахстан, 2001 г., N№36-37, ст.487).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7. Пункты 1 и 3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26 января 2002 года N 126 "Об уполномоченном государственном органе по делам архитектуры, градостроительства и строительства" (САПП Республики Казахстан, 2002 г., N№5, ст. 33).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