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6667" w14:textId="ce46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учреждении Торгового представительства Республики Казахстан в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2002 года N 1222. Утратило силу постановлением Правительства Республики Казахстан от 22 февраля 2023 года № 149.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22.02.2023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заголовке и в пунктах 1,2, и 3 слово "Правительства" исключено - постановлением Правительства РК от 16 мая 2003 г. </w:t>
      </w:r>
      <w:r>
        <w:rPr>
          <w:rFonts w:ascii="Times New Roman"/>
          <w:b w:val="false"/>
          <w:i w:val="false"/>
          <w:color w:val="000000"/>
          <w:sz w:val="28"/>
        </w:rPr>
        <w:t>N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расширения торгово-экономических связей и реализации Соглашения между Правительством Республики Казахстан и Правительством Российской Федерации о взаимном учреждении Торговых представительств, совершенного в городе Москве 22 октября 1992 года,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Учредить в городе Москве Торговое представительство Республики Казахстан в Российской Федерации.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Финансирование и материально-техническое обеспечение Торгового представительства Республики Казахстан в Российской Федерации осуществлять из средств республиканского бюджета.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штатную численность Торгового представительства Республики Казахстан в Российской Федерации в количестве 12 единиц.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26.07.2011 </w:t>
      </w:r>
      <w:r>
        <w:rPr>
          <w:rFonts w:ascii="Times New Roman"/>
          <w:b w:val="false"/>
          <w:i w:val="false"/>
          <w:color w:val="000000"/>
          <w:sz w:val="28"/>
        </w:rPr>
        <w:t>№ 858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Министерству индустрии и торговли Республики Казахстан принять необходимые меры, вытекающие из настоящего постановления.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