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640cb" w14:textId="c1640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декабря 1995 года N 1880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ноября 2002 года N 1223. Утратило силу постановлением Правительства Республики Казахстан от 27 марта 2017 года № 140.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27.03.2017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Правительство Республики Казахстан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декабря 1995 года N 1880 "О Комиссии по вопросам международной гуманитарной помощи" (САПП Республики Казахстан, 1995 г., N 41, ст. 512) следующие изменения: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приложении к указанному постановлению: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ввести в состав Комиссии по вопросам международной гуманитарной помощи: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Мухамеджанова                 - Заместителя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Бауржана Алимовича             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председателем;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Белонога                      - вице-Министра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Анатолия Александровича        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заместителем председателя;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Шамшидинову                   - вице-Министра образования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Куляш Ногатаевну                науки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Джакупова                     - первого вице-Министра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Кабибуллу Кабеновича            транспорта и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Хамзина                       - директора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Рустема Назымбековича           международных экономических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финансовых отношений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Министерства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бюджетного планирования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"Ержанов                      -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Аманияз Касымович               Таможенного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Министерства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доходов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Шиганбаев                     - начальник Главного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Ергали Абдимомынович            организации контроля таможенных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режимов и таможенного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оформления Таможенного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Министерства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доходов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Оразбаков                     - вице-Министр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Галым Избасарович               торговли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Абусеитов                     - вице-Министр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Кайрат Хуатович                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Сармурзина                    - директор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Раушан Гайсиевна                управления государственными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активами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энергетики и минеральных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ресурсов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"Ержанов                      - первый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Аманияз Касымович               Агентства таможенного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Шиганбаев                     - заместитель начальника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Ергали Абдимомынович            Департамента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таможенного контроля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таможенного контроля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Оразбаков                     - вице-Министр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Галым Избасарович               торговли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Абусеитов                     - первый вице-Министр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Кайрат Хуатович                 иностранных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Сармурзина                    - директор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Раушан Гайсиевна                технологического развития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управления государственными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активами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энергетики и минеральных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ресурсов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вывести из указанного состава: Тасмагамбетова Имангали Нургалиевича, Айдарханова Армана Тергеуовича, Жумагулова Бакытжана Турсуновича, Жумабекова Болата Ахашбековича, Зверькова Вадима Павловича, Кесикбаева Султангали Кабденовича, Мустафину Сабилу Сапаровну.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