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77f0" w14:textId="b557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марта 2001 года N 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2002 года N 1235. Утратило силу постановлением Правительства Республики Казахстан от 23 августа 2016 года №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23.08.2016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марта 2001 года N 311 "Об образовании Государственной комиссии по памятникам и монументам, сооружаемым в Республике Казахстан" (САПП Республики Казахстан, 2001 г., N 9, ст. 97)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Положении о Государственной комиссии по памятникам и монументам, сооружаемым в Республике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3 после слов "местных исполнительных органов" дополнить словами "творческих союзов и общественных организаций о сооружении памятников и монументов";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после слова "необходимости" дополнить словами "не реже одного раза в квартал";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5-1, 5-2 и 5-3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В состав Комиссии входят ведущие архитекторы и скульпторы, искусствоведы, представители государственных органов, учреждений науки и культуры, творческих союзов и других заинтересованных организаций и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Перечень вопросов, предлагаемых на рассмотрение Комиссии составляется рабочим органом Комиссии по предложениям местных исполнительных органов, творческих союзов и общественных организаций по мере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5-3. Предложения по завершенным памятникам и монументам, эскизы и модели которых предварительно не рассматривались на заседаниях, на рассмотрение Комиссии не принимаются";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ввести в состав Государственной комиссии по памятникам и монументам, сооружаемым в Республике Казахстан,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Мухамеджанова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Бауржана Алимовича         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Жумагулова                - заведующего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Бакытжана Турсыновича       культурного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Аманшаева                 - Председателя Комитета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Ермека Амирхановича         Министерства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общественного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Ергалиеву Райхан          - заведующую кафедрой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Абдешевну                   искусств имени Т. Жургенова, доктора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искусствоведения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"Есдаулет                 - заведующий сектором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Улыкбек Оразбаевич          социально-культурного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"Есдаулет                - главный редактор газеты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Улыкбек Оразбаевич         "Казак адебиетi";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Тасмагамбетова Имангали Нургалиевича, Тлеухана Бекболата Канаевича, Барманкулову Баян Карибаевну.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