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53d3" w14:textId="ca65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возложении исполнения обязанностей Председателя Комитета лесного и охотничьего хозяйства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2002 года N 1244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Возложить на Мырзахметова Аскара Исабековича - первого вице-Министра сельского хозяйства Республики Казахстан исполнение обязанностей Председателя Комитета лесного и охотничьего хозяйства Министерства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