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38e0" w14:textId="d2d3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2002 года N 1249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18 июня 1996 года "Об экспортном контроле"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августа 1999 года N 1143 "Отдельные вопросы транзита продукции, подлежащей экспортному контролю"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из Российской Федерации в Республику Узбекистан, поставляемых Федеральным государственным унитарным предприятием "Новосибирский механический завод "Искра" (город Новосибирск, Российская Федерация) открытому акционерному обществу "Взрывпром" (город Ташкент, Республика Узбекистан) по контракту от 14 февраля 2002 года N 09/2002-Э по номенклатуре и количеству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Казахстан, Министерству транспорта и коммуникаций Республики Казахстан и Министерству внутренних дел Республики Казахстан в установленном законодательством порядке обеспечить контроль за транзитом взрывчатых материалов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принять необходимые меры в целях реализации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2002 года N 1249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Количество товаров, поставляемых Федеральным государственным унитарным предприятием "Новосибирский механический завод "Искра" (город Новосибирск, Российская Федерация) для открытого акционерного общества "Взрывпром" (город Ташкент, Республика Узбекистан) по контракту N 09/2002-Э от 14 февраля 2002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053"/>
        <w:gridCol w:w="1773"/>
        <w:gridCol w:w="993"/>
        <w:gridCol w:w="1573"/>
        <w:gridCol w:w="2113"/>
        <w:gridCol w:w="25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товара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ВЭД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 Детонирующий  360300100 Тыс.  400,0     140,0    56000,0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шнур ДШН-8,            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ГОСТ 6196-78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 Система       360300900  Шт.  150,0     1,46     219,00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инициирования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неэлектричес-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кого взрывания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СИНВ-П-8 ДИШВ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773979.008ТУ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  Система       360300900  Шт.  120,0     2,25     270,0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инициирования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неэлектричес-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кого взрывания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СИНВ-С-500-20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ДИШВ 773979.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007ТУ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Итого:                                           56489,0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отправления: станция Пашино, Западно-Сибирская железная дорога (Российская Федерация).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назначения: станция Бухара-1, Узбекская железная дорога (Республика Узбекистан).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пограничных переходов: станция Локоть - станция Шенгельды.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