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5f14a" w14:textId="f55f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3 декабря 2001 года N 1556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ноября 2002 года N 1251. Утратило силу - постановлением Правительства РК от 27 февраля 2004 г. N 238 (P040238)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декабря 2001 года N 1556 "Об утверждении перечня автомобильных пунктов пропуска на государственной границе Республики Казахстан"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автомобильных пунктов пропуска на государственной границе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седьмым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"Карасу                       Жамбылская область";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двенадцатый,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"Карасу                       Жамбылская область",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Министерствам транспорта и коммуникаций, здравоохранения, сельского хозяйства Республики Казахстан, Агентству таможенного контроля Республики Казахстан, Комитету национальной безопасности Республики Казахстан (по согласованию), осуществить мероприятия, вытекающие из настоящего постановления.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довести в установленном порядке до сведения представительств заинтересованных иностранных государств информацию об открытии международного пункта пропуска "Карасу" для многостороннего сообщения.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