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e469" w14:textId="157e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обязательном страховании в растениеводстве"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2002 года N 1252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"Об обязательном страховании в растениеводстве".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"Об обязательном страховании в растениеводстве"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регулирует отношения, возникающие из обязательного страхования в растениеводстве, и определяет права и обязанности участников данных отношений, предусматривает формы государственной поддержки, закрепляет условия и порядок обязательного страхования в растениеводстве.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Законодательство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 обязательном страховании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растениеводстве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об обязательном страховании в растениеводстве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состоит из Гражданского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страховой деятельности",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 договором, ратифицированным Республикой Казахстан, установлены иные правила, чем те, которые предусмотрены законодательством Республики Казахстан об обязательном страховании в растениеводстве, то применяются правила международного договора, за исключением случаев, когда из международного договора следует, что для его применения требуется издание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Отношения, возникающие из страхования в растениеводстве и относящиеся к сфере действия иных законодательных актов Республики Казахстан, регулируются этими актами, кроме отношений, прямо урегулированных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деятельность по выращиванию продукции растениеводства на землях несельскохозяйственного назначения и хранению продукции растениеводства действие настоящего Закона не распространяется.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Цель и объект страхования в растениеводстве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Целью обязательного страхования в растениеводстве (далее - страхование в растениеводстве) является защита имущественных интересов производителя продукции растениеводства от последствий неблагоприятных природных явлений, повлекших частичную или полную гибель урожая, путем осуществления страховых выплат в случаях, размере и порядке, предусмотренных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 страхования в растениеводстве - имущественные интересы страхователя, связанные с частичной или полной компенсацией затрат страхователя, понесенных им в процессе производства продукции растениеводства. При этом, для целей настоящего Закона, под продукцией растениеводства понимаются зерновые и зернобобовые, масличные, кормовые, технические, овощные и бахчевые культуры, картофель, плодоносящие плодово-ягодные насаждения и виноградники, в отношении которых уполномоченным государственным органом в области сельского хозяйства установлен норматив затрат на один гектар производства вида продукции растениеводства.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3. Государственный контроль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страхования в растениеводстве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Государственный контроль за выполнением производителями продукции растениеводства обязанности по заключению договора страхования, установленной настоящим Законом, осуществляется уполномоченным государственным органом в области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надзор за деятельностью страховых организаций осуществляется уполномоченным государственным органом по регулированию и надзору за страховой деятельностью в соответствии с законодательством Республики Казахстан.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Основные понятия, применяемые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настоящем Законе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растениеводство - это комплекс производств отрасли сельского хозяйства, включающий в себя производителей сельскохозяйственной продукции - юридических и физических лиц, занимающихся производством продукции растениеводства;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страхователь - лицо, заключившее договор страхования со страховщиком;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страховщик - лицо, осуществляющее страхование, то есть обязанное при наступлении страхового случая произвести страховую выплату страхователю или иному лицу, в пользу которого заключен договор (выгодоприобретателю) в пределах определенной договором суммы (страховой суммы);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 Правительства - юридическое лицо со стопроцентным участием государства, определяемое Правительством Республики Казахстан для управления средствами, выделяемыми из республиканского бюджета для поддержки страхования в растениеводстве, путем возмещения страховщику части произведенной страховой выплаты на условиях, определяемых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оценщик - физическое или юридическое лицо, имеющее лицензию на осуществление оценочной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обязательного страхования в растениеводстве (далее - договор страхования) - договор, заключаемый между страховщиком и страхователем на условиях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страховой случай - событие, с наступлением которого договор страхования предусматривает осуществление страховой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страховая сумма - сумма денег,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страховая премия - сумма денег, которую страхователь обязан уплатить страховщику за принятие последним обязательств произвести страховую выплату страхователю (выгодоприобретателю) в размере, определенном договором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страховая выплата - сумма денег, выплачиваемая страховщиком страхователю (выгодоприобретателю) в пределах страховой суммы при наступлении страхового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франшиза - сумма ущерба, не подлежащая возмещению страховщиком.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Условия страхования в растениеводстве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5. Виды страховых случаев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страховым случаям, при страховании в растениеводстве относятся гибель или повреждение продукции растениеводства в результате неблагоприятного природного явления (засуха, заморозок, вымерзание, недостаток тепла, излишнее увлажнение, град, ливень, наводнение, буря, ураган, пожары вследствие природных явлений, сель) или их совокупности, следствием которого стало возникновение убытка у страхователя. 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Размер страховой суммы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Страховая сумма определяется отдельно по каждому виду продукции растениеводства и не может быть менее норматива затрат на один гектар, умноженного на всю площадь, на которой страхователь осуществляет затраты по выращиванию данного вида продукции растениеводства.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7. Определение размера страховой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 порядок ее уплаты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Размер страховой премии по страхованию в растениеводстве устанавливается договором страхования, но в любом случае не может быть более размера регионального страхового тарифа, утвержденного Правительством Республики Казахстан, умноженного на страховую сумму по каждому виду продукции растениеводства.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Уплата страховых премий производится страхователем и относится на себестоимость застрахованного вида продукции растениеводства.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Страховая премия по страхованию в растениеводстве уплачивается страхователем страховщику единовременно, если иное не предусмотрено в договоре страхования.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8. Определение размера страховой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 порядок ее осуществления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Страховая выплата осуществляется в размере убытка с применением франшиз.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 убытка определяется как положительная разница между размером норматива затрат на один гектар производства вида продукции растениеводства, установленного на момент заключения договора страхования, и доходом с одного гектара производства вида продукции растениеводства на площади, подвергшейся влиянию неблагоприятных природных явлений, умноженная на площадь производства данного вида продукции, на которую повлияли неблагоприятные природные 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площадей, подвергшихся воздействию неблагоприятных природных явлений, устанавливаются комиссией, которую обязан создать по заявлению страхователя местный исполнительный орган в трехдневный срок со дня получения заявления страхователя.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входят представители местного исполнительного органа, уполномоченных государственных органов по сельскому хозяйству и по управлению земельными ресурсами, агента Правительства, страховщика и страхователя.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обследования комиссией оформляется соответствующий акт обследования, который составляется отдельно по каждому факту неблагоприятного природного явления и виду продукции растениеводства (далее - акт обследования).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продукции, собранной с площадей, подвергшихся воздействию неблагоприятных природных явлений, подлежит обязательной оценке при уборке урожая.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Доход может быть фактическим, то есть исчисляемым после реализации всего объема вида продукции растениеводства, на получение которого повлияли неблагоприятные природные явления (далее - фактический доход).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Доход может быть оценочным, то есть исчисляемым после сбора урожая и до реализации всего объема вида продукции растениеводства, на получение которого повлияли неблагоприятные природные явления. Оценочный доход определяется на основе методики, утвержденной уполномоченным государственным органом в области сельского хозяйства (далее - оценочный доход).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Оценочный доход определяется оценщиком, имеющим лицензию на право осуществления оценочной деятельности в области растениеводства, выдаваемую уполномоченным государственным органом в области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лицензирования оценщиков продукции растениеводства утверждает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частичной потери урожая продукции растениеводства страховая выплата производится не ранее одного месяца со дня окончания уборки урожая, но не позднее пяти месяцев со дня окончания уборки урожая.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доход рассчитывается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полученный урожай был реализован, доход рассчитывается в соответствии с пунктом 3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полученный урожай не был реализован, то доход рассчитывается в соответствии с пунктом 4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полученный урожай реализован частично, то поход рассчитывается на реализованную часть в соответствии с пунктом 3 настоящей статьи, а на нереализованную часть доход рассчитывается в соответствии с пунктом 4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полной гибели посевов (насаждений) продукции растениеводства страховая выплата производится в двухнедельный срок со дня подписания акта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Предельные размеры франшиз по каждому виду продукции растениеводства и региону устанавливаются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возмещения агентом Правительства части страховых выплат страховщику за счет средств республиканского бюджета, устанавливается Правительством Республики Казахстан.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9. Порядок предъявления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страховой выплате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Требование о страховой выплате к страховщику предъявляется страхователем в письменной форме с приложением документов, необходимых для осуществления страховой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заявлению о страховой выплате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договора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органа гидрометеослужбы, подтверждающая факт неблагоприятного природного 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обследования, составленный в соответствии с пунктом 2 статьи 8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получение фактического дохода, перечень которых устанавливается договором страхования, а в случае их отсутствия - отчет оценщика об оценке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истребование страховщиком других документов от страхователя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Страховщик, принявший документы, обязан выдать страхователю справку с указанием полного перечня документов и датой их принятия.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10. Основания освобождения 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от осуществления, страховой выплаты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Страховщик имеет право отказать в страховой выплате по основаниям, предусмотренным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Страховщик вправе полностью или частично отказать страхователю в страховой выплате, если страховой случай произошел вследствие: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умышленных действий страхователя, направленных на возникновение страхового случая либо способствующих его наступлению, за исключением действий, совершенных в состоянии необходимой обороны и крайней необходимости;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действий страхователя, признанных в установленном законодательными актами Республики Казахстан порядке умышленными преступлениями или административными правонарушениями, находящимися в причинной связи со страховым случаем.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отказа страховщика в осуществлении страховой выплаты может быть также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сообщение страхователем страховщику заведомо ложных сведений об объекте страхования, страховом риске, страховом случае и его последствиях;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умышленное непринятие страхователем мер по уменьшению убытков от страхового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неуведомление страховщика о наступлении страхового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случаи, предусмотренные гражданским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в течение семидневного срока со дня предоставления всех документов, предусмотренных пунктом 2 статьи 9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Отказ страховщика произвести страховую выплату может быть обжалован страхователем в суд.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11. Государственная поддержка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 растениеводстве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Государство принимает финансовое участие в осуществлении страхования в растениеводстве путем выделения денег из республиканского бюджета уполномоченному органу в области сельского хозяйства, на государственную поддержку обязательного страхования в растениеводстве от страховых случаев, возникших в результате неблагоприятного природного 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по исполнению республиканского бюджета открывает специальный счет агенту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создания условий по развитию системы обязательного страхования средства со специального счета могут размещаться на депозит.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Доходная часть специального счета формируется за счет средств, выделяемых из республиканского бюджета на государственную поддержку страхования и доходов от размещения временно свободных страховых сумм на депозит.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Расходная часть специального счета включает в себя суммы размещения на депозит, расходы на страховые выплаты страховщикам и оплату услуг агента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Остатки средств на специальном счете, числящиеся на конец финансового года, не подлежат возврату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использования денег со специального счета, а также процедура размещения временно свободных средств на депозит определяется в порядке, устанавливаемом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Виды продукции растениеводства, подлежащей обязательному страхованию, и размеры возмещения части страховых выплат регулируются в соответствии с возможностями государственной поддержки страхования на очередной бюджетно-финансовый год нормативными правовыми актами Правительства Республики Казахстан по представлению уполномоченного государственного органа по регулированию и надзору за страховой деятельностью.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12. Страховщик, его права и обязанности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Страховщиком может быть юридическое лицо, зарегистрированное в качестве страховой организации и имеющее лицензию на право осуществления страховой деятельности До обязательному страхованию в растениеводстве.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Страховщик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неблагоприятного природного явления направить своего представителя в состав комиссии, созданной по заявлению страхователя местным исполнительным органом, для проведения обследования по определению площадей, подвергшихся воздействию неблагоприятных природных 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страхового случая совместно со страхователем и оценщиком проводить работу по определению фактического и/или оценочного дохода продукции растениеводства, которая подвергалась воздействию неблагоприятного природного 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у компетентных организаций документы, подтверждающие факт наступления страхового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отчеты независимых оценщиков для определения размера страховой выплаты в результате наступления страхового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агента Правительства за счет средств, предусмотренных в республиканском бюджете, возмещение части страховой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предложения по совершенствованию страхования в растениеводстве и вносить их агенту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Страховщик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каждого страхового случая или их совокупности, следствием которого стало возникновение убытка у страхователя, произвести страховую выплату по видам продукции растениеводства, производство которой осуществляет страхователь в размере, порядке и сроки, установленные настоящим Законом и договором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договор с агентом Правительства о порядке и условиях частичного возмещения страховых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и накапливать статистику по проведению страхования в растениеводстве и предоставлять ее агенту Правительства по его требованию;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согласовывать с уполномоченным государственным органом по регулированию и надзору за страховой деятельностью разработанные им Правила страхования в растениеводстве;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агенту Правительства информацию о заключенных договорах страхования не позднее пятого числа месяца, следующего за месяцем заключения договора страхования, в порядке, объеме и сроки предусмотренные договором, заключенным между страховщиком и агентом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ознакомить страхователя с Правилами страхования в растениеводстве;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тайну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оплатить услуги оценщика.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Страховщик также имеет иные права и обязанности, предусмотренные действующим законодательством Республики Казахстан.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13. Страхователь, его права и обязанности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Страхователем является юридическое или физическое лицо, осуществляющее деятельность по производству продукции растениеводства.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Страхователь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страховую выплату;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от страховщика разъяснения условий обязательного страхования, своих прав и обязанностей по договору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ознакомиться с данными произведенной оценки о понесенном убытке;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оспорить в порядке, предусмотренном законодательством Республики Казахстан и договором страхования, решение страховщика об отказе в осуществлении страховой выплаты или уменьшении ее размера;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обратиться в суд в случае несогласия с результатом оценки фактического или оценочного дохода, полученного от каждого вида растениеводческой продукции, выращенной с площади посева, подвергшегося неблагоприятному природному явлению.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Страхователь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договор страхования со страховщиком в сроки, установленные пунктом 3 статьи 16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уплатить страховые премии в размере, порядке и сроки, установленные договором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проинформировать страховщика в 3-х дневный срок, как ему стало известно, о факте произошедшего неблагоприятного природного явления, которое может привести к наступлению страхового события;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представителям агента Правительства, страховщика и оценщика условия для осмотра территории, на которой произошло это неблагоприятное природное явление, не препятствовать их наблюдениям за состоянием посевов и насаждений до завершения уборочных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подать заявление в местный исполнительный орган о создании комиссии по установлению площадей, подвергшихся воздействию неблагоприятного природного 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меры к уменьшению убытков от страхового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страховщику документы, перечисленные в пункте 2 статьи 9 настоящего Закона, необходимые для получения страховой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Страхователь имеет иные права и обязанности, предусмотренные действующим законодательством Республики Казахстан.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14. Права и обязанности агента Правительства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Агент Правительства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предложения по совершенствованию страхования в растениеводстве;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проведения страхования в растениеводстве;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необходимую информацию у участников страхования для реализации своих прав и возложенных на него обязанностей, в том числе сведения, содержащие тайну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 Правительства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доводить до страховщиков и страхователей информацию об утвержденных нормативах затрат на производство определенного вида продукции растениеводства;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неблагоприятного природного явления, в составе комиссии, созданной по заявлению страхователя местным исполнительным органом, проводить работу по определению размера площадей производства продукции растениеводства, подвергшихся воздействию неблагоприятных природных 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страхового случая участвовать в совместной работе страхователя, страховщика и оценщика по определению фактического или оценочного дохода от реализации вида продукции растениеводства, которая подвергалась воздействию неблагоприятного природного явления и оценочного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возмещать страховщику часть страховой выплаты в размере, определенном в порядке, установленном пунктом 8 статьи 8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 Правительства имеет иные права и обязанности, возложенные на него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 Правительства обязан заключить договор со страховщиком о порядке и условиях частичного возмещения страховых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Деньги страховщикам выделяются агентом Правительства в оговоренный соответствующим договором срок, только после полного исполнения страховщиком своих обязательств по страховой выплате с обязательным условием соблюдения страховщиком условий договора с агентом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Размер и порядок оплаты услуг агента Правительства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деятельностью агента Правительства осуществляют уполномоченные государственные органы в соответствии с действующим законодательством Республики Казахстан.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15. Права и обязанности Оценщика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Права оценщика: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от страхователя при проведении оценки обеспечения доступа к месту наступления страхового случая и в полном объеме к документации, материалам, необходимым для осуществления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у страхователя и страховщика разъяснение и дополнительные сведения, необходимые для осуществления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письменной или устной форме у третьих лиц информацию необходимую для проведения оценки за исключением информации, являющейся охраняемой законом государственным секретом или коммерческой тайной.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Оценщик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определять оценочный доход производства вида продукции растениеводства для определения размера убытков и страховой выплаты страховщиком страхователю на основе методики, утверждаемой уполномоченным государственным органом в области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отчет об оценке страхователю, страховщику и агенту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Оценщик несет ответственность за достоверность определения величины оценочной стоимости той части продукции растениеводства, которая ранее определена, как полученная под влиянием неблагоприятных природных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Оценщик имеет иные права и обязанности, предусмотренные действующим законодательством Республики Казахстан.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16. Договор страхования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Заключение договора страхования является обязательным для производителей продукции растениеводства.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страхования заключается на календарный год и вступает в силу с момента уплаты страховой премии, если иное не предусмотрено договором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 заключения договора страхования и уплаты страховой премии в растениеводстве: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многолетним культурам, плодоносящим плодово-ягодным насаждениям и виноградникам - ежегодно до 1 марта;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остальным видам продукции растениеводства - не позднее 15 дней после завершения сева продукции растениеводства.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Договор страхования заключается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Типовая форма договора страхования утверждается уполномоченным государственным органом в области сельского хозяйства по согласованию с уполномоченным государственным органом по регулированию и надзору за страховой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Договор страхования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истечения срока действия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досрочного расторжения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осуществления страховой выплаты в размере страховой суммы по всем страховым случаям, имевшим место в течение срока действия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Договор страхования может быть расторгнут досрочно в случаях, установленных Гражданским Кодексом Республики Казахстан.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17. Последствия нарушения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 об обязательном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страховании в растениеводстве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Лицо, на которое законодательными актами Республики Казахстан возложена обязанность выступить в качестве страхователя, вправе требовать в судебном порядке заключения страховщиком договора страхования на условиях, предусмотренных настоящим Законом. 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18. Ответственность за уклонение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от заключения договора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страхования в растениеводстве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Уклонение от заключения договора обязательного страхования в растениеводстве влечет ответственность, предусмотренную законодательными актами Республики Казахстан.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19. Разрешение споров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вытекающие из отношений сторон по обязательному страхованию в растениеводстве, разрешаются в порядке, установленном законодательством. 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20. Вступление Закона в силу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вводится в действие с 1 июля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