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609e" w14:textId="4546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некоторые решения Правительства Республики Казахстан по вопросам деятельности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2002 года № 1258.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некоторых решений Правительства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2002 года N 872 "Вопросы организации единой системы государственного регулирования финансового рынка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  от 29 декабря 1995 года N 1894 "О реализации постановления Президента Республики Казахстан от 17 апреля 1995 г. N 2201" (САПП Республики Казахстан, 1995 г., N 41, ст. 515):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органов (лицензиаров), уполномоченных выдавать лицензии на виды деятельности, подлежащие лицензированию,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21,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"деятельность по привлечению пенсионных взносов и осуществлению пенсионных выплат";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 утратил силу - постановлением Правительства РК от 9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N 356 от 14.04.2003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14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356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