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3335" w14:textId="a343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единовременной компенсации в случае гибели (смерти) или получения увечья сотрудником органов финансовой полиции Республики Казахстан в период исполнения им служебных обязанностей или
служебного долга и для погребения умерших или погибших сотрудников и пенсионеров органов финансовой полиции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2002 года N 1260. Утратило силу постановлением Правительства Республики Казахстан от 20 октября 2011 года № 1192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20.10.2011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статьи 20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июля 2002 года "Об органах финансовой полиции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выплаты единовременной компенсации в случае гибели (смерти) или получения увечья сотрудником органов финансовой полиции Республики Казахстан в период исполнения им служебных обязанностей или служебного долга и для погребения умерших или погибших сотрудников и пенсионеров органов финансовой полиции.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2002 года и подлежит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 26 ноября 2002 года N 1260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единовременной компенсации в случае гибели (смерти) или получения увечья сотрудником органов финансовой полиции Республики Казахстан в период исполнения им служебных обязанностей или служебного долга и для погребения умерших или погибших сотрудников и пенсионеров органов финансовой полиции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выплаты единовременной компенсации в случае гибели (смерти) или получения увечья сотрудником органов финансовой полиции Республики Казахстан в период исполнения им служебных обязанностей или служебного долга и для погребения умерших или погибших сотрудников и пенсионеров органов финансовой полиции (далее - сотрудники и пенсионеры).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Выплата единовременной компенсации производится финансовым подразделением органа финансовой полиции на основании приказа руководителя органа финансовой полиции за счет средств, предусмотренных в республиканском бюджете на эти цели путем перечисления на лицевой счет или карт-счет получателя в банках, либо организациях, имеющих лицензии Национального банка Республики Казахстан на соответствующие виды банковских операций (далее - банки) в течение двух месяцев с момента подачи заявления,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Несовершеннолетнему получателю выплата единовременной компенсации производится путем перечисления бюджетных денег на его счет, указанный в заявлении, с одновременным уведомлением об этом органов опеки и попечительства или его законных представителей в течение двух месяцев с момента подачи заявления.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Кадровые подразделения органов финансовой полиции в обязательном порядке письменно ставят в известность сотрудников или лиц, имеющих право на получение единовременной компенсации, о необходимости подачи ими заявлений на выплату единовременной компенсации по форме согласно приложению 1.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единовременной компенсации сотрудник или каждый, кто имеет право на ее получение, оформляет и представляет в кадровое подразделение органа финансовой полиции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гибели (смерти) сотрудника в период исполнения им служебных обязанностей или служебного долга, либо умершего в течение года после увольнения со службы вследствие травмы, полученной при исполнении служебных обязанностей или служебного долга: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 смерти, заверенную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праве на наследство, если обратившееся за выплатой лицо является наследником погибшего (умершего);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факту гибели (смерти) сотрудника, умершего в течение одного года после увольнения со службы вследствие получения травмы, кроме того, представляется копия заключения военно-врачебной комиссии (далее - ВВК);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установлении сотруднику инвалидности, наступившей в результате травмы, ранения (контузии), увечья, заболевания: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заключения, выданного ВВК, подтверждающего факт повреждения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справки территориального подразделения центрального исполнительного органа в области социальной защиты населения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получения сотрудником тяжелого, среднего или легкого увечья, не повлекшего инвалидности: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заключения ВВК о тяжести полученного увечья;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погребения умерших или погибших сотрудников и пенсионеров: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 смерти, заверенную нотариально.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обращении сотрудника или лица, имеющего право на получение единовременной компенсации с заявлением о выплате единовременной компенсации, кадровое подразделение органа финансовой полиции обязано проверить полноту и правильность оформления документов, указанных в пункте 4 настоящих Правил и зарегистрировать заявление в журнале регистрации заявлений на выплату единовременной компенсации (приложение 2), а также истребовать заключение служебного расследования с места прохождения службы погибшего (умершего) об обстоятельствах гибели (смерти) или получения увечья и справку финансового подразделения органа финансовой полиции о сумме единовременной компенсации подлежащей к уплате.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неполного представления соответствующих документов, указанных в пункте 4 настоящих Правил и (или) их неправильного оформления, заявление не подлежит регистрации, о чем уведомляется заявитель.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Общее руководство работой по выплате единовременной компенсации для погребения умерших или погибших сотрудников и пенсионеров, а также в случае гибели (смерти) или получения увечья сотрудниками осуществляется руководителем органа финансовой полиции.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к Правилам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Кому_____________________________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(должность, специальное звание)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Ф.И.О. руководителя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(фамилия, имя, отчество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обращающегося)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проживающего по адресу: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РНН обращающегося N 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Заявление на выплату единовременной компенсации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Вас выплатить мне единовременную компенсацию 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(указывается характер события, по которому должна быть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выплачена единовременная компенсация)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Причитающуюся мне сумму прошу перечислить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(указывается название банка, РНН банка, МФО банка, N лицевого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счета или карт-счета 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заявлению прилагаю следующие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_________ Подпись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"___" _______200_г.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Документы приняты "__"______200__г.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Подпись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(подпись лица, принявшего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документы)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 Правилам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 на выплату </w:t>
      </w:r>
      <w:r>
        <w:br/>
      </w:r>
      <w:r>
        <w:rPr>
          <w:rFonts w:ascii="Times New Roman"/>
          <w:b/>
          <w:i w:val="false"/>
          <w:color w:val="000000"/>
        </w:rPr>
        <w:t xml:space="preserve">
единовременной компенсации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3173"/>
        <w:gridCol w:w="2253"/>
        <w:gridCol w:w="2353"/>
        <w:gridCol w:w="2333"/>
      </w:tblGrid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получившего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увечье,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умершего,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адрес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компенсации 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5 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