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e0b6" w14:textId="879e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соглашений и договоренностей, достигнутых в ходе официального визита Президента Республики Словения Милана Кучана в Республику Казахстан 22-24 сентября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ноября 2002 года N 1262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соглашений и договоренностей, достигнутых в ходе официального визита Президента Республики Словения Милана Кучана в Республику Казахстан 22-24 сентября 2002 года, и обеспечения дальнейшего развития казахстанско-словенского сотрудничества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соглашений и договоренностей, достигнутых в ходе официального визита Президента Республики Словения Милана Кучана в Республику Казахстан 22-24 сентября 2002 года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органам, иным государственным органам Республики Казахстан (по согласованию) и заинтересованным организациям (по согласованию) принять конкретные меры по выполнению мероприятий, предусмотренных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не реже одного раза в полугодие информировать Правительство Республики Казахстан о ходе выполнения Плана.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2002 года N 1262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 План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реализации соглашений и договоренностей, </w:t>
      </w:r>
      <w:r>
        <w:br/>
      </w:r>
      <w:r>
        <w:rPr>
          <w:rFonts w:ascii="Times New Roman"/>
          <w:b/>
          <w:i w:val="false"/>
          <w:color w:val="000000"/>
        </w:rPr>
        <w:t xml:space="preserve">
достигнутых в ходе официального визита Президента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Словения Милана Кучана в Республику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22-24 сентября 2002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 Мероприятие               !   Срок     !  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 ! исполнения !  за 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      2                 !      3     !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Провести необходимые             I полугодие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внутригосударственные            2003 года   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процедуры по вступлению                    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силу Соглашения между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Правительством Республики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 и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Словения о торгово-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экономическом сотрудничестве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   Подготовить к подписанию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проекты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Соглашение между Правительством  в течение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и           2003 года   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Правительством Республики                  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Словения о взаимной защите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инвестиций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Соглашение между Правительством  II полугодие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и           2003 года 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Правительством Республики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Словения об избежании двойного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налогообложения (провести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первый раунд переговоров)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Соглашение между Правительством  в течение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и           2003 года   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Правительством Республики                    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Словения о международном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автомобильном сообщении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 Создание Казахстанско-           в течение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словенской межправительствен-    2003 года   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комиссии по торгово-                   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экономическому сотрудничеству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 Развитие сотрудничества в         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промышленном и энергетическом                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секторах:                                    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проработать вопрос возможности   в течение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реализации проекта интеграции    2003 года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нефтепроводов "Дружба" и                     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"Адрия" и проекта строительства               закрытое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нефтепровода "Констанца-Триест"               акционерное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"Национальная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развитие сотрудничества           постоянно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области фармацевтической              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промышленности (строительство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фармацевтического завода                     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городе Алматы)                  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Казахстан,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развитие сотрудничества в         постоянно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 строительства и                      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производства строительных                  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материалов      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