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f76fd" w14:textId="fff76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Водного кодекса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27 ноября 2002 года N 1264</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Внести на рассмотрение Мажилиса Парламента Республики Казахстан проект Водного кодекса Республики Казахстан. </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xml:space="preserve">                                                       Проект </w:t>
      </w:r>
    </w:p>
    <w:bookmarkEnd w:id="0"/>
    <w:p>
      <w:pPr>
        <w:spacing w:after="0"/>
        <w:ind w:left="0"/>
        <w:jc w:val="left"/>
      </w:pPr>
      <w:r>
        <w:rPr>
          <w:rFonts w:ascii="Times New Roman"/>
          <w:b/>
          <w:i w:val="false"/>
          <w:color w:val="000000"/>
        </w:rPr>
        <w:t xml:space="preserve"> Водный кодекс Республики Казахстан </w:t>
      </w:r>
    </w:p>
    <w:p>
      <w:pPr>
        <w:spacing w:after="0"/>
        <w:ind w:left="0"/>
        <w:jc w:val="both"/>
      </w:pPr>
      <w:r>
        <w:rPr>
          <w:rFonts w:ascii="Times New Roman"/>
          <w:b w:val="false"/>
          <w:i w:val="false"/>
          <w:color w:val="000000"/>
          <w:sz w:val="28"/>
        </w:rPr>
        <w:t xml:space="preserve">      Настоящий Кодекс определяет правовые, организационные, экологические, экономические и социальные основы водных отношений и направлен на повышение эффективности использования и охраны водного фонда Республики Казахстан. </w:t>
      </w:r>
    </w:p>
    <w:bookmarkStart w:name="z2" w:id="1"/>
    <w:p>
      <w:pPr>
        <w:spacing w:after="0"/>
        <w:ind w:left="0"/>
        <w:jc w:val="left"/>
      </w:pPr>
      <w:r>
        <w:rPr>
          <w:rFonts w:ascii="Times New Roman"/>
          <w:b/>
          <w:i w:val="false"/>
          <w:color w:val="000000"/>
        </w:rPr>
        <w:t xml:space="preserve"> 
ОБЩАЯ ЧАСТЬ </w:t>
      </w:r>
    </w:p>
    <w:bookmarkEnd w:id="1"/>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ПЕРВЫЙ </w:t>
      </w:r>
    </w:p>
    <w:bookmarkEnd w:id="2"/>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Общие положения </w:t>
      </w:r>
    </w:p>
    <w:bookmarkEnd w:id="3"/>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Глава 1 </w:t>
      </w:r>
      <w:r>
        <w:br/>
      </w:r>
      <w:r>
        <w:rPr>
          <w:rFonts w:ascii="Times New Roman"/>
          <w:b w:val="false"/>
          <w:i w:val="false"/>
          <w:color w:val="000000"/>
          <w:sz w:val="28"/>
        </w:rPr>
        <w:t>
</w:t>
      </w:r>
      <w:r>
        <w:rPr>
          <w:rFonts w:ascii="Times New Roman"/>
          <w:b/>
          <w:i w:val="false"/>
          <w:color w:val="000000"/>
          <w:sz w:val="28"/>
        </w:rPr>
        <w:t xml:space="preserve">Основные положения </w:t>
      </w:r>
    </w:p>
    <w:bookmarkEnd w:id="4"/>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 Основные понятия, используемые в Кодексе </w:t>
      </w:r>
    </w:p>
    <w:bookmarkEnd w:id="5"/>
    <w:p>
      <w:pPr>
        <w:spacing w:after="0"/>
        <w:ind w:left="0"/>
        <w:jc w:val="both"/>
      </w:pPr>
      <w:r>
        <w:rPr>
          <w:rFonts w:ascii="Times New Roman"/>
          <w:b w:val="false"/>
          <w:i w:val="false"/>
          <w:color w:val="000000"/>
          <w:sz w:val="28"/>
        </w:rPr>
        <w:t xml:space="preserve">      В настоящем Кодексе используются следующие основные понятия: </w:t>
      </w:r>
      <w:r>
        <w:br/>
      </w:r>
      <w:r>
        <w:rPr>
          <w:rFonts w:ascii="Times New Roman"/>
          <w:b w:val="false"/>
          <w:i w:val="false"/>
          <w:color w:val="000000"/>
          <w:sz w:val="28"/>
        </w:rPr>
        <w:t xml:space="preserve">
      1) акватория - водное пространство, ограниченное естественными, искусственными или условными границами; </w:t>
      </w:r>
      <w:r>
        <w:br/>
      </w:r>
      <w:r>
        <w:rPr>
          <w:rFonts w:ascii="Times New Roman"/>
          <w:b w:val="false"/>
          <w:i w:val="false"/>
          <w:color w:val="000000"/>
          <w:sz w:val="28"/>
        </w:rPr>
        <w:t xml:space="preserve">
      2) бассейн водного объекта - территория, включающая водосборные площади гидравлически связанных водоемов и водотоков; </w:t>
      </w:r>
      <w:r>
        <w:br/>
      </w:r>
      <w:r>
        <w:rPr>
          <w:rFonts w:ascii="Times New Roman"/>
          <w:b w:val="false"/>
          <w:i w:val="false"/>
          <w:color w:val="000000"/>
          <w:sz w:val="28"/>
        </w:rPr>
        <w:t xml:space="preserve">
      3) бассейновый принцип управления - управление водным фондом по гидрографическим признакам и реализуется при распределении водных ресурсов в пределах бассейнов рек, озер и других водоемов между административно-территориальными единицами; </w:t>
      </w:r>
      <w:r>
        <w:br/>
      </w:r>
      <w:r>
        <w:rPr>
          <w:rFonts w:ascii="Times New Roman"/>
          <w:b w:val="false"/>
          <w:i w:val="false"/>
          <w:color w:val="000000"/>
          <w:sz w:val="28"/>
        </w:rPr>
        <w:t xml:space="preserve">
      4) береговая линия - линия берега водоема, образующаяся в результате максимального прилива (полной воды); </w:t>
      </w:r>
      <w:r>
        <w:br/>
      </w:r>
      <w:r>
        <w:rPr>
          <w:rFonts w:ascii="Times New Roman"/>
          <w:b w:val="false"/>
          <w:i w:val="false"/>
          <w:color w:val="000000"/>
          <w:sz w:val="28"/>
        </w:rPr>
        <w:t xml:space="preserve">
      5) береговая полоса - полоса суши вдоль берегов водных объектов шириной 20 метров от уреза воды, для установки навигационных знаков и оборудования с соблюдением природоохранных требований; </w:t>
      </w:r>
      <w:r>
        <w:br/>
      </w:r>
      <w:r>
        <w:rPr>
          <w:rFonts w:ascii="Times New Roman"/>
          <w:b w:val="false"/>
          <w:i w:val="false"/>
          <w:color w:val="000000"/>
          <w:sz w:val="28"/>
        </w:rPr>
        <w:t xml:space="preserve">
      6) водный сервитут - право ограниченного пользования водным объектом; </w:t>
      </w:r>
      <w:r>
        <w:br/>
      </w:r>
      <w:r>
        <w:rPr>
          <w:rFonts w:ascii="Times New Roman"/>
          <w:b w:val="false"/>
          <w:i w:val="false"/>
          <w:color w:val="000000"/>
          <w:sz w:val="28"/>
        </w:rPr>
        <w:t xml:space="preserve">
      7) воды - юридическое понятие "воды" охватывает совокупность водных объектов, использование которых регулируется законодательством; </w:t>
      </w:r>
      <w:r>
        <w:br/>
      </w:r>
      <w:r>
        <w:rPr>
          <w:rFonts w:ascii="Times New Roman"/>
          <w:b w:val="false"/>
          <w:i w:val="false"/>
          <w:color w:val="000000"/>
          <w:sz w:val="28"/>
        </w:rPr>
        <w:t xml:space="preserve">
      8) водосбережение - система мер, обеспечивающая рациональное и эффективное использование водных ресурсов; </w:t>
      </w:r>
      <w:r>
        <w:br/>
      </w:r>
      <w:r>
        <w:rPr>
          <w:rFonts w:ascii="Times New Roman"/>
          <w:b w:val="false"/>
          <w:i w:val="false"/>
          <w:color w:val="000000"/>
          <w:sz w:val="28"/>
        </w:rPr>
        <w:t xml:space="preserve">
      9) водосборная площадь - территория, в пределах границ которой формируются водные ресурсы водного объекта; </w:t>
      </w:r>
      <w:r>
        <w:br/>
      </w:r>
      <w:r>
        <w:rPr>
          <w:rFonts w:ascii="Times New Roman"/>
          <w:b w:val="false"/>
          <w:i w:val="false"/>
          <w:color w:val="000000"/>
          <w:sz w:val="28"/>
        </w:rPr>
        <w:t xml:space="preserve">
      10) вредное воздействие вод - затопление, подтопление и другое вредное воздействие поверхностных и подземных вод на здоровье и жизнь людей, а также на определенные территории и объекты; </w:t>
      </w:r>
      <w:r>
        <w:br/>
      </w:r>
      <w:r>
        <w:rPr>
          <w:rFonts w:ascii="Times New Roman"/>
          <w:b w:val="false"/>
          <w:i w:val="false"/>
          <w:color w:val="000000"/>
          <w:sz w:val="28"/>
        </w:rPr>
        <w:t xml:space="preserve">
      11) водное хозяйство - отрасль экономики, связанная с использованием, охраной и воспроизводством водных объектов; </w:t>
      </w:r>
      <w:r>
        <w:br/>
      </w:r>
      <w:r>
        <w:rPr>
          <w:rFonts w:ascii="Times New Roman"/>
          <w:b w:val="false"/>
          <w:i w:val="false"/>
          <w:color w:val="000000"/>
          <w:sz w:val="28"/>
        </w:rPr>
        <w:t xml:space="preserve">
      12) водный режим - изменение во времени уровней, расходов и объемов воды в водных объектах и почвогрунтах; </w:t>
      </w:r>
      <w:r>
        <w:br/>
      </w:r>
      <w:r>
        <w:rPr>
          <w:rFonts w:ascii="Times New Roman"/>
          <w:b w:val="false"/>
          <w:i w:val="false"/>
          <w:color w:val="000000"/>
          <w:sz w:val="28"/>
        </w:rPr>
        <w:t xml:space="preserve">
      13) водозаборное сооружение - комплекс сооружений и устройств для забора воды из водных объектов; </w:t>
      </w:r>
      <w:r>
        <w:br/>
      </w:r>
      <w:r>
        <w:rPr>
          <w:rFonts w:ascii="Times New Roman"/>
          <w:b w:val="false"/>
          <w:i w:val="false"/>
          <w:color w:val="000000"/>
          <w:sz w:val="28"/>
        </w:rPr>
        <w:t xml:space="preserve">
      14) водоток - водный объект, характеризующийся движением воды в направлении уклона в углублении земной поверхности; </w:t>
      </w:r>
      <w:r>
        <w:br/>
      </w:r>
      <w:r>
        <w:rPr>
          <w:rFonts w:ascii="Times New Roman"/>
          <w:b w:val="false"/>
          <w:i w:val="false"/>
          <w:color w:val="000000"/>
          <w:sz w:val="28"/>
        </w:rPr>
        <w:t xml:space="preserve">
      15) водоохранная зона - территория, примыкающая к водным объектам и водохозяйственным сооружениям, на которой устанавливается специальный режим хозяйственной деятельности для предотвращения загрязнения, засорения и истощения вод; </w:t>
      </w:r>
      <w:r>
        <w:br/>
      </w:r>
      <w:r>
        <w:rPr>
          <w:rFonts w:ascii="Times New Roman"/>
          <w:b w:val="false"/>
          <w:i w:val="false"/>
          <w:color w:val="000000"/>
          <w:sz w:val="28"/>
        </w:rPr>
        <w:t xml:space="preserve">
      16) водопользование - использование водных ресурсов в установленном порядке для удовлетворения нужд и/или коммерческих интересов физических и юридических лиц; </w:t>
      </w:r>
      <w:r>
        <w:br/>
      </w:r>
      <w:r>
        <w:rPr>
          <w:rFonts w:ascii="Times New Roman"/>
          <w:b w:val="false"/>
          <w:i w:val="false"/>
          <w:color w:val="000000"/>
          <w:sz w:val="28"/>
        </w:rPr>
        <w:t xml:space="preserve">
      17) водопользователь - физическое или юридическое лицо, которым в установленном порядке предоставлено право использования водных ресурсов для удовлетворения своих нужд и/или коммерческих интересов; </w:t>
      </w:r>
      <w:r>
        <w:br/>
      </w:r>
      <w:r>
        <w:rPr>
          <w:rFonts w:ascii="Times New Roman"/>
          <w:b w:val="false"/>
          <w:i w:val="false"/>
          <w:color w:val="000000"/>
          <w:sz w:val="28"/>
        </w:rPr>
        <w:t xml:space="preserve">
      18) водопотребитель - физическое или юридическое лицо потребляющие воду из водных объектов или пользующиеся услугами водохозяйственных организаций и получающих воду из систем водоснабжения; </w:t>
      </w:r>
      <w:r>
        <w:br/>
      </w:r>
      <w:r>
        <w:rPr>
          <w:rFonts w:ascii="Times New Roman"/>
          <w:b w:val="false"/>
          <w:i w:val="false"/>
          <w:color w:val="000000"/>
          <w:sz w:val="28"/>
        </w:rPr>
        <w:t xml:space="preserve">
      19) водохозяйственные организации - организации, деятельность которых связана с регулированием водных ресурсов, их доставкой, воспроизводством, водоподготовкой, отведением сточных вод и эксплуатацией водных объектов; </w:t>
      </w:r>
      <w:r>
        <w:br/>
      </w:r>
      <w:r>
        <w:rPr>
          <w:rFonts w:ascii="Times New Roman"/>
          <w:b w:val="false"/>
          <w:i w:val="false"/>
          <w:color w:val="000000"/>
          <w:sz w:val="28"/>
        </w:rPr>
        <w:t xml:space="preserve">
      20) водоохранная полоса - территория шириной не менее 20 метров в пределах водоохранной зоны, прилегающая к водному объекту, являющаяся природоохранной территорией с режимом ограниченной хозяйственной деятельности; </w:t>
      </w:r>
      <w:r>
        <w:br/>
      </w:r>
      <w:r>
        <w:rPr>
          <w:rFonts w:ascii="Times New Roman"/>
          <w:b w:val="false"/>
          <w:i w:val="false"/>
          <w:color w:val="000000"/>
          <w:sz w:val="28"/>
        </w:rPr>
        <w:t xml:space="preserve">
      21) водохозяйственная система - комплекс взаимосвязанных водных объектов и гидротехнических сооружений, предназначенных для обеспечения рационального использования и охраны вод, а также для отведения сточных вод; </w:t>
      </w:r>
      <w:r>
        <w:br/>
      </w:r>
      <w:r>
        <w:rPr>
          <w:rFonts w:ascii="Times New Roman"/>
          <w:b w:val="false"/>
          <w:i w:val="false"/>
          <w:color w:val="000000"/>
          <w:sz w:val="28"/>
        </w:rPr>
        <w:t xml:space="preserve">
      22) гидромелиоративная система - комплекс технологически взаимосвязанных гидротехнических сооружений, устройств и оборудования, предназначенных для орошения, обводнения и осушения земель; </w:t>
      </w:r>
      <w:r>
        <w:br/>
      </w:r>
      <w:r>
        <w:rPr>
          <w:rFonts w:ascii="Times New Roman"/>
          <w:b w:val="false"/>
          <w:i w:val="false"/>
          <w:color w:val="000000"/>
          <w:sz w:val="28"/>
        </w:rPr>
        <w:t xml:space="preserve">
      23) гидротехнические сооружения - инженерные сооружения, используемые для управления водными ресурсами, подготовки, подачи, транспортировки воды водопользователям и водоотведения, а также предупреждения вредного их воздействия; </w:t>
      </w:r>
      <w:r>
        <w:br/>
      </w:r>
      <w:r>
        <w:rPr>
          <w:rFonts w:ascii="Times New Roman"/>
          <w:b w:val="false"/>
          <w:i w:val="false"/>
          <w:color w:val="000000"/>
          <w:sz w:val="28"/>
        </w:rPr>
        <w:t xml:space="preserve">
      24) зона санитарной охраны и санитарно защитной полосы - специально выделяемая территория вокруг источника водоснабжения и водопроводных сооружений, на которой должен соблюдаться установленный режим с целью охраны источника водоснабжения (открытых и подземных), водопроводных сооружений и окружающей их территории от загрязнения для предупреждения ухудшения качества воды; </w:t>
      </w:r>
      <w:r>
        <w:br/>
      </w:r>
      <w:r>
        <w:rPr>
          <w:rFonts w:ascii="Times New Roman"/>
          <w:b w:val="false"/>
          <w:i w:val="false"/>
          <w:color w:val="000000"/>
          <w:sz w:val="28"/>
        </w:rPr>
        <w:t xml:space="preserve">
      25) зона рекреации водного объекта - водный объект или его участок с прилегающим к нему берегом, используемый для массового отдыха, туризма и спорта; </w:t>
      </w:r>
      <w:r>
        <w:br/>
      </w:r>
      <w:r>
        <w:rPr>
          <w:rFonts w:ascii="Times New Roman"/>
          <w:b w:val="false"/>
          <w:i w:val="false"/>
          <w:color w:val="000000"/>
          <w:sz w:val="28"/>
        </w:rPr>
        <w:t xml:space="preserve">
      26) источник водопользования - водные объекты, которые могут быть использованы для удовлетворения потребностей водопользователей; </w:t>
      </w:r>
      <w:r>
        <w:br/>
      </w:r>
      <w:r>
        <w:rPr>
          <w:rFonts w:ascii="Times New Roman"/>
          <w:b w:val="false"/>
          <w:i w:val="false"/>
          <w:color w:val="000000"/>
          <w:sz w:val="28"/>
        </w:rPr>
        <w:t xml:space="preserve">
      27) использование водных объектов - извлечение полезных естественных свойств водных объектов для удовлетворения материальных или иных потребностей физических и юридических лиц; </w:t>
      </w:r>
      <w:r>
        <w:br/>
      </w:r>
      <w:r>
        <w:rPr>
          <w:rFonts w:ascii="Times New Roman"/>
          <w:b w:val="false"/>
          <w:i w:val="false"/>
          <w:color w:val="000000"/>
          <w:sz w:val="28"/>
        </w:rPr>
        <w:t xml:space="preserve">
      28) каналы, приравненные к рекам - искусственные сооружения, предназначенные для переброски воды из одного бассейна в другой, а также из одной речной системы в другую; </w:t>
      </w:r>
      <w:r>
        <w:br/>
      </w:r>
      <w:r>
        <w:rPr>
          <w:rFonts w:ascii="Times New Roman"/>
          <w:b w:val="false"/>
          <w:i w:val="false"/>
          <w:color w:val="000000"/>
          <w:sz w:val="28"/>
        </w:rPr>
        <w:t xml:space="preserve">
      29) лимиты водопользования - предельно допустимые объемы изъятия водных ресурсов из водных объектов или сброса сточных вод нормативного качества в водные объекты в течение определенного времени, устанавливаемые по бассейнам рек и для отдельных водопользователей; </w:t>
      </w:r>
      <w:r>
        <w:br/>
      </w:r>
      <w:r>
        <w:rPr>
          <w:rFonts w:ascii="Times New Roman"/>
          <w:b w:val="false"/>
          <w:i w:val="false"/>
          <w:color w:val="000000"/>
          <w:sz w:val="28"/>
        </w:rPr>
        <w:t xml:space="preserve">
      30) лиманное орошение - использования талых, паводковых и других вод для затопления сельскохозяйственных угодий с помощью системы гидротехнических сооружений или без них; </w:t>
      </w:r>
      <w:r>
        <w:br/>
      </w:r>
      <w:r>
        <w:rPr>
          <w:rFonts w:ascii="Times New Roman"/>
          <w:b w:val="false"/>
          <w:i w:val="false"/>
          <w:color w:val="000000"/>
          <w:sz w:val="28"/>
        </w:rPr>
        <w:t xml:space="preserve">
      31) лицензия на специальное водопользование - специальное разрешение, выданное физическому или юридическому лицу, дающее право владельцу на забор воды из водного объекта, сброс использованной воды в водные объекты с использованием технических средств и сооружений, а также на использование водных объектов без изъятия из него воды; </w:t>
      </w:r>
      <w:r>
        <w:br/>
      </w:r>
      <w:r>
        <w:rPr>
          <w:rFonts w:ascii="Times New Roman"/>
          <w:b w:val="false"/>
          <w:i w:val="false"/>
          <w:color w:val="000000"/>
          <w:sz w:val="28"/>
        </w:rPr>
        <w:t xml:space="preserve">
      32) нормативы предельно допустимых концентраций загрязняющих веществ - величины допустимого содержания загрязняющих веществ в водных объектах и воздействия физических факторов на водную среду, устанавливаемые в целях охраны здоровья человека и предотвращения вредного влияния на растительный и животный мир; </w:t>
      </w:r>
      <w:r>
        <w:br/>
      </w:r>
      <w:r>
        <w:rPr>
          <w:rFonts w:ascii="Times New Roman"/>
          <w:b w:val="false"/>
          <w:i w:val="false"/>
          <w:color w:val="000000"/>
          <w:sz w:val="28"/>
        </w:rPr>
        <w:t xml:space="preserve">
      33) оросительный канал - искусственное сооружение, предназначенное для транспортировки воды от источников орошения к участкам, требующим орошения; </w:t>
      </w:r>
      <w:r>
        <w:br/>
      </w:r>
      <w:r>
        <w:rPr>
          <w:rFonts w:ascii="Times New Roman"/>
          <w:b w:val="false"/>
          <w:i w:val="false"/>
          <w:color w:val="000000"/>
          <w:sz w:val="28"/>
        </w:rPr>
        <w:t xml:space="preserve">
      34) охрана водных объектов - комплексная деятельность, направленная на сохранение, восстановление и воспроизводство водных объектов, а также на недопущение вредного воздействия вод; </w:t>
      </w:r>
      <w:r>
        <w:br/>
      </w:r>
      <w:r>
        <w:rPr>
          <w:rFonts w:ascii="Times New Roman"/>
          <w:b w:val="false"/>
          <w:i w:val="false"/>
          <w:color w:val="000000"/>
          <w:sz w:val="28"/>
        </w:rPr>
        <w:t xml:space="preserve">
      35) поверхностные водные объекты - постоянное или временное сосредоточение вод на поверхности суши в формах ее рельефа, имеющее границы, объем и черты водного режима; </w:t>
      </w:r>
      <w:r>
        <w:br/>
      </w:r>
      <w:r>
        <w:rPr>
          <w:rFonts w:ascii="Times New Roman"/>
          <w:b w:val="false"/>
          <w:i w:val="false"/>
          <w:color w:val="000000"/>
          <w:sz w:val="28"/>
        </w:rPr>
        <w:t xml:space="preserve">
      36) попуски - периодическая или эпизодическая подача воды из водохранилища для регулирования расхода или уровня воды на нижележащем участке водотока или уровня воды в самом водохранилище; </w:t>
      </w:r>
      <w:r>
        <w:br/>
      </w:r>
      <w:r>
        <w:rPr>
          <w:rFonts w:ascii="Times New Roman"/>
          <w:b w:val="false"/>
          <w:i w:val="false"/>
          <w:color w:val="000000"/>
          <w:sz w:val="28"/>
        </w:rPr>
        <w:t xml:space="preserve">
      37) сбросной канал - искусственное сооружение, являющееся продолжением распределительной сети и используемое для сброса использованной и излишней воды в русло реки или естественного понижения местности; </w:t>
      </w:r>
      <w:r>
        <w:br/>
      </w:r>
      <w:r>
        <w:rPr>
          <w:rFonts w:ascii="Times New Roman"/>
          <w:b w:val="false"/>
          <w:i w:val="false"/>
          <w:color w:val="000000"/>
          <w:sz w:val="28"/>
        </w:rPr>
        <w:t xml:space="preserve">
      38) сточные воды - использованные или поступившие с загрязненной территории воды, сбрасываемые в установленном порядке в естественные или искусственные водные объекты или в рельефы местности; </w:t>
      </w:r>
      <w:r>
        <w:br/>
      </w:r>
      <w:r>
        <w:rPr>
          <w:rFonts w:ascii="Times New Roman"/>
          <w:b w:val="false"/>
          <w:i w:val="false"/>
          <w:color w:val="000000"/>
          <w:sz w:val="28"/>
        </w:rPr>
        <w:t xml:space="preserve">
      39) трансграничное воздействие - любые значительные вредные последствия, возникающие в результате количественного или качественного изменения трансграничных вод, вызываемого деятельностью человека, физический источник которых расположен полностью или частично на территории сопредельного государства или соседних государств.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 Водное законодательство Республики Казахстан </w:t>
      </w:r>
    </w:p>
    <w:bookmarkEnd w:id="6"/>
    <w:p>
      <w:pPr>
        <w:spacing w:after="0"/>
        <w:ind w:left="0"/>
        <w:jc w:val="both"/>
      </w:pPr>
      <w:r>
        <w:rPr>
          <w:rFonts w:ascii="Times New Roman"/>
          <w:b w:val="false"/>
          <w:i w:val="false"/>
          <w:color w:val="000000"/>
          <w:sz w:val="28"/>
        </w:rPr>
        <w:t>      1. Водное законодательство Республики Казахстан основывается на </w:t>
      </w:r>
      <w:r>
        <w:rPr>
          <w:rFonts w:ascii="Times New Roman"/>
          <w:b w:val="false"/>
          <w:i w:val="false"/>
          <w:color w:val="000000"/>
          <w:sz w:val="28"/>
        </w:rPr>
        <w:t xml:space="preserve">Конституции </w:t>
      </w:r>
      <w:r>
        <w:rPr>
          <w:rFonts w:ascii="Times New Roman"/>
          <w:b w:val="false"/>
          <w:i w:val="false"/>
          <w:color w:val="000000"/>
          <w:sz w:val="28"/>
        </w:rPr>
        <w:t xml:space="preserve">Республики Казахстан и состоит из настоящего Кодекса и иных нормативных правовых актов Республики Казахстан. </w:t>
      </w:r>
      <w:r>
        <w:br/>
      </w:r>
      <w:r>
        <w:rPr>
          <w:rFonts w:ascii="Times New Roman"/>
          <w:b w:val="false"/>
          <w:i w:val="false"/>
          <w:color w:val="000000"/>
          <w:sz w:val="28"/>
        </w:rPr>
        <w:t xml:space="preserve">
      2. Если международными договорами, ратифицированными Республикой Казахстан, установлены иные правила, чем те, которые содержатся в настоящем Кодексе, то применяются правила международных договоров. </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 Цель и задачи водного законодательства </w:t>
      </w:r>
    </w:p>
    <w:bookmarkEnd w:id="7"/>
    <w:p>
      <w:pPr>
        <w:spacing w:after="0"/>
        <w:ind w:left="0"/>
        <w:jc w:val="both"/>
      </w:pPr>
      <w:r>
        <w:rPr>
          <w:rFonts w:ascii="Times New Roman"/>
          <w:b w:val="false"/>
          <w:i w:val="false"/>
          <w:color w:val="000000"/>
          <w:sz w:val="28"/>
        </w:rPr>
        <w:t xml:space="preserve">      1. Целью водного законодательства является достижение и поддержание экологически безопасного и экономически оптимального уровня водопользования и охраны водного фонда для сохранения и улучшения жизненных условий каждого гражданина, населения и окружающей среды. </w:t>
      </w:r>
      <w:r>
        <w:br/>
      </w:r>
      <w:r>
        <w:rPr>
          <w:rFonts w:ascii="Times New Roman"/>
          <w:b w:val="false"/>
          <w:i w:val="false"/>
          <w:color w:val="000000"/>
          <w:sz w:val="28"/>
        </w:rPr>
        <w:t xml:space="preserve">
      2. Задачи водного законодательства: </w:t>
      </w:r>
      <w:r>
        <w:br/>
      </w:r>
      <w:r>
        <w:rPr>
          <w:rFonts w:ascii="Times New Roman"/>
          <w:b w:val="false"/>
          <w:i w:val="false"/>
          <w:color w:val="000000"/>
          <w:sz w:val="28"/>
        </w:rPr>
        <w:t xml:space="preserve">
      1) проведение государственной политики в области использования и охраны водных фондов страны; </w:t>
      </w:r>
      <w:r>
        <w:br/>
      </w:r>
      <w:r>
        <w:rPr>
          <w:rFonts w:ascii="Times New Roman"/>
          <w:b w:val="false"/>
          <w:i w:val="false"/>
          <w:color w:val="000000"/>
          <w:sz w:val="28"/>
        </w:rPr>
        <w:t xml:space="preserve">
      2) регулирование водных отношений; </w:t>
      </w:r>
      <w:r>
        <w:br/>
      </w:r>
      <w:r>
        <w:rPr>
          <w:rFonts w:ascii="Times New Roman"/>
          <w:b w:val="false"/>
          <w:i w:val="false"/>
          <w:color w:val="000000"/>
          <w:sz w:val="28"/>
        </w:rPr>
        <w:t xml:space="preserve">
      3) обеспечение правовой основы поддержки и развития устойчивого водопользования и охраны водного фонда; </w:t>
      </w:r>
      <w:r>
        <w:br/>
      </w:r>
      <w:r>
        <w:rPr>
          <w:rFonts w:ascii="Times New Roman"/>
          <w:b w:val="false"/>
          <w:i w:val="false"/>
          <w:color w:val="000000"/>
          <w:sz w:val="28"/>
        </w:rPr>
        <w:t xml:space="preserve">
      4) определение основных принципов и направлений использования и охраны вод водных фондов; </w:t>
      </w:r>
      <w:r>
        <w:br/>
      </w:r>
      <w:r>
        <w:rPr>
          <w:rFonts w:ascii="Times New Roman"/>
          <w:b w:val="false"/>
          <w:i w:val="false"/>
          <w:color w:val="000000"/>
          <w:sz w:val="28"/>
        </w:rPr>
        <w:t xml:space="preserve">
      5) управление отношениями в области изучения, разведки, добычи, извлечения, рационального и комплексного использования и охраны водных ресурсов и водохозяйственных сооружений. </w:t>
      </w:r>
    </w:p>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 Государственный водный фонд </w:t>
      </w:r>
    </w:p>
    <w:bookmarkEnd w:id="8"/>
    <w:p>
      <w:pPr>
        <w:spacing w:after="0"/>
        <w:ind w:left="0"/>
        <w:jc w:val="both"/>
      </w:pPr>
      <w:r>
        <w:rPr>
          <w:rFonts w:ascii="Times New Roman"/>
          <w:b w:val="false"/>
          <w:i w:val="false"/>
          <w:color w:val="000000"/>
          <w:sz w:val="28"/>
        </w:rPr>
        <w:t xml:space="preserve">      Государственный водный фонд Республики Казахстан включает в себя совокупность всех водных объектов, а также сосредоточенных в них водных ресурсов, в пределах территории Республики Казахстан, включенных или подлежащих включению в государственный водный кадастр. </w:t>
      </w:r>
    </w:p>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 Водные объекты </w:t>
      </w:r>
    </w:p>
    <w:bookmarkEnd w:id="9"/>
    <w:p>
      <w:pPr>
        <w:spacing w:after="0"/>
        <w:ind w:left="0"/>
        <w:jc w:val="both"/>
      </w:pPr>
      <w:r>
        <w:rPr>
          <w:rFonts w:ascii="Times New Roman"/>
          <w:b w:val="false"/>
          <w:i w:val="false"/>
          <w:color w:val="000000"/>
          <w:sz w:val="28"/>
        </w:rPr>
        <w:t xml:space="preserve">      К водным объектам Республики Казахстан относятся сосредоточения вод в рельефах поверхности суши и недрах земли, имеющие границы, объем и водный режим. Ими являются: моря, реки, приравненные к ним каналы, озера, ледники и другие поверхностные водные источники, а также подземные воды. </w:t>
      </w:r>
    </w:p>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 Водные ресурсы </w:t>
      </w:r>
    </w:p>
    <w:bookmarkEnd w:id="10"/>
    <w:p>
      <w:pPr>
        <w:spacing w:after="0"/>
        <w:ind w:left="0"/>
        <w:jc w:val="both"/>
      </w:pPr>
      <w:r>
        <w:rPr>
          <w:rFonts w:ascii="Times New Roman"/>
          <w:b w:val="false"/>
          <w:i w:val="false"/>
          <w:color w:val="000000"/>
          <w:sz w:val="28"/>
        </w:rPr>
        <w:t xml:space="preserve">      Водные ресурсы Республики Казахстан представляют собой совокупность всех запасов поверхностных и подземных вод, сосредоточенных в водных объектах, которые используются или могут быть использованы. </w:t>
      </w:r>
    </w:p>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 Земли водного фонда </w:t>
      </w:r>
    </w:p>
    <w:bookmarkEnd w:id="11"/>
    <w:p>
      <w:pPr>
        <w:spacing w:after="0"/>
        <w:ind w:left="0"/>
        <w:jc w:val="both"/>
      </w:pPr>
      <w:r>
        <w:rPr>
          <w:rFonts w:ascii="Times New Roman"/>
          <w:b w:val="false"/>
          <w:i w:val="false"/>
          <w:color w:val="000000"/>
          <w:sz w:val="28"/>
        </w:rPr>
        <w:t xml:space="preserve">      1. Земли водного фонда - земли, занятые водными объектами, водохозяйственными сооружениями, а также земли, выделенные под водоохранные зоны водных объектов, водохозяйственных сооружений и зоны санитарной охраны водозаборных систем питьевого водоснабжения. </w:t>
      </w:r>
      <w:r>
        <w:br/>
      </w:r>
      <w:r>
        <w:rPr>
          <w:rFonts w:ascii="Times New Roman"/>
          <w:b w:val="false"/>
          <w:i w:val="false"/>
          <w:color w:val="000000"/>
          <w:sz w:val="28"/>
        </w:rPr>
        <w:t xml:space="preserve">
      2. Земли водного фонда, занятые водными объектами, а также земли, выделенные под водоохранные зоны водных объектов находятся в собственности государства. </w:t>
      </w:r>
      <w:r>
        <w:br/>
      </w:r>
      <w:r>
        <w:rPr>
          <w:rFonts w:ascii="Times New Roman"/>
          <w:b w:val="false"/>
          <w:i w:val="false"/>
          <w:color w:val="000000"/>
          <w:sz w:val="28"/>
        </w:rPr>
        <w:t xml:space="preserve">
      3. Земли водного фонда, занятые водохозяйственными сооружениями, а также земли, выделенные под водоохранные зоны водохозяйственных сооружений и зоны санитарной охраны водозаборных систем питьевого водоснабжения могут находиться в частной собственности физических и юридических лиц Республики Казахстан, в случае приватизации указанных сооружений. </w:t>
      </w:r>
      <w:r>
        <w:br/>
      </w:r>
      <w:r>
        <w:rPr>
          <w:rFonts w:ascii="Times New Roman"/>
          <w:b w:val="false"/>
          <w:i w:val="false"/>
          <w:color w:val="000000"/>
          <w:sz w:val="28"/>
        </w:rPr>
        <w:t xml:space="preserve">
      4. Земельные участки, занятые под водохозяйственными сооружениями и перечисленные в пункте 3 настоящей статьи, обслуживающие два и более собственников земельных участков или землепользователей, предоставляются им на праве общей собственности или общего землепользования. </w:t>
      </w:r>
      <w:r>
        <w:br/>
      </w:r>
      <w:r>
        <w:rPr>
          <w:rFonts w:ascii="Times New Roman"/>
          <w:b w:val="false"/>
          <w:i w:val="false"/>
          <w:color w:val="000000"/>
          <w:sz w:val="28"/>
        </w:rPr>
        <w:t xml:space="preserve">
      5. Порядок предоставления земель водного фонда регулируется земельным законодательством Республики Казахстан. </w:t>
      </w:r>
    </w:p>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 Содержание права собственности </w:t>
      </w:r>
      <w:r>
        <w:br/>
      </w:r>
      <w:r>
        <w:rPr>
          <w:rFonts w:ascii="Times New Roman"/>
          <w:b w:val="false"/>
          <w:i w:val="false"/>
          <w:color w:val="000000"/>
          <w:sz w:val="28"/>
        </w:rPr>
        <w:t>
</w:t>
      </w:r>
      <w:r>
        <w:rPr>
          <w:rFonts w:ascii="Times New Roman"/>
          <w:b/>
          <w:i w:val="false"/>
          <w:color w:val="000000"/>
          <w:sz w:val="28"/>
        </w:rPr>
        <w:t xml:space="preserve">                на объекты водных правоотношений </w:t>
      </w:r>
    </w:p>
    <w:bookmarkEnd w:id="12"/>
    <w:p>
      <w:pPr>
        <w:spacing w:after="0"/>
        <w:ind w:left="0"/>
        <w:jc w:val="both"/>
      </w:pPr>
      <w:r>
        <w:rPr>
          <w:rFonts w:ascii="Times New Roman"/>
          <w:b w:val="false"/>
          <w:i w:val="false"/>
          <w:color w:val="000000"/>
          <w:sz w:val="28"/>
        </w:rPr>
        <w:t xml:space="preserve">      1. Воды в Республике Казахстан являются исключительной собственностью государства. </w:t>
      </w:r>
      <w:r>
        <w:br/>
      </w:r>
      <w:r>
        <w:rPr>
          <w:rFonts w:ascii="Times New Roman"/>
          <w:b w:val="false"/>
          <w:i w:val="false"/>
          <w:color w:val="000000"/>
          <w:sz w:val="28"/>
        </w:rPr>
        <w:t xml:space="preserve">
      2. Государство обеспечивает рациональное и комплексное использование, охрану и воспроизводство водных ресурсов и гарантирует их эффективное использование и охрану. </w:t>
      </w:r>
      <w:r>
        <w:br/>
      </w:r>
      <w:r>
        <w:rPr>
          <w:rFonts w:ascii="Times New Roman"/>
          <w:b w:val="false"/>
          <w:i w:val="false"/>
          <w:color w:val="000000"/>
          <w:sz w:val="28"/>
        </w:rPr>
        <w:t xml:space="preserve">
      3. Действия, физических и юридических лиц нарушающие право собственности на воды, являются недействительными и влекут ответственность, предусмотренную законодательными актами Республики Казахстан. </w:t>
      </w:r>
    </w:p>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 Основные принципы водного законодательства </w:t>
      </w:r>
    </w:p>
    <w:bookmarkEnd w:id="13"/>
    <w:p>
      <w:pPr>
        <w:spacing w:after="0"/>
        <w:ind w:left="0"/>
        <w:jc w:val="both"/>
      </w:pPr>
      <w:r>
        <w:rPr>
          <w:rFonts w:ascii="Times New Roman"/>
          <w:b w:val="false"/>
          <w:i w:val="false"/>
          <w:color w:val="000000"/>
          <w:sz w:val="28"/>
        </w:rPr>
        <w:t xml:space="preserve">      Водное законодательство основывается на следующих принципах: </w:t>
      </w:r>
      <w:r>
        <w:br/>
      </w:r>
      <w:r>
        <w:rPr>
          <w:rFonts w:ascii="Times New Roman"/>
          <w:b w:val="false"/>
          <w:i w:val="false"/>
          <w:color w:val="000000"/>
          <w:sz w:val="28"/>
        </w:rPr>
        <w:t xml:space="preserve">
      1) приоритет жизни и здоровья человека, обеспечивающий благоприятные условия для его труда и отдыха; </w:t>
      </w:r>
      <w:r>
        <w:br/>
      </w:r>
      <w:r>
        <w:rPr>
          <w:rFonts w:ascii="Times New Roman"/>
          <w:b w:val="false"/>
          <w:i w:val="false"/>
          <w:color w:val="000000"/>
          <w:sz w:val="28"/>
        </w:rPr>
        <w:t xml:space="preserve">
      2) государство гарантирует справедливый и равный доступ населения к воде и обеспечивает первоочередное удовлетворение питьевой водой в необходимом количестве и гарантированного качества; </w:t>
      </w:r>
      <w:r>
        <w:br/>
      </w:r>
      <w:r>
        <w:rPr>
          <w:rFonts w:ascii="Times New Roman"/>
          <w:b w:val="false"/>
          <w:i w:val="false"/>
          <w:color w:val="000000"/>
          <w:sz w:val="28"/>
        </w:rPr>
        <w:t xml:space="preserve">
      3) водопользование должно создавать условия безопасного состояния водных объектов, быть комплексным и рациональным с повсеместным освоением современных технологий, позволяющих сократить забор воды и снижать вредные воздействия вод; </w:t>
      </w:r>
      <w:r>
        <w:br/>
      </w:r>
      <w:r>
        <w:rPr>
          <w:rFonts w:ascii="Times New Roman"/>
          <w:b w:val="false"/>
          <w:i w:val="false"/>
          <w:color w:val="000000"/>
          <w:sz w:val="28"/>
        </w:rPr>
        <w:t xml:space="preserve">
      4) правовое регулирование отношений в сфере водопользования рассматривает воду как объект природы, объект пользования и объект государственной собственности; </w:t>
      </w:r>
      <w:r>
        <w:br/>
      </w:r>
      <w:r>
        <w:rPr>
          <w:rFonts w:ascii="Times New Roman"/>
          <w:b w:val="false"/>
          <w:i w:val="false"/>
          <w:color w:val="000000"/>
          <w:sz w:val="28"/>
        </w:rPr>
        <w:t xml:space="preserve">
      5) использование водных объектов рассматривается в комплексе с их охраной, не допускается их разделение; </w:t>
      </w:r>
      <w:r>
        <w:br/>
      </w:r>
      <w:r>
        <w:rPr>
          <w:rFonts w:ascii="Times New Roman"/>
          <w:b w:val="false"/>
          <w:i w:val="false"/>
          <w:color w:val="000000"/>
          <w:sz w:val="28"/>
        </w:rPr>
        <w:t xml:space="preserve">
      6) платность за осуществление специального водопользования; </w:t>
      </w:r>
      <w:r>
        <w:br/>
      </w:r>
      <w:r>
        <w:rPr>
          <w:rFonts w:ascii="Times New Roman"/>
          <w:b w:val="false"/>
          <w:i w:val="false"/>
          <w:color w:val="000000"/>
          <w:sz w:val="28"/>
        </w:rPr>
        <w:t xml:space="preserve">
      7) соблюдение требований водного законодательства, неотвратимость ответственности за его нарушение; </w:t>
      </w:r>
      <w:r>
        <w:br/>
      </w:r>
      <w:r>
        <w:rPr>
          <w:rFonts w:ascii="Times New Roman"/>
          <w:b w:val="false"/>
          <w:i w:val="false"/>
          <w:color w:val="000000"/>
          <w:sz w:val="28"/>
        </w:rPr>
        <w:t xml:space="preserve">
      8) гласность и привлечение общественности к решению задач по использованию и охране вод; </w:t>
      </w:r>
      <w:r>
        <w:br/>
      </w:r>
      <w:r>
        <w:rPr>
          <w:rFonts w:ascii="Times New Roman"/>
          <w:b w:val="false"/>
          <w:i w:val="false"/>
          <w:color w:val="000000"/>
          <w:sz w:val="28"/>
        </w:rPr>
        <w:t xml:space="preserve">
      9) государство в хозяйственной деятельности допускает наличие различных форм собственности на водохозяйственные сооружения; </w:t>
      </w:r>
      <w:r>
        <w:br/>
      </w:r>
      <w:r>
        <w:rPr>
          <w:rFonts w:ascii="Times New Roman"/>
          <w:b w:val="false"/>
          <w:i w:val="false"/>
          <w:color w:val="000000"/>
          <w:sz w:val="28"/>
        </w:rPr>
        <w:t xml:space="preserve">
      10) построение отношений, связанных с использованием трансграничных вод, на основе общепризнанных международных норм и договоров. </w:t>
      </w:r>
    </w:p>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 Отношения в области использования </w:t>
      </w:r>
      <w:r>
        <w:br/>
      </w:r>
      <w:r>
        <w:rPr>
          <w:rFonts w:ascii="Times New Roman"/>
          <w:b w:val="false"/>
          <w:i w:val="false"/>
          <w:color w:val="000000"/>
          <w:sz w:val="28"/>
        </w:rPr>
        <w:t>
</w:t>
      </w:r>
      <w:r>
        <w:rPr>
          <w:rFonts w:ascii="Times New Roman"/>
          <w:b/>
          <w:i w:val="false"/>
          <w:color w:val="000000"/>
          <w:sz w:val="28"/>
        </w:rPr>
        <w:t xml:space="preserve">                 и охраны водного фонда, регулируемые </w:t>
      </w:r>
      <w:r>
        <w:br/>
      </w:r>
      <w:r>
        <w:rPr>
          <w:rFonts w:ascii="Times New Roman"/>
          <w:b w:val="false"/>
          <w:i w:val="false"/>
          <w:color w:val="000000"/>
          <w:sz w:val="28"/>
        </w:rPr>
        <w:t>
</w:t>
      </w:r>
      <w:r>
        <w:rPr>
          <w:rFonts w:ascii="Times New Roman"/>
          <w:b/>
          <w:i w:val="false"/>
          <w:color w:val="000000"/>
          <w:sz w:val="28"/>
        </w:rPr>
        <w:t xml:space="preserve">                 водным и иным законодательством </w:t>
      </w:r>
      <w:r>
        <w:br/>
      </w:r>
      <w:r>
        <w:rPr>
          <w:rFonts w:ascii="Times New Roman"/>
          <w:b w:val="false"/>
          <w:i w:val="false"/>
          <w:color w:val="000000"/>
          <w:sz w:val="28"/>
        </w:rPr>
        <w:t>
</w:t>
      </w:r>
      <w:r>
        <w:rPr>
          <w:rFonts w:ascii="Times New Roman"/>
          <w:b/>
          <w:i w:val="false"/>
          <w:color w:val="000000"/>
          <w:sz w:val="28"/>
        </w:rPr>
        <w:t xml:space="preserve">                 Республики Казахстан </w:t>
      </w:r>
    </w:p>
    <w:bookmarkEnd w:id="14"/>
    <w:p>
      <w:pPr>
        <w:spacing w:after="0"/>
        <w:ind w:left="0"/>
        <w:jc w:val="both"/>
      </w:pPr>
      <w:r>
        <w:rPr>
          <w:rFonts w:ascii="Times New Roman"/>
          <w:b w:val="false"/>
          <w:i w:val="false"/>
          <w:color w:val="000000"/>
          <w:sz w:val="28"/>
        </w:rPr>
        <w:t xml:space="preserve">      1. Водное законодательство Республики Казахстан регулирует отношения в области использования и охраны водных объектов, управления водным фондом и водохозяйственными сооружениями и иные водные отношения. </w:t>
      </w:r>
      <w:r>
        <w:br/>
      </w:r>
      <w:r>
        <w:rPr>
          <w:rFonts w:ascii="Times New Roman"/>
          <w:b w:val="false"/>
          <w:i w:val="false"/>
          <w:color w:val="000000"/>
          <w:sz w:val="28"/>
        </w:rPr>
        <w:t xml:space="preserve">
      2. Отношения, в части земель, лесов, растительного и животного мира, атмосферного воздуха, возникающие при использовании и охране водных объектов, регулируются специальным законодательством и настоящим Кодексом в той мере, в какой это необходимо для рационального использования и охраны водных объектов. </w:t>
      </w:r>
      <w:r>
        <w:br/>
      </w:r>
      <w:r>
        <w:rPr>
          <w:rFonts w:ascii="Times New Roman"/>
          <w:b w:val="false"/>
          <w:i w:val="false"/>
          <w:color w:val="000000"/>
          <w:sz w:val="28"/>
        </w:rPr>
        <w:t xml:space="preserve">
      3. Отношения, возникающие при обеспечении экологической, санитарно-эпидемиологической безопасности водных объектов и предотвращении вредного воздействия хозяйственной и иной деятельности на естественные водные экологические системы, регулируются законодательством об охране окружающей среды и санитарно-эпидемиологического благополучия населения, а также настоящим Кодексом. </w:t>
      </w:r>
      <w:r>
        <w:br/>
      </w:r>
      <w:r>
        <w:rPr>
          <w:rFonts w:ascii="Times New Roman"/>
          <w:b w:val="false"/>
          <w:i w:val="false"/>
          <w:color w:val="000000"/>
          <w:sz w:val="28"/>
        </w:rPr>
        <w:t xml:space="preserve">
      4. Отношения, возникающие в области геологического изучения, разведки и комплексного освоения недр, охрана подземных вод и подземных сооружений от вредного воздействия вод, подчиняются режиму недр и регулируются соответствующими законодательствами в области недр и недропользовании, промышленной безопасности, а вопросы управления отношениями в области использования подземных вод регулируются настоящим Кодексом. </w:t>
      </w:r>
      <w:r>
        <w:br/>
      </w:r>
      <w:r>
        <w:rPr>
          <w:rFonts w:ascii="Times New Roman"/>
          <w:b w:val="false"/>
          <w:i w:val="false"/>
          <w:color w:val="000000"/>
          <w:sz w:val="28"/>
        </w:rPr>
        <w:t xml:space="preserve">
      5. Отношения, связанные с применением мер юридической ответственности за нарушение водного законодательства, регулируются гражданским законодательством, Кодексом об административных правонарушениях и уголовным Кодексом. </w:t>
      </w:r>
      <w:r>
        <w:br/>
      </w:r>
      <w:r>
        <w:rPr>
          <w:rFonts w:ascii="Times New Roman"/>
          <w:b w:val="false"/>
          <w:i w:val="false"/>
          <w:color w:val="000000"/>
          <w:sz w:val="28"/>
        </w:rPr>
        <w:t xml:space="preserve">
      6. Отношения, возникающие в области предупреждения и ликвидации чрезвычайных ситуаций природного и техногенного характера на водных объектах, регулируются законодательством о чрезвычайных ситуациях природного и техногенного характера. </w:t>
      </w:r>
      <w:r>
        <w:br/>
      </w:r>
      <w:r>
        <w:rPr>
          <w:rFonts w:ascii="Times New Roman"/>
          <w:b w:val="false"/>
          <w:i w:val="false"/>
          <w:color w:val="000000"/>
          <w:sz w:val="28"/>
        </w:rPr>
        <w:t xml:space="preserve">
      7. Отношения, возникающие в области судоходства и мореплавания, регулируются законодательством в сфере водного транспорта. </w:t>
      </w:r>
      <w:r>
        <w:br/>
      </w:r>
      <w:r>
        <w:rPr>
          <w:rFonts w:ascii="Times New Roman"/>
          <w:b w:val="false"/>
          <w:i w:val="false"/>
          <w:color w:val="000000"/>
          <w:sz w:val="28"/>
        </w:rPr>
        <w:t xml:space="preserve">
      8. Отношения, возникающие в области использования морских вод, регулируются настоящим Кодексом и международными договорами, ратифицированными в установленном порядке. </w:t>
      </w:r>
    </w:p>
    <w:bookmarkStart w:name="z16" w:id="15"/>
    <w:p>
      <w:pPr>
        <w:spacing w:after="0"/>
        <w:ind w:left="0"/>
        <w:jc w:val="left"/>
      </w:pPr>
      <w:r>
        <w:rPr>
          <w:rFonts w:ascii="Times New Roman"/>
          <w:b/>
          <w:i w:val="false"/>
          <w:color w:val="000000"/>
        </w:rPr>
        <w:t xml:space="preserve"> 
Глава 2 </w:t>
      </w:r>
      <w:r>
        <w:br/>
      </w:r>
      <w:r>
        <w:rPr>
          <w:rFonts w:ascii="Times New Roman"/>
          <w:b/>
          <w:i w:val="false"/>
          <w:color w:val="000000"/>
        </w:rPr>
        <w:t xml:space="preserve">
Объекты водных отношений </w:t>
      </w:r>
    </w:p>
    <w:bookmarkEnd w:id="15"/>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 Объекты водных отношений </w:t>
      </w:r>
    </w:p>
    <w:bookmarkEnd w:id="16"/>
    <w:p>
      <w:pPr>
        <w:spacing w:after="0"/>
        <w:ind w:left="0"/>
        <w:jc w:val="both"/>
      </w:pPr>
      <w:r>
        <w:rPr>
          <w:rFonts w:ascii="Times New Roman"/>
          <w:b w:val="false"/>
          <w:i w:val="false"/>
          <w:color w:val="000000"/>
          <w:sz w:val="28"/>
        </w:rPr>
        <w:t xml:space="preserve">      1. Объектами водных отношений являются водные объекты или их часть, водохозяйственные сооружения с полосой отвода и земли водного фонда. </w:t>
      </w:r>
      <w:r>
        <w:br/>
      </w:r>
      <w:r>
        <w:rPr>
          <w:rFonts w:ascii="Times New Roman"/>
          <w:b w:val="false"/>
          <w:i w:val="false"/>
          <w:color w:val="000000"/>
          <w:sz w:val="28"/>
        </w:rPr>
        <w:t xml:space="preserve">
      2. Водные объекты подразделяются на: </w:t>
      </w:r>
      <w:r>
        <w:br/>
      </w:r>
      <w:r>
        <w:rPr>
          <w:rFonts w:ascii="Times New Roman"/>
          <w:b w:val="false"/>
          <w:i w:val="false"/>
          <w:color w:val="000000"/>
          <w:sz w:val="28"/>
        </w:rPr>
        <w:t xml:space="preserve">
      1) поверхностные водные объекты; </w:t>
      </w:r>
      <w:r>
        <w:br/>
      </w:r>
      <w:r>
        <w:rPr>
          <w:rFonts w:ascii="Times New Roman"/>
          <w:b w:val="false"/>
          <w:i w:val="false"/>
          <w:color w:val="000000"/>
          <w:sz w:val="28"/>
        </w:rPr>
        <w:t xml:space="preserve">
      2) подземные водные объекты; </w:t>
      </w:r>
      <w:r>
        <w:br/>
      </w:r>
      <w:r>
        <w:rPr>
          <w:rFonts w:ascii="Times New Roman"/>
          <w:b w:val="false"/>
          <w:i w:val="false"/>
          <w:color w:val="000000"/>
          <w:sz w:val="28"/>
        </w:rPr>
        <w:t xml:space="preserve">
      3) морские воды Республики Казахстан; </w:t>
      </w:r>
      <w:r>
        <w:br/>
      </w:r>
      <w:r>
        <w:rPr>
          <w:rFonts w:ascii="Times New Roman"/>
          <w:b w:val="false"/>
          <w:i w:val="false"/>
          <w:color w:val="000000"/>
          <w:sz w:val="28"/>
        </w:rPr>
        <w:t xml:space="preserve">
      4) трансграничные водные объекты. </w:t>
      </w:r>
      <w:r>
        <w:br/>
      </w:r>
      <w:r>
        <w:rPr>
          <w:rFonts w:ascii="Times New Roman"/>
          <w:b w:val="false"/>
          <w:i w:val="false"/>
          <w:color w:val="000000"/>
          <w:sz w:val="28"/>
        </w:rPr>
        <w:t xml:space="preserve">
      3. В зависимости от видов пользования водные объекты подразделяются на: </w:t>
      </w:r>
      <w:r>
        <w:br/>
      </w:r>
      <w:r>
        <w:rPr>
          <w:rFonts w:ascii="Times New Roman"/>
          <w:b w:val="false"/>
          <w:i w:val="false"/>
          <w:color w:val="000000"/>
          <w:sz w:val="28"/>
        </w:rPr>
        <w:t xml:space="preserve">
      1) водные объекты общего пользования; </w:t>
      </w:r>
      <w:r>
        <w:br/>
      </w:r>
      <w:r>
        <w:rPr>
          <w:rFonts w:ascii="Times New Roman"/>
          <w:b w:val="false"/>
          <w:i w:val="false"/>
          <w:color w:val="000000"/>
          <w:sz w:val="28"/>
        </w:rPr>
        <w:t xml:space="preserve">
      2) водные объекты совместного пользования; </w:t>
      </w:r>
      <w:r>
        <w:br/>
      </w:r>
      <w:r>
        <w:rPr>
          <w:rFonts w:ascii="Times New Roman"/>
          <w:b w:val="false"/>
          <w:i w:val="false"/>
          <w:color w:val="000000"/>
          <w:sz w:val="28"/>
        </w:rPr>
        <w:t xml:space="preserve">
      3) водные объекты обособленного пользования; </w:t>
      </w:r>
      <w:r>
        <w:br/>
      </w:r>
      <w:r>
        <w:rPr>
          <w:rFonts w:ascii="Times New Roman"/>
          <w:b w:val="false"/>
          <w:i w:val="false"/>
          <w:color w:val="000000"/>
          <w:sz w:val="28"/>
        </w:rPr>
        <w:t xml:space="preserve">
      4) особо охраняемые водные объекты; </w:t>
      </w:r>
      <w:r>
        <w:br/>
      </w:r>
      <w:r>
        <w:rPr>
          <w:rFonts w:ascii="Times New Roman"/>
          <w:b w:val="false"/>
          <w:i w:val="false"/>
          <w:color w:val="000000"/>
          <w:sz w:val="28"/>
        </w:rPr>
        <w:t xml:space="preserve">
      5) водные объекты особого государственного значения. </w:t>
      </w:r>
    </w:p>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 Поверхностные водные объекты </w:t>
      </w:r>
    </w:p>
    <w:bookmarkEnd w:id="17"/>
    <w:p>
      <w:pPr>
        <w:spacing w:after="0"/>
        <w:ind w:left="0"/>
        <w:jc w:val="both"/>
      </w:pPr>
      <w:r>
        <w:rPr>
          <w:rFonts w:ascii="Times New Roman"/>
          <w:b w:val="false"/>
          <w:i w:val="false"/>
          <w:color w:val="000000"/>
          <w:sz w:val="28"/>
        </w:rPr>
        <w:t xml:space="preserve">      1. Поверхностные водные объекты подразделяются на: </w:t>
      </w:r>
      <w:r>
        <w:br/>
      </w:r>
      <w:r>
        <w:rPr>
          <w:rFonts w:ascii="Times New Roman"/>
          <w:b w:val="false"/>
          <w:i w:val="false"/>
          <w:color w:val="000000"/>
          <w:sz w:val="28"/>
        </w:rPr>
        <w:t xml:space="preserve">
      1) поверхностные водотоки - реки, ручьи, русловые водохранилища, каналы, приравненные к рекам, каналы межбассейнового перераспределения и комплексного использования водных ресурсов; </w:t>
      </w:r>
      <w:r>
        <w:br/>
      </w:r>
      <w:r>
        <w:rPr>
          <w:rFonts w:ascii="Times New Roman"/>
          <w:b w:val="false"/>
          <w:i w:val="false"/>
          <w:color w:val="000000"/>
          <w:sz w:val="28"/>
        </w:rPr>
        <w:t xml:space="preserve">
      2) поверхностные водоемы - моря, озера, водохранилища, болота и пруды; </w:t>
      </w:r>
      <w:r>
        <w:br/>
      </w:r>
      <w:r>
        <w:rPr>
          <w:rFonts w:ascii="Times New Roman"/>
          <w:b w:val="false"/>
          <w:i w:val="false"/>
          <w:color w:val="000000"/>
          <w:sz w:val="28"/>
        </w:rPr>
        <w:t xml:space="preserve">
      3) ледники. </w:t>
      </w:r>
      <w:r>
        <w:br/>
      </w:r>
      <w:r>
        <w:rPr>
          <w:rFonts w:ascii="Times New Roman"/>
          <w:b w:val="false"/>
          <w:i w:val="false"/>
          <w:color w:val="000000"/>
          <w:sz w:val="28"/>
        </w:rPr>
        <w:t xml:space="preserve">
      2. Поверхностные водные объекты состоят из вод, дна и берегов. </w:t>
      </w:r>
    </w:p>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13. Подземные водные объекты </w:t>
      </w:r>
    </w:p>
    <w:bookmarkEnd w:id="18"/>
    <w:p>
      <w:pPr>
        <w:spacing w:after="0"/>
        <w:ind w:left="0"/>
        <w:jc w:val="both"/>
      </w:pPr>
      <w:r>
        <w:rPr>
          <w:rFonts w:ascii="Times New Roman"/>
          <w:b w:val="false"/>
          <w:i w:val="false"/>
          <w:color w:val="000000"/>
          <w:sz w:val="28"/>
        </w:rPr>
        <w:t xml:space="preserve">      К подземным водным объектам относятся: </w:t>
      </w:r>
      <w:r>
        <w:br/>
      </w:r>
      <w:r>
        <w:rPr>
          <w:rFonts w:ascii="Times New Roman"/>
          <w:b w:val="false"/>
          <w:i w:val="false"/>
          <w:color w:val="000000"/>
          <w:sz w:val="28"/>
        </w:rPr>
        <w:t xml:space="preserve">
      1) водоносные зоны, горизонты и комплексы горных пород - воды, сосредоточенные в трещинах и порах горных пород и находящиеся в гидравлической связи; </w:t>
      </w:r>
      <w:r>
        <w:br/>
      </w:r>
      <w:r>
        <w:rPr>
          <w:rFonts w:ascii="Times New Roman"/>
          <w:b w:val="false"/>
          <w:i w:val="false"/>
          <w:color w:val="000000"/>
          <w:sz w:val="28"/>
        </w:rPr>
        <w:t xml:space="preserve">
      2) бассейн подземных вод - совокупность водоносных горизонтов, расположенных в недрах; </w:t>
      </w:r>
      <w:r>
        <w:br/>
      </w:r>
      <w:r>
        <w:rPr>
          <w:rFonts w:ascii="Times New Roman"/>
          <w:b w:val="false"/>
          <w:i w:val="false"/>
          <w:color w:val="000000"/>
          <w:sz w:val="28"/>
        </w:rPr>
        <w:t xml:space="preserve">
      3) месторождения и участки подземных вод - часть водоносного горизонта, в пределах которых имеются благоприятные условия для добычи и извлечения подземных вод; </w:t>
      </w:r>
      <w:r>
        <w:br/>
      </w:r>
      <w:r>
        <w:rPr>
          <w:rFonts w:ascii="Times New Roman"/>
          <w:b w:val="false"/>
          <w:i w:val="false"/>
          <w:color w:val="000000"/>
          <w:sz w:val="28"/>
        </w:rPr>
        <w:t xml:space="preserve">
      4) естественный выход подземных вод - выход подземных вод на суше или под водой; </w:t>
      </w:r>
      <w:r>
        <w:br/>
      </w:r>
      <w:r>
        <w:rPr>
          <w:rFonts w:ascii="Times New Roman"/>
          <w:b w:val="false"/>
          <w:i w:val="false"/>
          <w:color w:val="000000"/>
          <w:sz w:val="28"/>
        </w:rPr>
        <w:t xml:space="preserve">
      5) обводненные участки недр. </w:t>
      </w:r>
    </w:p>
    <w:bookmarkStart w:name="z20" w:id="1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14. Морские воды </w:t>
      </w:r>
    </w:p>
    <w:bookmarkEnd w:id="19"/>
    <w:p>
      <w:pPr>
        <w:spacing w:after="0"/>
        <w:ind w:left="0"/>
        <w:jc w:val="both"/>
      </w:pPr>
      <w:r>
        <w:rPr>
          <w:rFonts w:ascii="Times New Roman"/>
          <w:b w:val="false"/>
          <w:i w:val="false"/>
          <w:color w:val="000000"/>
          <w:sz w:val="28"/>
        </w:rPr>
        <w:t xml:space="preserve">      1. К морским водам Республики Казахстан, если иное не предусмотрено международными договорами Республики Казахстан, относятся воды Каспийского и Аральского морей в пределах государственной границы Республики Казахстан. </w:t>
      </w:r>
      <w:r>
        <w:br/>
      </w:r>
      <w:r>
        <w:rPr>
          <w:rFonts w:ascii="Times New Roman"/>
          <w:b w:val="false"/>
          <w:i w:val="false"/>
          <w:color w:val="000000"/>
          <w:sz w:val="28"/>
        </w:rPr>
        <w:t xml:space="preserve">
      2. Береговая линия морских вод Республики Казахстан устанавливается в порядке, определяемом Правительством Республики Казахстан. </w:t>
      </w:r>
    </w:p>
    <w:bookmarkStart w:name="z21" w:id="2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15. Трансграничные водные объекты </w:t>
      </w:r>
    </w:p>
    <w:bookmarkEnd w:id="20"/>
    <w:p>
      <w:pPr>
        <w:spacing w:after="0"/>
        <w:ind w:left="0"/>
        <w:jc w:val="both"/>
      </w:pPr>
      <w:r>
        <w:rPr>
          <w:rFonts w:ascii="Times New Roman"/>
          <w:b w:val="false"/>
          <w:i w:val="false"/>
          <w:color w:val="000000"/>
          <w:sz w:val="28"/>
        </w:rPr>
        <w:t xml:space="preserve">      1. Поверхностные и подземные водные объекты, которые обозначают, пересекают границу между двумя или более иностранными государствами или по которым пролегает государственная граница Республики Казахстан, являются трансграничными водными объектами. </w:t>
      </w:r>
      <w:r>
        <w:br/>
      </w:r>
      <w:r>
        <w:rPr>
          <w:rFonts w:ascii="Times New Roman"/>
          <w:b w:val="false"/>
          <w:i w:val="false"/>
          <w:color w:val="000000"/>
          <w:sz w:val="28"/>
        </w:rPr>
        <w:t xml:space="preserve">
      2. Порядок использования и охраны трансграничных водных объектов устанавливается настоящим Кодексом, законодательством Республики Казахстан о государственной границе и международными договорами, ратифицированными в установленном законодательством порядке. </w:t>
      </w:r>
    </w:p>
    <w:bookmarkStart w:name="z22" w:id="2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16. Водные объекты общего пользования </w:t>
      </w:r>
    </w:p>
    <w:bookmarkEnd w:id="21"/>
    <w:p>
      <w:pPr>
        <w:spacing w:after="0"/>
        <w:ind w:left="0"/>
        <w:jc w:val="both"/>
      </w:pPr>
      <w:r>
        <w:rPr>
          <w:rFonts w:ascii="Times New Roman"/>
          <w:b w:val="false"/>
          <w:i w:val="false"/>
          <w:color w:val="000000"/>
          <w:sz w:val="28"/>
        </w:rPr>
        <w:t xml:space="preserve">      1. Все водные объекты являются объектами общего пользования, если в водоохранных, экологических или иных интересах законодательством Республики Казахстан не предусмотрено иное. </w:t>
      </w:r>
      <w:r>
        <w:br/>
      </w:r>
      <w:r>
        <w:rPr>
          <w:rFonts w:ascii="Times New Roman"/>
          <w:b w:val="false"/>
          <w:i w:val="false"/>
          <w:color w:val="000000"/>
          <w:sz w:val="28"/>
        </w:rPr>
        <w:t xml:space="preserve">
      2. На водных объектах общего пользования осуществляется общее водопользование в порядке, установленном настоящим Кодексом. </w:t>
      </w:r>
      <w:r>
        <w:br/>
      </w:r>
      <w:r>
        <w:rPr>
          <w:rFonts w:ascii="Times New Roman"/>
          <w:b w:val="false"/>
          <w:i w:val="false"/>
          <w:color w:val="000000"/>
          <w:sz w:val="28"/>
        </w:rPr>
        <w:t xml:space="preserve">
      3. Ограничения использования водных объектов общего пользования допускаются, в случаях определенных законодательством Республики Казахстан. </w:t>
      </w:r>
    </w:p>
    <w:bookmarkStart w:name="z23" w:id="2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17. Водные объекты совместного пользования </w:t>
      </w:r>
    </w:p>
    <w:bookmarkEnd w:id="22"/>
    <w:p>
      <w:pPr>
        <w:spacing w:after="0"/>
        <w:ind w:left="0"/>
        <w:jc w:val="both"/>
      </w:pPr>
      <w:r>
        <w:rPr>
          <w:rFonts w:ascii="Times New Roman"/>
          <w:b w:val="false"/>
          <w:i w:val="false"/>
          <w:color w:val="000000"/>
          <w:sz w:val="28"/>
        </w:rPr>
        <w:t xml:space="preserve">      1. Водные объекты или их части, предоставленные в пользование нескольким физическим или юридическим лицам, являются водными объектами совместного пользования. </w:t>
      </w:r>
      <w:r>
        <w:br/>
      </w:r>
      <w:r>
        <w:rPr>
          <w:rFonts w:ascii="Times New Roman"/>
          <w:b w:val="false"/>
          <w:i w:val="false"/>
          <w:color w:val="000000"/>
          <w:sz w:val="28"/>
        </w:rPr>
        <w:t xml:space="preserve">
      2. При использовании водных объектов совместного пользования в первую очередь удовлетворяются интересы нижерасположенных по водотоку водопользователей. </w:t>
      </w:r>
      <w:r>
        <w:br/>
      </w:r>
      <w:r>
        <w:rPr>
          <w:rFonts w:ascii="Times New Roman"/>
          <w:b w:val="false"/>
          <w:i w:val="false"/>
          <w:color w:val="000000"/>
          <w:sz w:val="28"/>
        </w:rPr>
        <w:t xml:space="preserve">
      3. Водопользователи, использующие водные объекты совместного пользования, обязаны учитывать взаимные интересы, не затруднять осуществления права водопользования и не причинять вреда друг другу. </w:t>
      </w:r>
      <w:r>
        <w:br/>
      </w:r>
      <w:r>
        <w:rPr>
          <w:rFonts w:ascii="Times New Roman"/>
          <w:b w:val="false"/>
          <w:i w:val="false"/>
          <w:color w:val="000000"/>
          <w:sz w:val="28"/>
        </w:rPr>
        <w:t xml:space="preserve">
      4. Водные объекты для совместного пользования предоставляются местными исполнительными органами по согласованию с уполномоченным государственным органом управления использованием и охраной водного фонда в порядке, установленном Правительством Республики Казахстан. </w:t>
      </w:r>
      <w:r>
        <w:br/>
      </w:r>
      <w:r>
        <w:rPr>
          <w:rFonts w:ascii="Times New Roman"/>
          <w:b w:val="false"/>
          <w:i w:val="false"/>
          <w:color w:val="000000"/>
          <w:sz w:val="28"/>
        </w:rPr>
        <w:t xml:space="preserve">
      5. Общее водопользование на таких объектах осуществляется в порядке, установленном в настоящем Кодексе. </w:t>
      </w:r>
    </w:p>
    <w:bookmarkStart w:name="z24" w:id="2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18. Водные объекты обособленного пользования </w:t>
      </w:r>
    </w:p>
    <w:bookmarkEnd w:id="23"/>
    <w:p>
      <w:pPr>
        <w:spacing w:after="0"/>
        <w:ind w:left="0"/>
        <w:jc w:val="both"/>
      </w:pPr>
      <w:r>
        <w:rPr>
          <w:rFonts w:ascii="Times New Roman"/>
          <w:b w:val="false"/>
          <w:i w:val="false"/>
          <w:color w:val="000000"/>
          <w:sz w:val="28"/>
        </w:rPr>
        <w:t xml:space="preserve">      1. Водные объекты или их части, предоставленные в пользование физическим или юридическим лицам для осуществления обособленного водопользования, являются водными объектами обособленного пользования. </w:t>
      </w:r>
      <w:r>
        <w:br/>
      </w:r>
      <w:r>
        <w:rPr>
          <w:rFonts w:ascii="Times New Roman"/>
          <w:b w:val="false"/>
          <w:i w:val="false"/>
          <w:color w:val="000000"/>
          <w:sz w:val="28"/>
        </w:rPr>
        <w:t xml:space="preserve">
      2. Водные объекты обособленного пользования могут использоваться как водные объекты общего пользования в порядке, установленном настоящим Кодексом. </w:t>
      </w:r>
      <w:r>
        <w:br/>
      </w:r>
      <w:r>
        <w:rPr>
          <w:rFonts w:ascii="Times New Roman"/>
          <w:b w:val="false"/>
          <w:i w:val="false"/>
          <w:color w:val="000000"/>
          <w:sz w:val="28"/>
        </w:rPr>
        <w:t xml:space="preserve">
      3. Водные объекты или их часть в составе земельных участков, передаваемых во временное землепользование или в частную собственность, подлежат передаче землепользователю или собственнику земельного участка в обособленное пользование местными исполнительными органами по согласованию с уполномоченным государственным органом управления использованием и охраной водного фонда в порядке, установленном Правительством Республики Казахстан. </w:t>
      </w:r>
    </w:p>
    <w:bookmarkStart w:name="z25" w:id="2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19. Особо охраняемые водные объекты </w:t>
      </w:r>
    </w:p>
    <w:bookmarkEnd w:id="24"/>
    <w:p>
      <w:pPr>
        <w:spacing w:after="0"/>
        <w:ind w:left="0"/>
        <w:jc w:val="both"/>
      </w:pPr>
      <w:r>
        <w:rPr>
          <w:rFonts w:ascii="Times New Roman"/>
          <w:b w:val="false"/>
          <w:i w:val="false"/>
          <w:color w:val="000000"/>
          <w:sz w:val="28"/>
        </w:rPr>
        <w:t xml:space="preserve">      1. Правительством Республики Казахстан могут быть установлены следующие категории особо охраняемых водных объектов: </w:t>
      </w:r>
      <w:r>
        <w:br/>
      </w:r>
      <w:r>
        <w:rPr>
          <w:rFonts w:ascii="Times New Roman"/>
          <w:b w:val="false"/>
          <w:i w:val="false"/>
          <w:color w:val="000000"/>
          <w:sz w:val="28"/>
        </w:rPr>
        <w:t xml:space="preserve">
      1) заповедные участки внутренних морских вод и территориального моря Республики Казахстан; </w:t>
      </w:r>
      <w:r>
        <w:br/>
      </w:r>
      <w:r>
        <w:rPr>
          <w:rFonts w:ascii="Times New Roman"/>
          <w:b w:val="false"/>
          <w:i w:val="false"/>
          <w:color w:val="000000"/>
          <w:sz w:val="28"/>
        </w:rPr>
        <w:t xml:space="preserve">
      2) водотоки и водоемы, отнесенные к уникальным природным ландшафтам; </w:t>
      </w:r>
      <w:r>
        <w:br/>
      </w:r>
      <w:r>
        <w:rPr>
          <w:rFonts w:ascii="Times New Roman"/>
          <w:b w:val="false"/>
          <w:i w:val="false"/>
          <w:color w:val="000000"/>
          <w:sz w:val="28"/>
        </w:rPr>
        <w:t xml:space="preserve">
      3) зоны охраны истока или устья водных объектов; </w:t>
      </w:r>
      <w:r>
        <w:br/>
      </w:r>
      <w:r>
        <w:rPr>
          <w:rFonts w:ascii="Times New Roman"/>
          <w:b w:val="false"/>
          <w:i w:val="false"/>
          <w:color w:val="000000"/>
          <w:sz w:val="28"/>
        </w:rPr>
        <w:t xml:space="preserve">
      4) места нереста ценных видов рыб; </w:t>
      </w:r>
      <w:r>
        <w:br/>
      </w:r>
      <w:r>
        <w:rPr>
          <w:rFonts w:ascii="Times New Roman"/>
          <w:b w:val="false"/>
          <w:i w:val="false"/>
          <w:color w:val="000000"/>
          <w:sz w:val="28"/>
        </w:rPr>
        <w:t xml:space="preserve">
      5) геологически незащищенные месторождения и водозаборы подземных вод городов и крупных населенных пунктов; </w:t>
      </w:r>
      <w:r>
        <w:br/>
      </w:r>
      <w:r>
        <w:rPr>
          <w:rFonts w:ascii="Times New Roman"/>
          <w:b w:val="false"/>
          <w:i w:val="false"/>
          <w:color w:val="000000"/>
          <w:sz w:val="28"/>
        </w:rPr>
        <w:t xml:space="preserve">
      6) иные категории водных объектов, рассматриваемых в неразрывной связи с лесами, животным миром и другими природными ресурсами, подлежащими особой охране. </w:t>
      </w:r>
      <w:r>
        <w:br/>
      </w:r>
      <w:r>
        <w:rPr>
          <w:rFonts w:ascii="Times New Roman"/>
          <w:b w:val="false"/>
          <w:i w:val="false"/>
          <w:color w:val="000000"/>
          <w:sz w:val="28"/>
        </w:rPr>
        <w:t xml:space="preserve">
      2. Особо охраняемые водные объекты международного значения - трансграничные (пограничные) водные объекты, участки внутренних морских вод и территориального моря Республики Казахстан, водно-болотные угодья определяются в порядке, установленном Правительством Республики Казахстан в соответствии с международными договорами и законодательством Республики Казахстан. </w:t>
      </w:r>
      <w:r>
        <w:br/>
      </w:r>
      <w:r>
        <w:rPr>
          <w:rFonts w:ascii="Times New Roman"/>
          <w:b w:val="false"/>
          <w:i w:val="false"/>
          <w:color w:val="000000"/>
          <w:sz w:val="28"/>
        </w:rPr>
        <w:t xml:space="preserve">
      3. Порядок образования, режимы охраны и пользования, условия деятельности особо охраняемых водных объектов устанавливаются законодательством об особо охраняемых природных территориях. </w:t>
      </w:r>
    </w:p>
    <w:bookmarkStart w:name="z26" w:id="2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20. Водные объекты особого государственного </w:t>
      </w:r>
      <w:r>
        <w:br/>
      </w:r>
      <w:r>
        <w:rPr>
          <w:rFonts w:ascii="Times New Roman"/>
          <w:b w:val="false"/>
          <w:i w:val="false"/>
          <w:color w:val="000000"/>
          <w:sz w:val="28"/>
        </w:rPr>
        <w:t>
</w:t>
      </w:r>
      <w:r>
        <w:rPr>
          <w:rFonts w:ascii="Times New Roman"/>
          <w:b/>
          <w:i w:val="false"/>
          <w:color w:val="000000"/>
          <w:sz w:val="28"/>
        </w:rPr>
        <w:t xml:space="preserve">                 значения </w:t>
      </w:r>
    </w:p>
    <w:bookmarkEnd w:id="25"/>
    <w:p>
      <w:pPr>
        <w:spacing w:after="0"/>
        <w:ind w:left="0"/>
        <w:jc w:val="both"/>
      </w:pPr>
      <w:r>
        <w:rPr>
          <w:rFonts w:ascii="Times New Roman"/>
          <w:b w:val="false"/>
          <w:i w:val="false"/>
          <w:color w:val="000000"/>
          <w:sz w:val="28"/>
        </w:rPr>
        <w:t xml:space="preserve">      1. Водными объектами особого государственного значения признаются естественные природные водные комплексы, оказывающие доминирующее влияние на окружающую среду и экономику региона и требующие особого правого режима регулирования хозяйственной деятельности. </w:t>
      </w:r>
      <w:r>
        <w:br/>
      </w:r>
      <w:r>
        <w:rPr>
          <w:rFonts w:ascii="Times New Roman"/>
          <w:b w:val="false"/>
          <w:i w:val="false"/>
          <w:color w:val="000000"/>
          <w:sz w:val="28"/>
        </w:rPr>
        <w:t xml:space="preserve">
      2. Перечень водных объектов, особого государственного значения и особенности правового режима регулирования хозяйственной деятельности в них определяется Правительством Республики Казахстан. </w:t>
      </w:r>
    </w:p>
    <w:bookmarkStart w:name="z27" w:id="2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21. Оборотоспособность водных объектов </w:t>
      </w:r>
    </w:p>
    <w:bookmarkEnd w:id="26"/>
    <w:p>
      <w:pPr>
        <w:spacing w:after="0"/>
        <w:ind w:left="0"/>
        <w:jc w:val="both"/>
      </w:pPr>
      <w:r>
        <w:rPr>
          <w:rFonts w:ascii="Times New Roman"/>
          <w:b w:val="false"/>
          <w:i w:val="false"/>
          <w:color w:val="000000"/>
          <w:sz w:val="28"/>
        </w:rPr>
        <w:t xml:space="preserve">      Оборот водных объектов, земель водного фонда, за исключением земель, указанных в пункте 3 статьи 7 настоящего Кодекса, а также купля, продажа, залог и совершение других сделок, которые влекут или могут повлечь отчуждение водных объектов и земель, занятых ими, не допускается. </w:t>
      </w:r>
    </w:p>
    <w:bookmarkStart w:name="z28" w:id="27"/>
    <w:p>
      <w:pPr>
        <w:spacing w:after="0"/>
        <w:ind w:left="0"/>
        <w:jc w:val="left"/>
      </w:pPr>
      <w:r>
        <w:rPr>
          <w:rFonts w:ascii="Times New Roman"/>
          <w:b/>
          <w:i w:val="false"/>
          <w:color w:val="000000"/>
        </w:rPr>
        <w:t xml:space="preserve"> 
РАЗДЕЛ ВТОРОЙ </w:t>
      </w:r>
      <w:r>
        <w:br/>
      </w:r>
      <w:r>
        <w:rPr>
          <w:rFonts w:ascii="Times New Roman"/>
          <w:b/>
          <w:i w:val="false"/>
          <w:color w:val="000000"/>
        </w:rPr>
        <w:t xml:space="preserve">
Право собственности и другие права на Водные объекты </w:t>
      </w:r>
      <w:r>
        <w:br/>
      </w:r>
      <w:r>
        <w:rPr>
          <w:rFonts w:ascii="Times New Roman"/>
          <w:b/>
          <w:i w:val="false"/>
          <w:color w:val="000000"/>
        </w:rPr>
        <w:t xml:space="preserve">
и водохозяйственные сооружения </w:t>
      </w:r>
    </w:p>
    <w:bookmarkEnd w:id="27"/>
    <w:bookmarkStart w:name="z29" w:id="28"/>
    <w:p>
      <w:pPr>
        <w:spacing w:after="0"/>
        <w:ind w:left="0"/>
        <w:jc w:val="both"/>
      </w:pPr>
      <w:r>
        <w:rPr>
          <w:rFonts w:ascii="Times New Roman"/>
          <w:b w:val="false"/>
          <w:i w:val="false"/>
          <w:color w:val="000000"/>
          <w:sz w:val="28"/>
        </w:rPr>
        <w:t>
</w:t>
      </w:r>
      <w:r>
        <w:rPr>
          <w:rFonts w:ascii="Times New Roman"/>
          <w:b/>
          <w:i w:val="false"/>
          <w:color w:val="000000"/>
          <w:sz w:val="28"/>
        </w:rPr>
        <w:t xml:space="preserve">Глава 3 </w:t>
      </w:r>
      <w:r>
        <w:br/>
      </w:r>
      <w:r>
        <w:rPr>
          <w:rFonts w:ascii="Times New Roman"/>
          <w:b w:val="false"/>
          <w:i w:val="false"/>
          <w:color w:val="000000"/>
          <w:sz w:val="28"/>
        </w:rPr>
        <w:t>
</w:t>
      </w:r>
      <w:r>
        <w:rPr>
          <w:rFonts w:ascii="Times New Roman"/>
          <w:b/>
          <w:i w:val="false"/>
          <w:color w:val="000000"/>
          <w:sz w:val="28"/>
        </w:rPr>
        <w:t xml:space="preserve">Право собственности и другие права </w:t>
      </w:r>
      <w:r>
        <w:br/>
      </w:r>
      <w:r>
        <w:rPr>
          <w:rFonts w:ascii="Times New Roman"/>
          <w:b w:val="false"/>
          <w:i w:val="false"/>
          <w:color w:val="000000"/>
          <w:sz w:val="28"/>
        </w:rPr>
        <w:t>
</w:t>
      </w:r>
      <w:r>
        <w:rPr>
          <w:rFonts w:ascii="Times New Roman"/>
          <w:b/>
          <w:i w:val="false"/>
          <w:color w:val="000000"/>
          <w:sz w:val="28"/>
        </w:rPr>
        <w:t xml:space="preserve">на водные объекты </w:t>
      </w:r>
    </w:p>
    <w:bookmarkEnd w:id="28"/>
    <w:bookmarkStart w:name="z30" w:id="2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22. Право собственности на водные объекты </w:t>
      </w:r>
    </w:p>
    <w:bookmarkEnd w:id="29"/>
    <w:p>
      <w:pPr>
        <w:spacing w:after="0"/>
        <w:ind w:left="0"/>
        <w:jc w:val="both"/>
      </w:pPr>
      <w:r>
        <w:rPr>
          <w:rFonts w:ascii="Times New Roman"/>
          <w:b w:val="false"/>
          <w:i w:val="false"/>
          <w:color w:val="000000"/>
          <w:sz w:val="28"/>
        </w:rPr>
        <w:t xml:space="preserve">      1. Право владения, пользования и распоряжения водными объектами регулируется водным законодательством Республики Казахстан. </w:t>
      </w:r>
      <w:r>
        <w:br/>
      </w:r>
      <w:r>
        <w:rPr>
          <w:rFonts w:ascii="Times New Roman"/>
          <w:b w:val="false"/>
          <w:i w:val="false"/>
          <w:color w:val="000000"/>
          <w:sz w:val="28"/>
        </w:rPr>
        <w:t xml:space="preserve">
      2. От имени Республики Казахстан права собственника на водные объекты осуществляет Правительство Республики Казахстан. </w:t>
      </w:r>
    </w:p>
    <w:bookmarkStart w:name="z31" w:id="3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23. Права на водные объекты лиц, не являющихся </w:t>
      </w:r>
      <w:r>
        <w:br/>
      </w:r>
      <w:r>
        <w:rPr>
          <w:rFonts w:ascii="Times New Roman"/>
          <w:b w:val="false"/>
          <w:i w:val="false"/>
          <w:color w:val="000000"/>
          <w:sz w:val="28"/>
        </w:rPr>
        <w:t>
</w:t>
      </w:r>
      <w:r>
        <w:rPr>
          <w:rFonts w:ascii="Times New Roman"/>
          <w:b/>
          <w:i w:val="false"/>
          <w:color w:val="000000"/>
          <w:sz w:val="28"/>
        </w:rPr>
        <w:t xml:space="preserve">                 собственниками водных объектов </w:t>
      </w:r>
    </w:p>
    <w:bookmarkEnd w:id="30"/>
    <w:p>
      <w:pPr>
        <w:spacing w:after="0"/>
        <w:ind w:left="0"/>
        <w:jc w:val="both"/>
      </w:pPr>
      <w:r>
        <w:rPr>
          <w:rFonts w:ascii="Times New Roman"/>
          <w:b w:val="false"/>
          <w:i w:val="false"/>
          <w:color w:val="000000"/>
          <w:sz w:val="28"/>
        </w:rPr>
        <w:t xml:space="preserve">      1. Право пользования водными объектами предоставляется физическим и юридическим лицам местными исполнительными органами по согласованию с уполномоченным государственным органом управления использованием и охраной водного фонда для пользования водными объектами в иных целях, кроме использования водных ресурсов с изъятием. </w:t>
      </w:r>
      <w:r>
        <w:br/>
      </w:r>
      <w:r>
        <w:rPr>
          <w:rFonts w:ascii="Times New Roman"/>
          <w:b w:val="false"/>
          <w:i w:val="false"/>
          <w:color w:val="000000"/>
          <w:sz w:val="28"/>
        </w:rPr>
        <w:t xml:space="preserve">
      2. Физические и юридические лица, не являющиеся собственниками водных объектов, могут иметь следующие права на водные объекты: </w:t>
      </w:r>
      <w:r>
        <w:br/>
      </w:r>
      <w:r>
        <w:rPr>
          <w:rFonts w:ascii="Times New Roman"/>
          <w:b w:val="false"/>
          <w:i w:val="false"/>
          <w:color w:val="000000"/>
          <w:sz w:val="28"/>
        </w:rPr>
        <w:t xml:space="preserve">
      1) право краткосрочного пользования; </w:t>
      </w:r>
      <w:r>
        <w:br/>
      </w:r>
      <w:r>
        <w:rPr>
          <w:rFonts w:ascii="Times New Roman"/>
          <w:b w:val="false"/>
          <w:i w:val="false"/>
          <w:color w:val="000000"/>
          <w:sz w:val="28"/>
        </w:rPr>
        <w:t xml:space="preserve">
      2) право долгосрочного пользования; </w:t>
      </w:r>
      <w:r>
        <w:br/>
      </w:r>
      <w:r>
        <w:rPr>
          <w:rFonts w:ascii="Times New Roman"/>
          <w:b w:val="false"/>
          <w:i w:val="false"/>
          <w:color w:val="000000"/>
          <w:sz w:val="28"/>
        </w:rPr>
        <w:t xml:space="preserve">
      3) право ограниченного пользования (водный сервитут). </w:t>
      </w:r>
      <w:r>
        <w:br/>
      </w:r>
      <w:r>
        <w:rPr>
          <w:rFonts w:ascii="Times New Roman"/>
          <w:b w:val="false"/>
          <w:i w:val="false"/>
          <w:color w:val="000000"/>
          <w:sz w:val="28"/>
        </w:rPr>
        <w:t xml:space="preserve">
      3. Право краткосрочного пользования предоставляется сроком до пяти лет, право долгосрочного пользования предоставляется сроком от пяти до сорока девяти лет. </w:t>
      </w:r>
      <w:r>
        <w:br/>
      </w:r>
      <w:r>
        <w:rPr>
          <w:rFonts w:ascii="Times New Roman"/>
          <w:b w:val="false"/>
          <w:i w:val="false"/>
          <w:color w:val="000000"/>
          <w:sz w:val="28"/>
        </w:rPr>
        <w:t xml:space="preserve">
      4. Водопользователи не могут распоряжаться правами пользования водными объектами. </w:t>
      </w:r>
    </w:p>
    <w:bookmarkStart w:name="z32" w:id="3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24. Право ограниченного пользования водным </w:t>
      </w:r>
      <w:r>
        <w:br/>
      </w:r>
      <w:r>
        <w:rPr>
          <w:rFonts w:ascii="Times New Roman"/>
          <w:b w:val="false"/>
          <w:i w:val="false"/>
          <w:color w:val="000000"/>
          <w:sz w:val="28"/>
        </w:rPr>
        <w:t>
</w:t>
      </w:r>
      <w:r>
        <w:rPr>
          <w:rFonts w:ascii="Times New Roman"/>
          <w:b/>
          <w:i w:val="false"/>
          <w:color w:val="000000"/>
          <w:sz w:val="28"/>
        </w:rPr>
        <w:t xml:space="preserve">                 объектом (водный сервитут) </w:t>
      </w:r>
    </w:p>
    <w:bookmarkEnd w:id="31"/>
    <w:p>
      <w:pPr>
        <w:spacing w:after="0"/>
        <w:ind w:left="0"/>
        <w:jc w:val="both"/>
      </w:pPr>
      <w:r>
        <w:rPr>
          <w:rFonts w:ascii="Times New Roman"/>
          <w:b w:val="false"/>
          <w:i w:val="false"/>
          <w:color w:val="000000"/>
          <w:sz w:val="28"/>
        </w:rPr>
        <w:t xml:space="preserve">      1. Право ограниченного пользование водным объектом выступает в формах публичного и частного водных сервитутов. </w:t>
      </w:r>
      <w:r>
        <w:br/>
      </w:r>
      <w:r>
        <w:rPr>
          <w:rFonts w:ascii="Times New Roman"/>
          <w:b w:val="false"/>
          <w:i w:val="false"/>
          <w:color w:val="000000"/>
          <w:sz w:val="28"/>
        </w:rPr>
        <w:t xml:space="preserve">
      2. Каждый может пользоваться водными объектами общего пользования, в этом случае публичный водный сервитут является неотъемлемой частью водного объекта. </w:t>
      </w:r>
      <w:r>
        <w:br/>
      </w:r>
      <w:r>
        <w:rPr>
          <w:rFonts w:ascii="Times New Roman"/>
          <w:b w:val="false"/>
          <w:i w:val="false"/>
          <w:color w:val="000000"/>
          <w:sz w:val="28"/>
        </w:rPr>
        <w:t xml:space="preserve">
      3. Публичный водный сервитут на водные объекты, который не является водным объектом общего пользования, может возникнуть на основании законодательства Республики Казахстан, акта местного исполнительного органа, или объявления порядка пользования водным объектом физическим или юридическим лицами, получившими их в пользование. </w:t>
      </w:r>
      <w:r>
        <w:br/>
      </w:r>
      <w:r>
        <w:rPr>
          <w:rFonts w:ascii="Times New Roman"/>
          <w:b w:val="false"/>
          <w:i w:val="false"/>
          <w:color w:val="000000"/>
          <w:sz w:val="28"/>
        </w:rPr>
        <w:t xml:space="preserve">
      4. Водные объекты, предоставленные в долгосрочное или краткосрочное пользование, могут быть ограничены в пользу иных заинтересованных лиц (частный водный сервитут). </w:t>
      </w:r>
      <w:r>
        <w:br/>
      </w:r>
      <w:r>
        <w:rPr>
          <w:rFonts w:ascii="Times New Roman"/>
          <w:b w:val="false"/>
          <w:i w:val="false"/>
          <w:color w:val="000000"/>
          <w:sz w:val="28"/>
        </w:rPr>
        <w:t xml:space="preserve">
      5. Частные водные сервитуты могут устанавливаться и на основании судебного решения. </w:t>
      </w:r>
      <w:r>
        <w:br/>
      </w:r>
      <w:r>
        <w:rPr>
          <w:rFonts w:ascii="Times New Roman"/>
          <w:b w:val="false"/>
          <w:i w:val="false"/>
          <w:color w:val="000000"/>
          <w:sz w:val="28"/>
        </w:rPr>
        <w:t xml:space="preserve">
      6. Публичные и частные водные сервитуты могут устанавливаться в целях: </w:t>
      </w:r>
      <w:r>
        <w:br/>
      </w:r>
      <w:r>
        <w:rPr>
          <w:rFonts w:ascii="Times New Roman"/>
          <w:b w:val="false"/>
          <w:i w:val="false"/>
          <w:color w:val="000000"/>
          <w:sz w:val="28"/>
        </w:rPr>
        <w:t xml:space="preserve">
      1) забора воды без применения сооружений, технических средств и устройств; </w:t>
      </w:r>
      <w:r>
        <w:br/>
      </w:r>
      <w:r>
        <w:rPr>
          <w:rFonts w:ascii="Times New Roman"/>
          <w:b w:val="false"/>
          <w:i w:val="false"/>
          <w:color w:val="000000"/>
          <w:sz w:val="28"/>
        </w:rPr>
        <w:t xml:space="preserve">
      2) водопоя и прогона скота; </w:t>
      </w:r>
      <w:r>
        <w:br/>
      </w:r>
      <w:r>
        <w:rPr>
          <w:rFonts w:ascii="Times New Roman"/>
          <w:b w:val="false"/>
          <w:i w:val="false"/>
          <w:color w:val="000000"/>
          <w:sz w:val="28"/>
        </w:rPr>
        <w:t xml:space="preserve">
      3) использование водных объектов в качестве водных путей для паромов, лодок и других маломерных плавательных средств. </w:t>
      </w:r>
      <w:r>
        <w:br/>
      </w:r>
      <w:r>
        <w:rPr>
          <w:rFonts w:ascii="Times New Roman"/>
          <w:b w:val="false"/>
          <w:i w:val="false"/>
          <w:color w:val="000000"/>
          <w:sz w:val="28"/>
        </w:rPr>
        <w:t xml:space="preserve">
      7. Для осуществления водных сервитутов не требуется получение лицензии на специальное водопользование. </w:t>
      </w:r>
      <w:r>
        <w:br/>
      </w:r>
      <w:r>
        <w:rPr>
          <w:rFonts w:ascii="Times New Roman"/>
          <w:b w:val="false"/>
          <w:i w:val="false"/>
          <w:color w:val="000000"/>
          <w:sz w:val="28"/>
        </w:rPr>
        <w:t xml:space="preserve">
      8. Для землепользователей и собственников земельных участков, находящихся вокруг водного объекта, может устанавливаться земельный сервитут. Порядок его возникновения и правового регулирования определяется земельным законодательством Республики Казахстан. </w:t>
      </w:r>
    </w:p>
    <w:bookmarkStart w:name="z33" w:id="32"/>
    <w:p>
      <w:pPr>
        <w:spacing w:after="0"/>
        <w:ind w:left="0"/>
        <w:jc w:val="left"/>
      </w:pPr>
      <w:r>
        <w:rPr>
          <w:rFonts w:ascii="Times New Roman"/>
          <w:b/>
          <w:i w:val="false"/>
          <w:color w:val="000000"/>
        </w:rPr>
        <w:t xml:space="preserve"> 
Глава 4 </w:t>
      </w:r>
      <w:r>
        <w:br/>
      </w:r>
      <w:r>
        <w:rPr>
          <w:rFonts w:ascii="Times New Roman"/>
          <w:b/>
          <w:i w:val="false"/>
          <w:color w:val="000000"/>
        </w:rPr>
        <w:t xml:space="preserve">
Право собственности и другие права </w:t>
      </w:r>
      <w:r>
        <w:br/>
      </w:r>
      <w:r>
        <w:rPr>
          <w:rFonts w:ascii="Times New Roman"/>
          <w:b/>
          <w:i w:val="false"/>
          <w:color w:val="000000"/>
        </w:rPr>
        <w:t xml:space="preserve">
на водохозяйственные сооружения </w:t>
      </w:r>
    </w:p>
    <w:bookmarkEnd w:id="32"/>
    <w:bookmarkStart w:name="z34" w:id="3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25. Водохозяйственные сооружения </w:t>
      </w:r>
    </w:p>
    <w:bookmarkEnd w:id="33"/>
    <w:p>
      <w:pPr>
        <w:spacing w:after="0"/>
        <w:ind w:left="0"/>
        <w:jc w:val="both"/>
      </w:pPr>
      <w:r>
        <w:rPr>
          <w:rFonts w:ascii="Times New Roman"/>
          <w:b w:val="false"/>
          <w:i w:val="false"/>
          <w:color w:val="000000"/>
          <w:sz w:val="28"/>
        </w:rPr>
        <w:t xml:space="preserve">      Водохозяйственные сооружения - искусственно созданные гидротехнические сооружения и устройства на водных объектах с целью регулирования использования и охраны водных ресурсов, обеспечения водой населения, отраслей экономики, отведения сточных вод и для устранения вредного воздействия вод. </w:t>
      </w:r>
    </w:p>
    <w:bookmarkStart w:name="z35" w:id="3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26. Право собственности на водохозяйственные </w:t>
      </w:r>
      <w:r>
        <w:br/>
      </w:r>
      <w:r>
        <w:rPr>
          <w:rFonts w:ascii="Times New Roman"/>
          <w:b w:val="false"/>
          <w:i w:val="false"/>
          <w:color w:val="000000"/>
          <w:sz w:val="28"/>
        </w:rPr>
        <w:t>
</w:t>
      </w:r>
      <w:r>
        <w:rPr>
          <w:rFonts w:ascii="Times New Roman"/>
          <w:b/>
          <w:i w:val="false"/>
          <w:color w:val="000000"/>
          <w:sz w:val="28"/>
        </w:rPr>
        <w:t xml:space="preserve">                 сооружения </w:t>
      </w:r>
    </w:p>
    <w:bookmarkEnd w:id="34"/>
    <w:p>
      <w:pPr>
        <w:spacing w:after="0"/>
        <w:ind w:left="0"/>
        <w:jc w:val="both"/>
      </w:pPr>
      <w:r>
        <w:rPr>
          <w:rFonts w:ascii="Times New Roman"/>
          <w:b w:val="false"/>
          <w:i w:val="false"/>
          <w:color w:val="000000"/>
          <w:sz w:val="28"/>
        </w:rPr>
        <w:t xml:space="preserve">      1. Водохозяйственные сооружения могут находиться в государственной собственности либо частной собственности. </w:t>
      </w:r>
      <w:r>
        <w:br/>
      </w:r>
      <w:r>
        <w:rPr>
          <w:rFonts w:ascii="Times New Roman"/>
          <w:b w:val="false"/>
          <w:i w:val="false"/>
          <w:color w:val="000000"/>
          <w:sz w:val="28"/>
        </w:rPr>
        <w:t xml:space="preserve">
      2. Предметом права собственности выступают водохозяйственные сооружения, к ним применяются общие правила гражданского законодательства Республики Казахстан об объектах гражданских прав, если иное не предусмотрено настоящим Кодексом. </w:t>
      </w:r>
    </w:p>
    <w:bookmarkStart w:name="z36" w:id="3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27. Водохозяйственные сооружения, </w:t>
      </w:r>
      <w:r>
        <w:br/>
      </w:r>
      <w:r>
        <w:rPr>
          <w:rFonts w:ascii="Times New Roman"/>
          <w:b w:val="false"/>
          <w:i w:val="false"/>
          <w:color w:val="000000"/>
          <w:sz w:val="28"/>
        </w:rPr>
        <w:t>
</w:t>
      </w:r>
      <w:r>
        <w:rPr>
          <w:rFonts w:ascii="Times New Roman"/>
          <w:b/>
          <w:i w:val="false"/>
          <w:color w:val="000000"/>
          <w:sz w:val="28"/>
        </w:rPr>
        <w:t xml:space="preserve">                 имеющие особое стратегическое значение </w:t>
      </w:r>
    </w:p>
    <w:bookmarkEnd w:id="35"/>
    <w:p>
      <w:pPr>
        <w:spacing w:after="0"/>
        <w:ind w:left="0"/>
        <w:jc w:val="both"/>
      </w:pPr>
      <w:r>
        <w:rPr>
          <w:rFonts w:ascii="Times New Roman"/>
          <w:b w:val="false"/>
          <w:i w:val="false"/>
          <w:color w:val="000000"/>
          <w:sz w:val="28"/>
        </w:rPr>
        <w:t xml:space="preserve">      1. К водохозяйственным сооружениям, имеющим особое стратегическое значение, относятся гидротехнические сооружения на водохранилищах, водоподъемные плотины (шлюзы) и устройства на водоисточниках, водозаборные устройства питьевого назначения межгосударственные и межобластные каналы переброски стока, судоходные водные пути, маяки, устройства и навигационные знаки, регулирующие и гарантирующие безопасность судоходства, нефтегазовые гидротехнические сооружения (морские платформы). </w:t>
      </w:r>
      <w:r>
        <w:br/>
      </w:r>
      <w:r>
        <w:rPr>
          <w:rFonts w:ascii="Times New Roman"/>
          <w:b w:val="false"/>
          <w:i w:val="false"/>
          <w:color w:val="000000"/>
          <w:sz w:val="28"/>
        </w:rPr>
        <w:t xml:space="preserve">
      2. Перечень водохозяйственных сооружений, имеющих особое стратегическое значение, определяется Указом Президента Республики Казахстан. </w:t>
      </w:r>
      <w:r>
        <w:br/>
      </w:r>
      <w:r>
        <w:rPr>
          <w:rFonts w:ascii="Times New Roman"/>
          <w:b w:val="false"/>
          <w:i w:val="false"/>
          <w:color w:val="000000"/>
          <w:sz w:val="28"/>
        </w:rPr>
        <w:t xml:space="preserve">
      3. Водохозяйственные сооружения, имеющие особое стратегическое значение, не могут быть переданы в аренду, доверительное управление и не подлежат приватизации. </w:t>
      </w:r>
    </w:p>
    <w:bookmarkStart w:name="z37" w:id="3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28. Водохозяйственные сооружения </w:t>
      </w:r>
      <w:r>
        <w:br/>
      </w:r>
      <w:r>
        <w:rPr>
          <w:rFonts w:ascii="Times New Roman"/>
          <w:b w:val="false"/>
          <w:i w:val="false"/>
          <w:color w:val="000000"/>
          <w:sz w:val="28"/>
        </w:rPr>
        <w:t>
</w:t>
      </w:r>
      <w:r>
        <w:rPr>
          <w:rFonts w:ascii="Times New Roman"/>
          <w:b/>
          <w:i w:val="false"/>
          <w:color w:val="000000"/>
          <w:sz w:val="28"/>
        </w:rPr>
        <w:t xml:space="preserve">                 республиканской собственности </w:t>
      </w:r>
    </w:p>
    <w:bookmarkEnd w:id="36"/>
    <w:p>
      <w:pPr>
        <w:spacing w:after="0"/>
        <w:ind w:left="0"/>
        <w:jc w:val="both"/>
      </w:pPr>
      <w:r>
        <w:rPr>
          <w:rFonts w:ascii="Times New Roman"/>
          <w:b w:val="false"/>
          <w:i w:val="false"/>
          <w:color w:val="000000"/>
          <w:sz w:val="28"/>
        </w:rPr>
        <w:t xml:space="preserve">      Водохозяйственные сооружения, расположенные на водоисточниках и отнесенные к республиканской собственности, закрепляются за государственными водохозяйственными организациями. Перечень водохозяйственных сооружений определяется Правительством Республики Казахстан по представлению уполномоченных государственных органов по управлению использованием и охраной водного фонда, геологии и охраны недр. Они могут быть переданы в аренду, доверительное управление и приватизированы в соответствии с действующим законодательством Республики Казахстан. </w:t>
      </w:r>
    </w:p>
    <w:bookmarkStart w:name="z38" w:id="3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29. Водохозяйственные сооружения коммунальной </w:t>
      </w:r>
      <w:r>
        <w:br/>
      </w:r>
      <w:r>
        <w:rPr>
          <w:rFonts w:ascii="Times New Roman"/>
          <w:b w:val="false"/>
          <w:i w:val="false"/>
          <w:color w:val="000000"/>
          <w:sz w:val="28"/>
        </w:rPr>
        <w:t>
</w:t>
      </w:r>
      <w:r>
        <w:rPr>
          <w:rFonts w:ascii="Times New Roman"/>
          <w:b/>
          <w:i w:val="false"/>
          <w:color w:val="000000"/>
          <w:sz w:val="28"/>
        </w:rPr>
        <w:t xml:space="preserve">                 собственности </w:t>
      </w:r>
    </w:p>
    <w:bookmarkEnd w:id="37"/>
    <w:p>
      <w:pPr>
        <w:spacing w:after="0"/>
        <w:ind w:left="0"/>
        <w:jc w:val="both"/>
      </w:pPr>
      <w:r>
        <w:rPr>
          <w:rFonts w:ascii="Times New Roman"/>
          <w:b w:val="false"/>
          <w:i w:val="false"/>
          <w:color w:val="000000"/>
          <w:sz w:val="28"/>
        </w:rPr>
        <w:t xml:space="preserve">      Водохозяйственные сооружения коммунальной собственности, закрепляются за государственными коммунальными предприятиями. Они могут предоставляться физическим и юридическим лицам в аренду, доверительное управление, безвозмездное пользование с последующей продажей или безвозмездной передачей в собственность, кроме водохозяйственных сооружений, имеющих особое стратегическое значение, в порядке и на условиях, установленных действующим законодательством Республики Казахстан, если иное не установлено настоящим Кодексом. </w:t>
      </w:r>
    </w:p>
    <w:bookmarkStart w:name="z39" w:id="3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30. Право собственности на системы </w:t>
      </w:r>
      <w:r>
        <w:br/>
      </w:r>
      <w:r>
        <w:rPr>
          <w:rFonts w:ascii="Times New Roman"/>
          <w:b w:val="false"/>
          <w:i w:val="false"/>
          <w:color w:val="000000"/>
          <w:sz w:val="28"/>
        </w:rPr>
        <w:t>
</w:t>
      </w:r>
      <w:r>
        <w:rPr>
          <w:rFonts w:ascii="Times New Roman"/>
          <w:b/>
          <w:i w:val="false"/>
          <w:color w:val="000000"/>
          <w:sz w:val="28"/>
        </w:rPr>
        <w:t xml:space="preserve">                 водоснабжения питьевой водой </w:t>
      </w:r>
    </w:p>
    <w:bookmarkEnd w:id="38"/>
    <w:p>
      <w:pPr>
        <w:spacing w:after="0"/>
        <w:ind w:left="0"/>
        <w:jc w:val="both"/>
      </w:pPr>
      <w:r>
        <w:rPr>
          <w:rFonts w:ascii="Times New Roman"/>
          <w:b w:val="false"/>
          <w:i w:val="false"/>
          <w:color w:val="000000"/>
          <w:sz w:val="28"/>
        </w:rPr>
        <w:t xml:space="preserve">      1. Системы питьевого водоснабжения относятся к особо важным объектам жизнеобеспечения и могут находиться в республиканской, коммунальной собственности, а также в собственности физических и юридических лиц. </w:t>
      </w:r>
      <w:r>
        <w:br/>
      </w:r>
      <w:r>
        <w:rPr>
          <w:rFonts w:ascii="Times New Roman"/>
          <w:b w:val="false"/>
          <w:i w:val="false"/>
          <w:color w:val="000000"/>
          <w:sz w:val="28"/>
        </w:rPr>
        <w:t xml:space="preserve">
      2. Эксплуатация систем питьевого водоснабжения, находящихся в коммунальной собственности, производится коммунальными, совместными и другими предприятиями. </w:t>
      </w:r>
      <w:r>
        <w:br/>
      </w:r>
      <w:r>
        <w:rPr>
          <w:rFonts w:ascii="Times New Roman"/>
          <w:b w:val="false"/>
          <w:i w:val="false"/>
          <w:color w:val="000000"/>
          <w:sz w:val="28"/>
        </w:rPr>
        <w:t xml:space="preserve">
      3. Отдельные системы питьевого водоснабжения могут входить в состав жилищных кондоминиумов и являться собственностью собственников помещений (квартир). </w:t>
      </w:r>
    </w:p>
    <w:bookmarkStart w:name="z40" w:id="3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31. Водохозяйственные сооружения, </w:t>
      </w:r>
      <w:r>
        <w:br/>
      </w:r>
      <w:r>
        <w:rPr>
          <w:rFonts w:ascii="Times New Roman"/>
          <w:b w:val="false"/>
          <w:i w:val="false"/>
          <w:color w:val="000000"/>
          <w:sz w:val="28"/>
        </w:rPr>
        <w:t>
</w:t>
      </w:r>
      <w:r>
        <w:rPr>
          <w:rFonts w:ascii="Times New Roman"/>
          <w:b/>
          <w:i w:val="false"/>
          <w:color w:val="000000"/>
          <w:sz w:val="28"/>
        </w:rPr>
        <w:t xml:space="preserve">                 предназначенные для обслуживания </w:t>
      </w:r>
      <w:r>
        <w:br/>
      </w:r>
      <w:r>
        <w:rPr>
          <w:rFonts w:ascii="Times New Roman"/>
          <w:b w:val="false"/>
          <w:i w:val="false"/>
          <w:color w:val="000000"/>
          <w:sz w:val="28"/>
        </w:rPr>
        <w:t>
</w:t>
      </w:r>
      <w:r>
        <w:rPr>
          <w:rFonts w:ascii="Times New Roman"/>
          <w:b/>
          <w:i w:val="false"/>
          <w:color w:val="000000"/>
          <w:sz w:val="28"/>
        </w:rPr>
        <w:t xml:space="preserve">                 сельскохозяйственных водопользователей </w:t>
      </w:r>
    </w:p>
    <w:bookmarkEnd w:id="39"/>
    <w:p>
      <w:pPr>
        <w:spacing w:after="0"/>
        <w:ind w:left="0"/>
        <w:jc w:val="both"/>
      </w:pPr>
      <w:r>
        <w:rPr>
          <w:rFonts w:ascii="Times New Roman"/>
          <w:b w:val="false"/>
          <w:i w:val="false"/>
          <w:color w:val="000000"/>
          <w:sz w:val="28"/>
        </w:rPr>
        <w:t xml:space="preserve">      1. Водохозяйственные сооружения, предназначенные для обслуживания сельскохозяйственных водопользователей, могут находиться как в коммунальной собственности, так и в собственности водопользователей и их объединений. </w:t>
      </w:r>
      <w:r>
        <w:br/>
      </w:r>
      <w:r>
        <w:rPr>
          <w:rFonts w:ascii="Times New Roman"/>
          <w:b w:val="false"/>
          <w:i w:val="false"/>
          <w:color w:val="000000"/>
          <w:sz w:val="28"/>
        </w:rPr>
        <w:t xml:space="preserve">
      2. Водохозяйственные сооружения, указанные в п.1 настоящей статьи, могут быть переданы в аренду, доверительное управление, безвозмездное пользование, а также проданы или безвозмездно переданы водопользователям или их объединениям, обслуживаемых этими сооружениями в порядке и на условиях, установленных действующим законодательством Республики Казахстан. </w:t>
      </w:r>
    </w:p>
    <w:bookmarkStart w:name="z41" w:id="4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32. Временное государственное управление </w:t>
      </w:r>
    </w:p>
    <w:bookmarkEnd w:id="40"/>
    <w:p>
      <w:pPr>
        <w:spacing w:after="0"/>
        <w:ind w:left="0"/>
        <w:jc w:val="both"/>
      </w:pPr>
      <w:r>
        <w:rPr>
          <w:rFonts w:ascii="Times New Roman"/>
          <w:b w:val="false"/>
          <w:i w:val="false"/>
          <w:color w:val="000000"/>
          <w:sz w:val="28"/>
        </w:rPr>
        <w:t xml:space="preserve">      1. В случае угрозы интересам национальной безопасности, жизни и здоровью граждан и в целях обеспечения стабильности функционирования отдельных водохозяйственных сооружений, имеющих важное стратегическое значение для экономики республики или региона, Правительство Республики Казахстан по представлению уполномоченного органа по управлению государственным имуществом может ввести временное государственное управление в отношении этих сооружений. </w:t>
      </w:r>
      <w:r>
        <w:br/>
      </w:r>
      <w:r>
        <w:rPr>
          <w:rFonts w:ascii="Times New Roman"/>
          <w:b w:val="false"/>
          <w:i w:val="false"/>
          <w:color w:val="000000"/>
          <w:sz w:val="28"/>
        </w:rPr>
        <w:t xml:space="preserve">
      2. Порядок введения временного государственного управления определяется Правительством Республики Казахстан. </w:t>
      </w:r>
    </w:p>
    <w:bookmarkStart w:name="z42" w:id="4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Статьи 33. Государственная регистрация прав на </w:t>
      </w:r>
      <w:r>
        <w:br/>
      </w:r>
      <w:r>
        <w:rPr>
          <w:rFonts w:ascii="Times New Roman"/>
          <w:b w:val="false"/>
          <w:i w:val="false"/>
          <w:color w:val="000000"/>
          <w:sz w:val="28"/>
        </w:rPr>
        <w:t>
</w:t>
      </w:r>
      <w:r>
        <w:rPr>
          <w:rFonts w:ascii="Times New Roman"/>
          <w:b/>
          <w:i w:val="false"/>
          <w:color w:val="000000"/>
          <w:sz w:val="28"/>
        </w:rPr>
        <w:t xml:space="preserve">                 водохозяйственные сооружения и сделок с ними </w:t>
      </w:r>
    </w:p>
    <w:bookmarkEnd w:id="41"/>
    <w:p>
      <w:pPr>
        <w:spacing w:after="0"/>
        <w:ind w:left="0"/>
        <w:jc w:val="both"/>
      </w:pPr>
      <w:r>
        <w:rPr>
          <w:rFonts w:ascii="Times New Roman"/>
          <w:b w:val="false"/>
          <w:i w:val="false"/>
          <w:color w:val="000000"/>
          <w:sz w:val="28"/>
        </w:rPr>
        <w:t xml:space="preserve">      Водохозяйственные сооружения, права на них и сделки, совершаемые с ними, подлежат обязательной государственной регистрации в соответствии с действующим законодательством Республики Казахстан о государственной регистрации прав на недвижимое имущество. </w:t>
      </w:r>
    </w:p>
    <w:bookmarkStart w:name="z43" w:id="4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34.  Ответственность собственников </w:t>
      </w:r>
      <w:r>
        <w:br/>
      </w:r>
      <w:r>
        <w:rPr>
          <w:rFonts w:ascii="Times New Roman"/>
          <w:b w:val="false"/>
          <w:i w:val="false"/>
          <w:color w:val="000000"/>
          <w:sz w:val="28"/>
        </w:rPr>
        <w:t>
</w:t>
      </w:r>
      <w:r>
        <w:rPr>
          <w:rFonts w:ascii="Times New Roman"/>
          <w:b/>
          <w:i w:val="false"/>
          <w:color w:val="000000"/>
          <w:sz w:val="28"/>
        </w:rPr>
        <w:t xml:space="preserve">                  водохозяйственных сооружений </w:t>
      </w:r>
    </w:p>
    <w:bookmarkEnd w:id="42"/>
    <w:p>
      <w:pPr>
        <w:spacing w:after="0"/>
        <w:ind w:left="0"/>
        <w:jc w:val="both"/>
      </w:pPr>
      <w:r>
        <w:rPr>
          <w:rFonts w:ascii="Times New Roman"/>
          <w:b w:val="false"/>
          <w:i w:val="false"/>
          <w:color w:val="000000"/>
          <w:sz w:val="28"/>
        </w:rPr>
        <w:t xml:space="preserve">      1. Собственник водохозяйственных сооружений несет ответственность за их безопасное техническое состояние в соответствии с действующим законодательством Республики Казахстан. </w:t>
      </w:r>
      <w:r>
        <w:br/>
      </w:r>
      <w:r>
        <w:rPr>
          <w:rFonts w:ascii="Times New Roman"/>
          <w:b w:val="false"/>
          <w:i w:val="false"/>
          <w:color w:val="000000"/>
          <w:sz w:val="28"/>
        </w:rPr>
        <w:t xml:space="preserve">
      2. Надзор за обеспечением безопасности собственниками водохозяйственных сооружений осуществляют уполномоченные государственные органы по чрезвычайным ситуациям и промышленной безопасности совместно с уполномоченным государственным органом управления использованием и охраной водного фонда. </w:t>
      </w:r>
    </w:p>
    <w:bookmarkStart w:name="z44" w:id="43"/>
    <w:p>
      <w:pPr>
        <w:spacing w:after="0"/>
        <w:ind w:left="0"/>
        <w:jc w:val="left"/>
      </w:pPr>
      <w:r>
        <w:rPr>
          <w:rFonts w:ascii="Times New Roman"/>
          <w:b/>
          <w:i w:val="false"/>
          <w:color w:val="000000"/>
        </w:rPr>
        <w:t xml:space="preserve"> 
РАЗДЕЛ ТРЕТИЙ </w:t>
      </w:r>
      <w:r>
        <w:br/>
      </w:r>
      <w:r>
        <w:rPr>
          <w:rFonts w:ascii="Times New Roman"/>
          <w:b/>
          <w:i w:val="false"/>
          <w:color w:val="000000"/>
        </w:rPr>
        <w:t xml:space="preserve">
Государственное управление использования и </w:t>
      </w:r>
      <w:r>
        <w:br/>
      </w:r>
      <w:r>
        <w:rPr>
          <w:rFonts w:ascii="Times New Roman"/>
          <w:b/>
          <w:i w:val="false"/>
          <w:color w:val="000000"/>
        </w:rPr>
        <w:t xml:space="preserve">
охраны водного фонда </w:t>
      </w:r>
    </w:p>
    <w:bookmarkEnd w:id="43"/>
    <w:bookmarkStart w:name="z45" w:id="44"/>
    <w:p>
      <w:pPr>
        <w:spacing w:after="0"/>
        <w:ind w:left="0"/>
        <w:jc w:val="both"/>
      </w:pPr>
      <w:r>
        <w:rPr>
          <w:rFonts w:ascii="Times New Roman"/>
          <w:b w:val="false"/>
          <w:i w:val="false"/>
          <w:color w:val="000000"/>
          <w:sz w:val="28"/>
        </w:rPr>
        <w:t>
</w:t>
      </w:r>
      <w:r>
        <w:rPr>
          <w:rFonts w:ascii="Times New Roman"/>
          <w:b/>
          <w:i w:val="false"/>
          <w:color w:val="000000"/>
          <w:sz w:val="28"/>
        </w:rPr>
        <w:t xml:space="preserve">Глава 5 </w:t>
      </w:r>
      <w:r>
        <w:br/>
      </w:r>
      <w:r>
        <w:rPr>
          <w:rFonts w:ascii="Times New Roman"/>
          <w:b w:val="false"/>
          <w:i w:val="false"/>
          <w:color w:val="000000"/>
          <w:sz w:val="28"/>
        </w:rPr>
        <w:t>
</w:t>
      </w:r>
      <w:r>
        <w:rPr>
          <w:rFonts w:ascii="Times New Roman"/>
          <w:b/>
          <w:i w:val="false"/>
          <w:color w:val="000000"/>
          <w:sz w:val="28"/>
        </w:rPr>
        <w:t xml:space="preserve">Государственное управление в области </w:t>
      </w:r>
      <w:r>
        <w:br/>
      </w:r>
      <w:r>
        <w:rPr>
          <w:rFonts w:ascii="Times New Roman"/>
          <w:b w:val="false"/>
          <w:i w:val="false"/>
          <w:color w:val="000000"/>
          <w:sz w:val="28"/>
        </w:rPr>
        <w:t>
</w:t>
      </w:r>
      <w:r>
        <w:rPr>
          <w:rFonts w:ascii="Times New Roman"/>
          <w:b/>
          <w:i w:val="false"/>
          <w:color w:val="000000"/>
          <w:sz w:val="28"/>
        </w:rPr>
        <w:t xml:space="preserve">использования и охраны водного фонда </w:t>
      </w:r>
    </w:p>
    <w:bookmarkEnd w:id="44"/>
    <w:bookmarkStart w:name="z46" w:id="4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35. Органы государственного управления </w:t>
      </w:r>
      <w:r>
        <w:br/>
      </w:r>
      <w:r>
        <w:rPr>
          <w:rFonts w:ascii="Times New Roman"/>
          <w:b w:val="false"/>
          <w:i w:val="false"/>
          <w:color w:val="000000"/>
          <w:sz w:val="28"/>
        </w:rPr>
        <w:t>
</w:t>
      </w:r>
      <w:r>
        <w:rPr>
          <w:rFonts w:ascii="Times New Roman"/>
          <w:b/>
          <w:i w:val="false"/>
          <w:color w:val="000000"/>
          <w:sz w:val="28"/>
        </w:rPr>
        <w:t xml:space="preserve">                 водохозяйственным комплексом </w:t>
      </w:r>
    </w:p>
    <w:bookmarkEnd w:id="45"/>
    <w:p>
      <w:pPr>
        <w:spacing w:after="0"/>
        <w:ind w:left="0"/>
        <w:jc w:val="both"/>
      </w:pPr>
      <w:r>
        <w:rPr>
          <w:rFonts w:ascii="Times New Roman"/>
          <w:b w:val="false"/>
          <w:i w:val="false"/>
          <w:color w:val="000000"/>
          <w:sz w:val="28"/>
        </w:rPr>
        <w:t xml:space="preserve">      1. Государственное управление водохозяйственным комплексом в Республике Казахстан осуществляют Правительство Республики Казахстан, уполномоченный государственный орган управления использованием и охраной водного фонда, местные представительные и исполнительные органы, а также иные государственные органы в пределах своей компетенции. </w:t>
      </w:r>
      <w:r>
        <w:br/>
      </w:r>
      <w:r>
        <w:rPr>
          <w:rFonts w:ascii="Times New Roman"/>
          <w:b w:val="false"/>
          <w:i w:val="false"/>
          <w:color w:val="000000"/>
          <w:sz w:val="28"/>
        </w:rPr>
        <w:t xml:space="preserve">
      2. Структура управления системой водохозяйственного комплекса с учетом комплексности и соподчиненности подразделяется на следующие уровни: </w:t>
      </w:r>
      <w:r>
        <w:br/>
      </w:r>
      <w:r>
        <w:rPr>
          <w:rFonts w:ascii="Times New Roman"/>
          <w:b w:val="false"/>
          <w:i w:val="false"/>
          <w:color w:val="000000"/>
          <w:sz w:val="28"/>
        </w:rPr>
        <w:t xml:space="preserve">
      1) межгосударственный; </w:t>
      </w:r>
      <w:r>
        <w:br/>
      </w:r>
      <w:r>
        <w:rPr>
          <w:rFonts w:ascii="Times New Roman"/>
          <w:b w:val="false"/>
          <w:i w:val="false"/>
          <w:color w:val="000000"/>
          <w:sz w:val="28"/>
        </w:rPr>
        <w:t xml:space="preserve">
      2) государственный; </w:t>
      </w:r>
      <w:r>
        <w:br/>
      </w:r>
      <w:r>
        <w:rPr>
          <w:rFonts w:ascii="Times New Roman"/>
          <w:b w:val="false"/>
          <w:i w:val="false"/>
          <w:color w:val="000000"/>
          <w:sz w:val="28"/>
        </w:rPr>
        <w:t xml:space="preserve">
      3) бассейновый; </w:t>
      </w:r>
      <w:r>
        <w:br/>
      </w:r>
      <w:r>
        <w:rPr>
          <w:rFonts w:ascii="Times New Roman"/>
          <w:b w:val="false"/>
          <w:i w:val="false"/>
          <w:color w:val="000000"/>
          <w:sz w:val="28"/>
        </w:rPr>
        <w:t xml:space="preserve">
      4) территориальный. </w:t>
      </w:r>
      <w:r>
        <w:br/>
      </w:r>
      <w:r>
        <w:rPr>
          <w:rFonts w:ascii="Times New Roman"/>
          <w:b w:val="false"/>
          <w:i w:val="false"/>
          <w:color w:val="000000"/>
          <w:sz w:val="28"/>
        </w:rPr>
        <w:t xml:space="preserve">
      3. Функциональное соподчинение и разделение обязанностей между уровнями управления устанавливается настоящим Кодексом и соответствующими нормативными правовыми актами Республики Казахстан. </w:t>
      </w:r>
      <w:r>
        <w:br/>
      </w:r>
      <w:r>
        <w:rPr>
          <w:rFonts w:ascii="Times New Roman"/>
          <w:b w:val="false"/>
          <w:i w:val="false"/>
          <w:color w:val="000000"/>
          <w:sz w:val="28"/>
        </w:rPr>
        <w:t xml:space="preserve">
      4. Государственные органы могут привлекать граждан и общественные объединения для разработок и осуществления мероприятий по рациональному использованию и охране водного фонда. </w:t>
      </w:r>
    </w:p>
    <w:bookmarkStart w:name="z47" w:id="4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36. Основные принципы государственного </w:t>
      </w:r>
      <w:r>
        <w:br/>
      </w:r>
      <w:r>
        <w:rPr>
          <w:rFonts w:ascii="Times New Roman"/>
          <w:b w:val="false"/>
          <w:i w:val="false"/>
          <w:color w:val="000000"/>
          <w:sz w:val="28"/>
        </w:rPr>
        <w:t>
</w:t>
      </w:r>
      <w:r>
        <w:rPr>
          <w:rFonts w:ascii="Times New Roman"/>
          <w:b/>
          <w:i w:val="false"/>
          <w:color w:val="000000"/>
          <w:sz w:val="28"/>
        </w:rPr>
        <w:t xml:space="preserve">                 управления в области использования </w:t>
      </w:r>
      <w:r>
        <w:br/>
      </w:r>
      <w:r>
        <w:rPr>
          <w:rFonts w:ascii="Times New Roman"/>
          <w:b w:val="false"/>
          <w:i w:val="false"/>
          <w:color w:val="000000"/>
          <w:sz w:val="28"/>
        </w:rPr>
        <w:t>
</w:t>
      </w:r>
      <w:r>
        <w:rPr>
          <w:rFonts w:ascii="Times New Roman"/>
          <w:b/>
          <w:i w:val="false"/>
          <w:color w:val="000000"/>
          <w:sz w:val="28"/>
        </w:rPr>
        <w:t xml:space="preserve">                 и охраны водного фонда </w:t>
      </w:r>
    </w:p>
    <w:bookmarkEnd w:id="46"/>
    <w:p>
      <w:pPr>
        <w:spacing w:after="0"/>
        <w:ind w:left="0"/>
        <w:jc w:val="both"/>
      </w:pPr>
      <w:r>
        <w:rPr>
          <w:rFonts w:ascii="Times New Roman"/>
          <w:b w:val="false"/>
          <w:i w:val="false"/>
          <w:color w:val="000000"/>
          <w:sz w:val="28"/>
        </w:rPr>
        <w:t xml:space="preserve">      Государственное управление в области использования и охраны водного фонда основывается на принципах: </w:t>
      </w:r>
      <w:r>
        <w:br/>
      </w:r>
      <w:r>
        <w:rPr>
          <w:rFonts w:ascii="Times New Roman"/>
          <w:b w:val="false"/>
          <w:i w:val="false"/>
          <w:color w:val="000000"/>
          <w:sz w:val="28"/>
        </w:rPr>
        <w:t xml:space="preserve">
      1) признания национального и общественного значения водных ресурсов, являющихся основой жизни и деятельности населения; </w:t>
      </w:r>
      <w:r>
        <w:br/>
      </w:r>
      <w:r>
        <w:rPr>
          <w:rFonts w:ascii="Times New Roman"/>
          <w:b w:val="false"/>
          <w:i w:val="false"/>
          <w:color w:val="000000"/>
          <w:sz w:val="28"/>
        </w:rPr>
        <w:t xml:space="preserve">
      2) устойчивого водопользования - сочетания бережного, рационального и комплексного использования и охраны всего бассейна водного объекта и его частей, обеспечивающих сохранение и восстановление водных объектов, оптимальные условия водопользования, сохранение экологической устойчивости окружающей среды и санитарно-эпидемиологической безопасности; </w:t>
      </w:r>
      <w:r>
        <w:br/>
      </w:r>
      <w:r>
        <w:rPr>
          <w:rFonts w:ascii="Times New Roman"/>
          <w:b w:val="false"/>
          <w:i w:val="false"/>
          <w:color w:val="000000"/>
          <w:sz w:val="28"/>
        </w:rPr>
        <w:t xml:space="preserve">
      3) разделения функций государственного контроля и управления в области использования водного фонда, охраны и воспроизводства вод от их хозяйственного использования; </w:t>
      </w:r>
      <w:r>
        <w:br/>
      </w:r>
      <w:r>
        <w:rPr>
          <w:rFonts w:ascii="Times New Roman"/>
          <w:b w:val="false"/>
          <w:i w:val="false"/>
          <w:color w:val="000000"/>
          <w:sz w:val="28"/>
        </w:rPr>
        <w:t xml:space="preserve">
      4) бассейнового управления. </w:t>
      </w:r>
    </w:p>
    <w:bookmarkStart w:name="z48" w:id="4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37. Основные задачи государственного </w:t>
      </w:r>
      <w:r>
        <w:br/>
      </w:r>
      <w:r>
        <w:rPr>
          <w:rFonts w:ascii="Times New Roman"/>
          <w:b w:val="false"/>
          <w:i w:val="false"/>
          <w:color w:val="000000"/>
          <w:sz w:val="28"/>
        </w:rPr>
        <w:t>
</w:t>
      </w:r>
      <w:r>
        <w:rPr>
          <w:rFonts w:ascii="Times New Roman"/>
          <w:b/>
          <w:i w:val="false"/>
          <w:color w:val="000000"/>
          <w:sz w:val="28"/>
        </w:rPr>
        <w:t xml:space="preserve">                 управления в области использования </w:t>
      </w:r>
      <w:r>
        <w:br/>
      </w:r>
      <w:r>
        <w:rPr>
          <w:rFonts w:ascii="Times New Roman"/>
          <w:b w:val="false"/>
          <w:i w:val="false"/>
          <w:color w:val="000000"/>
          <w:sz w:val="28"/>
        </w:rPr>
        <w:t>
</w:t>
      </w:r>
      <w:r>
        <w:rPr>
          <w:rFonts w:ascii="Times New Roman"/>
          <w:b/>
          <w:i w:val="false"/>
          <w:color w:val="000000"/>
          <w:sz w:val="28"/>
        </w:rPr>
        <w:t xml:space="preserve">                 и охраны водного фонда </w:t>
      </w:r>
    </w:p>
    <w:bookmarkEnd w:id="47"/>
    <w:p>
      <w:pPr>
        <w:spacing w:after="0"/>
        <w:ind w:left="0"/>
        <w:jc w:val="both"/>
      </w:pPr>
      <w:r>
        <w:rPr>
          <w:rFonts w:ascii="Times New Roman"/>
          <w:b w:val="false"/>
          <w:i w:val="false"/>
          <w:color w:val="000000"/>
          <w:sz w:val="28"/>
        </w:rPr>
        <w:t xml:space="preserve">      Государственное управление в области использования и охраны водного фонда обеспечивает решение следующих основных задач: </w:t>
      </w:r>
      <w:r>
        <w:br/>
      </w:r>
      <w:r>
        <w:rPr>
          <w:rFonts w:ascii="Times New Roman"/>
          <w:b w:val="false"/>
          <w:i w:val="false"/>
          <w:color w:val="000000"/>
          <w:sz w:val="28"/>
        </w:rPr>
        <w:t xml:space="preserve">
      1) анализ и оценка водообеспечения отраслей экономики, выявление недостатков и определение задач по их устранению; </w:t>
      </w:r>
      <w:r>
        <w:br/>
      </w:r>
      <w:r>
        <w:rPr>
          <w:rFonts w:ascii="Times New Roman"/>
          <w:b w:val="false"/>
          <w:i w:val="false"/>
          <w:color w:val="000000"/>
          <w:sz w:val="28"/>
        </w:rPr>
        <w:t xml:space="preserve">
      2) определение располагаемых объемов водных ресурсов, их качества и наличия прав пользования водными ресурсами; </w:t>
      </w:r>
      <w:r>
        <w:br/>
      </w:r>
      <w:r>
        <w:rPr>
          <w:rFonts w:ascii="Times New Roman"/>
          <w:b w:val="false"/>
          <w:i w:val="false"/>
          <w:color w:val="000000"/>
          <w:sz w:val="28"/>
        </w:rPr>
        <w:t xml:space="preserve">
      3) разработка основных направлений совершенствования технологий водопотребления, водоотведения и охраны вод; </w:t>
      </w:r>
      <w:r>
        <w:br/>
      </w:r>
      <w:r>
        <w:rPr>
          <w:rFonts w:ascii="Times New Roman"/>
          <w:b w:val="false"/>
          <w:i w:val="false"/>
          <w:color w:val="000000"/>
          <w:sz w:val="28"/>
        </w:rPr>
        <w:t xml:space="preserve">
      4) прогноз и организация мероприятий по увеличению объемов располагаемых водных ресурсов и их рациональному перераспределению для покрытия дефицита воды; </w:t>
      </w:r>
      <w:r>
        <w:br/>
      </w:r>
      <w:r>
        <w:rPr>
          <w:rFonts w:ascii="Times New Roman"/>
          <w:b w:val="false"/>
          <w:i w:val="false"/>
          <w:color w:val="000000"/>
          <w:sz w:val="28"/>
        </w:rPr>
        <w:t xml:space="preserve">
      5) установление структуры водопользования с распределением водных ресурсов по приоритетности удовлетворения потребности в воде в зависимости от водности года; </w:t>
      </w:r>
      <w:r>
        <w:br/>
      </w:r>
      <w:r>
        <w:rPr>
          <w:rFonts w:ascii="Times New Roman"/>
          <w:b w:val="false"/>
          <w:i w:val="false"/>
          <w:color w:val="000000"/>
          <w:sz w:val="28"/>
        </w:rPr>
        <w:t xml:space="preserve">
      6) лимитирование водопользования и сброса возвратных вод на основе научно-обоснованных нормативов; </w:t>
      </w:r>
      <w:r>
        <w:br/>
      </w:r>
      <w:r>
        <w:rPr>
          <w:rFonts w:ascii="Times New Roman"/>
          <w:b w:val="false"/>
          <w:i w:val="false"/>
          <w:color w:val="000000"/>
          <w:sz w:val="28"/>
        </w:rPr>
        <w:t xml:space="preserve">
      7) планирование и соблюдение экологических требований и ограничений; </w:t>
      </w:r>
      <w:r>
        <w:br/>
      </w:r>
      <w:r>
        <w:rPr>
          <w:rFonts w:ascii="Times New Roman"/>
          <w:b w:val="false"/>
          <w:i w:val="false"/>
          <w:color w:val="000000"/>
          <w:sz w:val="28"/>
        </w:rPr>
        <w:t xml:space="preserve">
      8) контроль за количественным и качественным состояниями водных объектов и режимом использования вод; </w:t>
      </w:r>
      <w:r>
        <w:br/>
      </w:r>
      <w:r>
        <w:rPr>
          <w:rFonts w:ascii="Times New Roman"/>
          <w:b w:val="false"/>
          <w:i w:val="false"/>
          <w:color w:val="000000"/>
          <w:sz w:val="28"/>
        </w:rPr>
        <w:t xml:space="preserve">
      9) эффективное управление водными объектами и водохозяйственными сооружениями государственной собственности; </w:t>
      </w:r>
      <w:r>
        <w:br/>
      </w:r>
      <w:r>
        <w:rPr>
          <w:rFonts w:ascii="Times New Roman"/>
          <w:b w:val="false"/>
          <w:i w:val="false"/>
          <w:color w:val="000000"/>
          <w:sz w:val="28"/>
        </w:rPr>
        <w:t xml:space="preserve">
      10) развития рынка водохозяйственных услуг. </w:t>
      </w:r>
    </w:p>
    <w:bookmarkStart w:name="z49" w:id="48"/>
    <w:p>
      <w:pPr>
        <w:spacing w:after="0"/>
        <w:ind w:left="0"/>
        <w:jc w:val="left"/>
      </w:pPr>
      <w:r>
        <w:rPr>
          <w:rFonts w:ascii="Times New Roman"/>
          <w:b/>
          <w:i w:val="false"/>
          <w:color w:val="000000"/>
        </w:rPr>
        <w:t xml:space="preserve"> 
Глава 6 </w:t>
      </w:r>
      <w:r>
        <w:br/>
      </w:r>
      <w:r>
        <w:rPr>
          <w:rFonts w:ascii="Times New Roman"/>
          <w:b/>
          <w:i w:val="false"/>
          <w:color w:val="000000"/>
        </w:rPr>
        <w:t xml:space="preserve">
Компетенция государственных органов в области </w:t>
      </w:r>
      <w:r>
        <w:br/>
      </w:r>
      <w:r>
        <w:rPr>
          <w:rFonts w:ascii="Times New Roman"/>
          <w:b/>
          <w:i w:val="false"/>
          <w:color w:val="000000"/>
        </w:rPr>
        <w:t xml:space="preserve">
управления использованием и охраной водного фонда </w:t>
      </w:r>
    </w:p>
    <w:bookmarkEnd w:id="48"/>
    <w:bookmarkStart w:name="z50" w:id="4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38. Компетенция Правительства </w:t>
      </w:r>
      <w:r>
        <w:br/>
      </w:r>
      <w:r>
        <w:rPr>
          <w:rFonts w:ascii="Times New Roman"/>
          <w:b w:val="false"/>
          <w:i w:val="false"/>
          <w:color w:val="000000"/>
          <w:sz w:val="28"/>
        </w:rPr>
        <w:t>
</w:t>
      </w:r>
      <w:r>
        <w:rPr>
          <w:rFonts w:ascii="Times New Roman"/>
          <w:b/>
          <w:i w:val="false"/>
          <w:color w:val="000000"/>
          <w:sz w:val="28"/>
        </w:rPr>
        <w:t xml:space="preserve">                 Республики Казахстан </w:t>
      </w:r>
    </w:p>
    <w:bookmarkEnd w:id="49"/>
    <w:p>
      <w:pPr>
        <w:spacing w:after="0"/>
        <w:ind w:left="0"/>
        <w:jc w:val="both"/>
      </w:pPr>
      <w:r>
        <w:rPr>
          <w:rFonts w:ascii="Times New Roman"/>
          <w:b w:val="false"/>
          <w:i w:val="false"/>
          <w:color w:val="000000"/>
          <w:sz w:val="28"/>
        </w:rPr>
        <w:t xml:space="preserve">      В компетенцию Правительства Республики Казахстан в области управления использованием и охраной водного фонда входят: </w:t>
      </w:r>
      <w:r>
        <w:br/>
      </w:r>
      <w:r>
        <w:rPr>
          <w:rFonts w:ascii="Times New Roman"/>
          <w:b w:val="false"/>
          <w:i w:val="false"/>
          <w:color w:val="000000"/>
          <w:sz w:val="28"/>
        </w:rPr>
        <w:t xml:space="preserve">
      1) разработка государственной политики в области использования и охраны водного фонда; </w:t>
      </w:r>
      <w:r>
        <w:br/>
      </w:r>
      <w:r>
        <w:rPr>
          <w:rFonts w:ascii="Times New Roman"/>
          <w:b w:val="false"/>
          <w:i w:val="false"/>
          <w:color w:val="000000"/>
          <w:sz w:val="28"/>
        </w:rPr>
        <w:t xml:space="preserve">
      2) утверждение перечня водохозяйственных объектов республиканской собственности; </w:t>
      </w:r>
      <w:r>
        <w:br/>
      </w:r>
      <w:r>
        <w:rPr>
          <w:rFonts w:ascii="Times New Roman"/>
          <w:b w:val="false"/>
          <w:i w:val="false"/>
          <w:color w:val="000000"/>
          <w:sz w:val="28"/>
        </w:rPr>
        <w:t xml:space="preserve">
      3) управление водными объектами и распоряжение водохозяйственными сооружениями республиканской собственности; </w:t>
      </w:r>
      <w:r>
        <w:br/>
      </w:r>
      <w:r>
        <w:rPr>
          <w:rFonts w:ascii="Times New Roman"/>
          <w:b w:val="false"/>
          <w:i w:val="false"/>
          <w:color w:val="000000"/>
          <w:sz w:val="28"/>
        </w:rPr>
        <w:t xml:space="preserve">
      4) определение порядка ведения государственного учета вод и их использования, государственного водного кадастра и мониторинга вод; </w:t>
      </w:r>
      <w:r>
        <w:br/>
      </w:r>
      <w:r>
        <w:rPr>
          <w:rFonts w:ascii="Times New Roman"/>
          <w:b w:val="false"/>
          <w:i w:val="false"/>
          <w:color w:val="000000"/>
          <w:sz w:val="28"/>
        </w:rPr>
        <w:t xml:space="preserve">
      5) определение порядка осуществления государственного контроля за использованием и охраной вод; </w:t>
      </w:r>
      <w:r>
        <w:br/>
      </w:r>
      <w:r>
        <w:rPr>
          <w:rFonts w:ascii="Times New Roman"/>
          <w:b w:val="false"/>
          <w:i w:val="false"/>
          <w:color w:val="000000"/>
          <w:sz w:val="28"/>
        </w:rPr>
        <w:t xml:space="preserve">
      6) утверждение порядка предоставления в пользование водных объектов, выдачи лицензии на специальное водопользование; </w:t>
      </w:r>
      <w:r>
        <w:br/>
      </w:r>
      <w:r>
        <w:rPr>
          <w:rFonts w:ascii="Times New Roman"/>
          <w:b w:val="false"/>
          <w:i w:val="false"/>
          <w:color w:val="000000"/>
          <w:sz w:val="28"/>
        </w:rPr>
        <w:t xml:space="preserve">
      7) утверждение порядка субсидирования стоимости услуг по подаче воды сельскохозяйственным товаропроизводителям; </w:t>
      </w:r>
      <w:r>
        <w:br/>
      </w:r>
      <w:r>
        <w:rPr>
          <w:rFonts w:ascii="Times New Roman"/>
          <w:b w:val="false"/>
          <w:i w:val="false"/>
          <w:color w:val="000000"/>
          <w:sz w:val="28"/>
        </w:rPr>
        <w:t xml:space="preserve">
      8) утверждение правил установления водоохранных зон и полос; </w:t>
      </w:r>
      <w:r>
        <w:br/>
      </w:r>
      <w:r>
        <w:rPr>
          <w:rFonts w:ascii="Times New Roman"/>
          <w:b w:val="false"/>
          <w:i w:val="false"/>
          <w:color w:val="000000"/>
          <w:sz w:val="28"/>
        </w:rPr>
        <w:t xml:space="preserve">
      9) определение порядка разработки и утверждения генеральных и бассейновых схем комплексного использования и охраны водных ресурсов и водохозяйственных балансов; </w:t>
      </w:r>
      <w:r>
        <w:br/>
      </w:r>
      <w:r>
        <w:rPr>
          <w:rFonts w:ascii="Times New Roman"/>
          <w:b w:val="false"/>
          <w:i w:val="false"/>
          <w:color w:val="000000"/>
          <w:sz w:val="28"/>
        </w:rPr>
        <w:t xml:space="preserve">
      10) определение порядка предоставления в аренду или доверительное управление водных объектов и водохозяйственных сооружений; </w:t>
      </w:r>
      <w:r>
        <w:br/>
      </w:r>
      <w:r>
        <w:rPr>
          <w:rFonts w:ascii="Times New Roman"/>
          <w:b w:val="false"/>
          <w:i w:val="false"/>
          <w:color w:val="000000"/>
          <w:sz w:val="28"/>
        </w:rPr>
        <w:t xml:space="preserve">
      11) привлечение инвестиций в водное хозяйство; </w:t>
      </w:r>
      <w:r>
        <w:br/>
      </w:r>
      <w:r>
        <w:rPr>
          <w:rFonts w:ascii="Times New Roman"/>
          <w:b w:val="false"/>
          <w:i w:val="false"/>
          <w:color w:val="000000"/>
          <w:sz w:val="28"/>
        </w:rPr>
        <w:t xml:space="preserve">
      12) утверждение перечня водоемов, имеющих особое государственное значение или особую научную ценность, отнесенных к категории особо охраняемых водных объектов; </w:t>
      </w:r>
      <w:r>
        <w:br/>
      </w:r>
      <w:r>
        <w:rPr>
          <w:rFonts w:ascii="Times New Roman"/>
          <w:b w:val="false"/>
          <w:i w:val="false"/>
          <w:color w:val="000000"/>
          <w:sz w:val="28"/>
        </w:rPr>
        <w:t xml:space="preserve">
      13) определение порядка согласования, размещения и ввода в эксплуатацию предприятий, сооружений и других объектов, влияющих на состояние вод, а также условий производства строительных и других работ на водоемах, их водоохранных зонах и полосах; </w:t>
      </w:r>
      <w:r>
        <w:br/>
      </w:r>
      <w:r>
        <w:rPr>
          <w:rFonts w:ascii="Times New Roman"/>
          <w:b w:val="false"/>
          <w:i w:val="false"/>
          <w:color w:val="000000"/>
          <w:sz w:val="28"/>
        </w:rPr>
        <w:t xml:space="preserve">
      14) утверждение правил регулирования водных отношений между областями республики; </w:t>
      </w:r>
      <w:r>
        <w:br/>
      </w:r>
      <w:r>
        <w:rPr>
          <w:rFonts w:ascii="Times New Roman"/>
          <w:b w:val="false"/>
          <w:i w:val="false"/>
          <w:color w:val="000000"/>
          <w:sz w:val="28"/>
        </w:rPr>
        <w:t xml:space="preserve">
      15) введение временного государственного управления в отношении водохозяйственных сооружений; </w:t>
      </w:r>
      <w:r>
        <w:br/>
      </w:r>
      <w:r>
        <w:rPr>
          <w:rFonts w:ascii="Times New Roman"/>
          <w:b w:val="false"/>
          <w:i w:val="false"/>
          <w:color w:val="000000"/>
          <w:sz w:val="28"/>
        </w:rPr>
        <w:t xml:space="preserve">
      16) сотрудничество в установленном законодательством порядке с иностранными государствами и международными организациями по вопросам использования и охраны трансграничных вод; </w:t>
      </w:r>
      <w:r>
        <w:br/>
      </w:r>
      <w:r>
        <w:rPr>
          <w:rFonts w:ascii="Times New Roman"/>
          <w:b w:val="false"/>
          <w:i w:val="false"/>
          <w:color w:val="000000"/>
          <w:sz w:val="28"/>
        </w:rPr>
        <w:t xml:space="preserve">
      17) осуществление иных полномочий в соответствии с настоящим Кодексом. </w:t>
      </w:r>
    </w:p>
    <w:bookmarkStart w:name="z51" w:id="5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39. Компетенция уполномоченного </w:t>
      </w:r>
      <w:r>
        <w:br/>
      </w:r>
      <w:r>
        <w:rPr>
          <w:rFonts w:ascii="Times New Roman"/>
          <w:b w:val="false"/>
          <w:i w:val="false"/>
          <w:color w:val="000000"/>
          <w:sz w:val="28"/>
        </w:rPr>
        <w:t>
</w:t>
      </w:r>
      <w:r>
        <w:rPr>
          <w:rFonts w:ascii="Times New Roman"/>
          <w:b/>
          <w:i w:val="false"/>
          <w:color w:val="000000"/>
          <w:sz w:val="28"/>
        </w:rPr>
        <w:t xml:space="preserve">                 государственного органа управления </w:t>
      </w:r>
      <w:r>
        <w:br/>
      </w:r>
      <w:r>
        <w:rPr>
          <w:rFonts w:ascii="Times New Roman"/>
          <w:b w:val="false"/>
          <w:i w:val="false"/>
          <w:color w:val="000000"/>
          <w:sz w:val="28"/>
        </w:rPr>
        <w:t>
</w:t>
      </w:r>
      <w:r>
        <w:rPr>
          <w:rFonts w:ascii="Times New Roman"/>
          <w:b/>
          <w:i w:val="false"/>
          <w:color w:val="000000"/>
          <w:sz w:val="28"/>
        </w:rPr>
        <w:t xml:space="preserve">                 использованием и охраной водного фонда </w:t>
      </w:r>
    </w:p>
    <w:bookmarkEnd w:id="50"/>
    <w:p>
      <w:pPr>
        <w:spacing w:after="0"/>
        <w:ind w:left="0"/>
        <w:jc w:val="both"/>
      </w:pPr>
      <w:r>
        <w:rPr>
          <w:rFonts w:ascii="Times New Roman"/>
          <w:b w:val="false"/>
          <w:i w:val="false"/>
          <w:color w:val="000000"/>
          <w:sz w:val="28"/>
        </w:rPr>
        <w:t xml:space="preserve">      1. Государственное управление использованием и охраной водного фонда осуществляет уполномоченный государственный орган Республики Казахстан и его бассейновые водохозяйственные управления. </w:t>
      </w:r>
      <w:r>
        <w:br/>
      </w:r>
      <w:r>
        <w:rPr>
          <w:rFonts w:ascii="Times New Roman"/>
          <w:b w:val="false"/>
          <w:i w:val="false"/>
          <w:color w:val="000000"/>
          <w:sz w:val="28"/>
        </w:rPr>
        <w:t xml:space="preserve">
      2. В компетенцию уполномоченного государственного органа управления использованием и охраной водного фонда входят: </w:t>
      </w:r>
      <w:r>
        <w:br/>
      </w:r>
      <w:r>
        <w:rPr>
          <w:rFonts w:ascii="Times New Roman"/>
          <w:b w:val="false"/>
          <w:i w:val="false"/>
          <w:color w:val="000000"/>
          <w:sz w:val="28"/>
        </w:rPr>
        <w:t xml:space="preserve">
      1) участие в разработке и реализации государственной политики в области использования и охраны водного фонда; </w:t>
      </w:r>
      <w:r>
        <w:br/>
      </w:r>
      <w:r>
        <w:rPr>
          <w:rFonts w:ascii="Times New Roman"/>
          <w:b w:val="false"/>
          <w:i w:val="false"/>
          <w:color w:val="000000"/>
          <w:sz w:val="28"/>
        </w:rPr>
        <w:t xml:space="preserve">
      2) разработка программ развития водного сектора экономики; </w:t>
      </w:r>
      <w:r>
        <w:br/>
      </w:r>
      <w:r>
        <w:rPr>
          <w:rFonts w:ascii="Times New Roman"/>
          <w:b w:val="false"/>
          <w:i w:val="false"/>
          <w:color w:val="000000"/>
          <w:sz w:val="28"/>
        </w:rPr>
        <w:t xml:space="preserve">
      3) разработка схем комплексного использования и охраны водных ресурсов по бассейнам основных рек и в целом по республике; </w:t>
      </w:r>
      <w:r>
        <w:br/>
      </w:r>
      <w:r>
        <w:rPr>
          <w:rFonts w:ascii="Times New Roman"/>
          <w:b w:val="false"/>
          <w:i w:val="false"/>
          <w:color w:val="000000"/>
          <w:sz w:val="28"/>
        </w:rPr>
        <w:t xml:space="preserve">
      4) согласование удельных норм потребления воды в отраслях экономики: </w:t>
      </w:r>
      <w:r>
        <w:br/>
      </w:r>
      <w:r>
        <w:rPr>
          <w:rFonts w:ascii="Times New Roman"/>
          <w:b w:val="false"/>
          <w:i w:val="false"/>
          <w:color w:val="000000"/>
          <w:sz w:val="28"/>
        </w:rPr>
        <w:t xml:space="preserve">
      5) выдача, приостановление и отзыв лицензий на специальное водопользование в установленном порядке; </w:t>
      </w:r>
      <w:r>
        <w:br/>
      </w:r>
      <w:r>
        <w:rPr>
          <w:rFonts w:ascii="Times New Roman"/>
          <w:b w:val="false"/>
          <w:i w:val="false"/>
          <w:color w:val="000000"/>
          <w:sz w:val="28"/>
        </w:rPr>
        <w:t xml:space="preserve">
      6) утверждение лимитов водопользования в разрезе бассейнов и водопользователей; </w:t>
      </w:r>
      <w:r>
        <w:br/>
      </w:r>
      <w:r>
        <w:rPr>
          <w:rFonts w:ascii="Times New Roman"/>
          <w:b w:val="false"/>
          <w:i w:val="false"/>
          <w:color w:val="000000"/>
          <w:sz w:val="28"/>
        </w:rPr>
        <w:t xml:space="preserve">
      7) утверждение типовых правил общего водопользования; </w:t>
      </w:r>
      <w:r>
        <w:br/>
      </w:r>
      <w:r>
        <w:rPr>
          <w:rFonts w:ascii="Times New Roman"/>
          <w:b w:val="false"/>
          <w:i w:val="false"/>
          <w:color w:val="000000"/>
          <w:sz w:val="28"/>
        </w:rPr>
        <w:t xml:space="preserve">
      8) обеспечение межрегионального, межобластного, межрайонного и межотраслевого распределения водных ресурсов на основе их комплексного использования с учетом санитарных норм и правил и экологических требований; </w:t>
      </w:r>
      <w:r>
        <w:br/>
      </w:r>
      <w:r>
        <w:rPr>
          <w:rFonts w:ascii="Times New Roman"/>
          <w:b w:val="false"/>
          <w:i w:val="false"/>
          <w:color w:val="000000"/>
          <w:sz w:val="28"/>
        </w:rPr>
        <w:t xml:space="preserve">
      9) разработка порядка субсидирования стоимости услуг по подаче воды сельскохозяйственным товаропроизводителям; </w:t>
      </w:r>
      <w:r>
        <w:br/>
      </w:r>
      <w:r>
        <w:rPr>
          <w:rFonts w:ascii="Times New Roman"/>
          <w:b w:val="false"/>
          <w:i w:val="false"/>
          <w:color w:val="000000"/>
          <w:sz w:val="28"/>
        </w:rPr>
        <w:t xml:space="preserve">
      10) осуществление государственного контроля за использованием и охраной водного фонда; </w:t>
      </w:r>
      <w:r>
        <w:br/>
      </w:r>
      <w:r>
        <w:rPr>
          <w:rFonts w:ascii="Times New Roman"/>
          <w:b w:val="false"/>
          <w:i w:val="false"/>
          <w:color w:val="000000"/>
          <w:sz w:val="28"/>
        </w:rPr>
        <w:t xml:space="preserve">
      11) утверждение удельных норм и нормативов в области водопользования; </w:t>
      </w:r>
      <w:r>
        <w:br/>
      </w:r>
      <w:r>
        <w:rPr>
          <w:rFonts w:ascii="Times New Roman"/>
          <w:b w:val="false"/>
          <w:i w:val="false"/>
          <w:color w:val="000000"/>
          <w:sz w:val="28"/>
        </w:rPr>
        <w:t xml:space="preserve">
      12) государственный учет использования водных ресурсов, ведение государственного водного кадастра и мониторинга водных объектов совместно с государственными органами геологии и охраны недр, гидрометеорологии и санитарно-эпидемиологического надзора, создание и ведение информационной базы данных водных ресурсов, и обеспечение доступа к ней всех заинтересованных лиц; </w:t>
      </w:r>
      <w:r>
        <w:br/>
      </w:r>
      <w:r>
        <w:rPr>
          <w:rFonts w:ascii="Times New Roman"/>
          <w:b w:val="false"/>
          <w:i w:val="false"/>
          <w:color w:val="000000"/>
          <w:sz w:val="28"/>
        </w:rPr>
        <w:t xml:space="preserve">
      13) утверждение режима использования водных объектов и правил эксплуатации водохозяйственных сооружений, расположенных непосредственно на водоисточниках; </w:t>
      </w:r>
      <w:r>
        <w:br/>
      </w:r>
      <w:r>
        <w:rPr>
          <w:rFonts w:ascii="Times New Roman"/>
          <w:b w:val="false"/>
          <w:i w:val="false"/>
          <w:color w:val="000000"/>
          <w:sz w:val="28"/>
        </w:rPr>
        <w:t xml:space="preserve">
      14) организация проектных, изыскательских, научно-исследовательских и конструкторских работ в области регулирования использования и охраны вод; </w:t>
      </w:r>
      <w:r>
        <w:br/>
      </w:r>
      <w:r>
        <w:rPr>
          <w:rFonts w:ascii="Times New Roman"/>
          <w:b w:val="false"/>
          <w:i w:val="false"/>
          <w:color w:val="000000"/>
          <w:sz w:val="28"/>
        </w:rPr>
        <w:t xml:space="preserve">
      15) участие в работе по приему-передаче в эксплуатацию водохозяйственных объектов, согласование проектов водохозяйственных сооружений и производства строительных, дноуглубительных и иных работ, влияющих на состояние водных объектов; </w:t>
      </w:r>
      <w:r>
        <w:br/>
      </w:r>
      <w:r>
        <w:rPr>
          <w:rFonts w:ascii="Times New Roman"/>
          <w:b w:val="false"/>
          <w:i w:val="false"/>
          <w:color w:val="000000"/>
          <w:sz w:val="28"/>
        </w:rPr>
        <w:t xml:space="preserve">
      16) организация эксплуатации водных объектов и водохозяйственных сооружений республиканской собственности; </w:t>
      </w:r>
      <w:r>
        <w:br/>
      </w:r>
      <w:r>
        <w:rPr>
          <w:rFonts w:ascii="Times New Roman"/>
          <w:b w:val="false"/>
          <w:i w:val="false"/>
          <w:color w:val="000000"/>
          <w:sz w:val="28"/>
        </w:rPr>
        <w:t xml:space="preserve">
      17) рассмотрение в установленном порядке дел об административных правонарушениях в области водных отношений. В случае нарушения водного законодательства, предъявление исков в судебном порядке на возмещение вреда, нанесенного государству; </w:t>
      </w:r>
      <w:r>
        <w:br/>
      </w:r>
      <w:r>
        <w:rPr>
          <w:rFonts w:ascii="Times New Roman"/>
          <w:b w:val="false"/>
          <w:i w:val="false"/>
          <w:color w:val="000000"/>
          <w:sz w:val="28"/>
        </w:rPr>
        <w:t xml:space="preserve">
      18) утверждение по согласованию с заинтересованными государственными органами правил эксплуатации водохранилищ комплексного назначения; </w:t>
      </w:r>
      <w:r>
        <w:br/>
      </w:r>
      <w:r>
        <w:rPr>
          <w:rFonts w:ascii="Times New Roman"/>
          <w:b w:val="false"/>
          <w:i w:val="false"/>
          <w:color w:val="000000"/>
          <w:sz w:val="28"/>
        </w:rPr>
        <w:t xml:space="preserve">
      19) разработка ставок платы за пользование водными ресурсами; </w:t>
      </w:r>
      <w:r>
        <w:br/>
      </w:r>
      <w:r>
        <w:rPr>
          <w:rFonts w:ascii="Times New Roman"/>
          <w:b w:val="false"/>
          <w:i w:val="false"/>
          <w:color w:val="000000"/>
          <w:sz w:val="28"/>
        </w:rPr>
        <w:t xml:space="preserve">
      20) участие в выработке приоритетных направлений межгосударственного сотрудничества, привлечении и использовании инвестиций в водном хозяйстве; </w:t>
      </w:r>
      <w:r>
        <w:br/>
      </w:r>
      <w:r>
        <w:rPr>
          <w:rFonts w:ascii="Times New Roman"/>
          <w:b w:val="false"/>
          <w:i w:val="false"/>
          <w:color w:val="000000"/>
          <w:sz w:val="28"/>
        </w:rPr>
        <w:t xml:space="preserve">
      21) подготовка и реализация инвестиционных проектов для водного сектора; </w:t>
      </w:r>
      <w:r>
        <w:br/>
      </w:r>
      <w:r>
        <w:rPr>
          <w:rFonts w:ascii="Times New Roman"/>
          <w:b w:val="false"/>
          <w:i w:val="false"/>
          <w:color w:val="000000"/>
          <w:sz w:val="28"/>
        </w:rPr>
        <w:t xml:space="preserve">
      22) сотрудничество в установленном законодательством порядке с сопредельными государствами по вопросам регулирования водных отношений, рационального использования и охраны трансграничных водных объектов; </w:t>
      </w:r>
      <w:r>
        <w:br/>
      </w:r>
      <w:r>
        <w:rPr>
          <w:rFonts w:ascii="Times New Roman"/>
          <w:b w:val="false"/>
          <w:i w:val="false"/>
          <w:color w:val="000000"/>
          <w:sz w:val="28"/>
        </w:rPr>
        <w:t xml:space="preserve">
      23) разработка режима особо охраняемых водных объектов, в том числе источников питьевого водоснабжения, находящихся в республиканской собственности, положений о водоохранных зонах и полосах; </w:t>
      </w:r>
      <w:r>
        <w:br/>
      </w:r>
      <w:r>
        <w:rPr>
          <w:rFonts w:ascii="Times New Roman"/>
          <w:b w:val="false"/>
          <w:i w:val="false"/>
          <w:color w:val="000000"/>
          <w:sz w:val="28"/>
        </w:rPr>
        <w:t xml:space="preserve">
      24) осуществление иных функций, возложенных на него в соответствии с законодательством Республики Казахстан. </w:t>
      </w:r>
      <w:r>
        <w:br/>
      </w:r>
      <w:r>
        <w:rPr>
          <w:rFonts w:ascii="Times New Roman"/>
          <w:b w:val="false"/>
          <w:i w:val="false"/>
          <w:color w:val="000000"/>
          <w:sz w:val="28"/>
        </w:rPr>
        <w:t xml:space="preserve">
      3. Решения уполномоченного государственного органа по управлению использованием и охраной водного фонда, принятые в пределах своей компетенции, являются обязательными для исполнения всеми физическими и юридическими лицами. </w:t>
      </w:r>
    </w:p>
    <w:bookmarkStart w:name="z52" w:id="5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40. Компетенция местных представительных органов </w:t>
      </w:r>
    </w:p>
    <w:bookmarkEnd w:id="51"/>
    <w:p>
      <w:pPr>
        <w:spacing w:after="0"/>
        <w:ind w:left="0"/>
        <w:jc w:val="both"/>
      </w:pPr>
      <w:r>
        <w:rPr>
          <w:rFonts w:ascii="Times New Roman"/>
          <w:b w:val="false"/>
          <w:i w:val="false"/>
          <w:color w:val="000000"/>
          <w:sz w:val="28"/>
        </w:rPr>
        <w:t xml:space="preserve">      В компетенцию местных представительных органов в области водных отношений входят: </w:t>
      </w:r>
      <w:r>
        <w:br/>
      </w:r>
      <w:r>
        <w:rPr>
          <w:rFonts w:ascii="Times New Roman"/>
          <w:b w:val="false"/>
          <w:i w:val="false"/>
          <w:color w:val="000000"/>
          <w:sz w:val="28"/>
        </w:rPr>
        <w:t xml:space="preserve">
      1) установление правил общего водопользования с учетом особенностей региональных условий на основе типовых правил, утвержденных уполномоченным государственным органом управления использованием и охраны водного фонда; </w:t>
      </w:r>
      <w:r>
        <w:br/>
      </w:r>
      <w:r>
        <w:rPr>
          <w:rFonts w:ascii="Times New Roman"/>
          <w:b w:val="false"/>
          <w:i w:val="false"/>
          <w:color w:val="000000"/>
          <w:sz w:val="28"/>
        </w:rPr>
        <w:t xml:space="preserve">
      2) утверждение региональных программ по рациональному использованию и охране водных объектов и контроль за их исполнением; </w:t>
      </w:r>
      <w:r>
        <w:br/>
      </w:r>
      <w:r>
        <w:rPr>
          <w:rFonts w:ascii="Times New Roman"/>
          <w:b w:val="false"/>
          <w:i w:val="false"/>
          <w:color w:val="000000"/>
          <w:sz w:val="28"/>
        </w:rPr>
        <w:t xml:space="preserve">
      3) установление порядка предоставления в пользование и изъятия водохозяйственных сооружений, находящихся в коммунальной собственности; </w:t>
      </w:r>
      <w:r>
        <w:br/>
      </w:r>
      <w:r>
        <w:rPr>
          <w:rFonts w:ascii="Times New Roman"/>
          <w:b w:val="false"/>
          <w:i w:val="false"/>
          <w:color w:val="000000"/>
          <w:sz w:val="28"/>
        </w:rPr>
        <w:t xml:space="preserve">
      4) осуществление иных функций, возложенных на них настоящим Кодексом и законодательными актами Республики Казахстан. </w:t>
      </w:r>
    </w:p>
    <w:bookmarkStart w:name="z53" w:id="5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41. Компетенция местных исполнительных органов </w:t>
      </w:r>
    </w:p>
    <w:bookmarkEnd w:id="52"/>
    <w:p>
      <w:pPr>
        <w:spacing w:after="0"/>
        <w:ind w:left="0"/>
        <w:jc w:val="both"/>
      </w:pPr>
      <w:r>
        <w:rPr>
          <w:rFonts w:ascii="Times New Roman"/>
          <w:b w:val="false"/>
          <w:i w:val="false"/>
          <w:color w:val="000000"/>
          <w:sz w:val="28"/>
        </w:rPr>
        <w:t xml:space="preserve">      В компетенцию местных исполнительных органов в области водных отношений входят: </w:t>
      </w:r>
      <w:r>
        <w:br/>
      </w:r>
      <w:r>
        <w:rPr>
          <w:rFonts w:ascii="Times New Roman"/>
          <w:b w:val="false"/>
          <w:i w:val="false"/>
          <w:color w:val="000000"/>
          <w:sz w:val="28"/>
        </w:rPr>
        <w:t xml:space="preserve">
      1) создание водохозяйственных организаций по управлению и эксплуатации водохозяйственных сооружений, находящихся в коммунальной собственности; </w:t>
      </w:r>
      <w:r>
        <w:br/>
      </w:r>
      <w:r>
        <w:rPr>
          <w:rFonts w:ascii="Times New Roman"/>
          <w:b w:val="false"/>
          <w:i w:val="false"/>
          <w:color w:val="000000"/>
          <w:sz w:val="28"/>
        </w:rPr>
        <w:t xml:space="preserve">
      2) установление водоохранных зон, полос и зон санитарной охраны источников питьевого водоснабжения по согласованию с бассейновыми водохозяйственными управлениями, территориальными органами геологии и охраны недр и органами санитарно-эпидемиологического надзора; </w:t>
      </w:r>
      <w:r>
        <w:br/>
      </w:r>
      <w:r>
        <w:rPr>
          <w:rFonts w:ascii="Times New Roman"/>
          <w:b w:val="false"/>
          <w:i w:val="false"/>
          <w:color w:val="000000"/>
          <w:sz w:val="28"/>
        </w:rPr>
        <w:t xml:space="preserve">
      3) предоставление водных объектов в обособленное и совместное пользование по согласованию с уполномоченным государственным органом управления использованием и охраной водного фонда; </w:t>
      </w:r>
      <w:r>
        <w:br/>
      </w:r>
      <w:r>
        <w:rPr>
          <w:rFonts w:ascii="Times New Roman"/>
          <w:b w:val="false"/>
          <w:i w:val="false"/>
          <w:color w:val="000000"/>
          <w:sz w:val="28"/>
        </w:rPr>
        <w:t xml:space="preserve">
      4) участие в работе бассейновых советов и в бассейновом соглашении; </w:t>
      </w:r>
      <w:r>
        <w:br/>
      </w:r>
      <w:r>
        <w:rPr>
          <w:rFonts w:ascii="Times New Roman"/>
          <w:b w:val="false"/>
          <w:i w:val="false"/>
          <w:color w:val="000000"/>
          <w:sz w:val="28"/>
        </w:rPr>
        <w:t xml:space="preserve">
      5) разработка, обеспечение финансирования и реализация региональных программ по рациональному использованию и охране водных объектов; </w:t>
      </w:r>
      <w:r>
        <w:br/>
      </w:r>
      <w:r>
        <w:rPr>
          <w:rFonts w:ascii="Times New Roman"/>
          <w:b w:val="false"/>
          <w:i w:val="false"/>
          <w:color w:val="000000"/>
          <w:sz w:val="28"/>
        </w:rPr>
        <w:t xml:space="preserve">
      6) долевое участие в обеспечении финансирования и реализации бассейновых программ по рациональному использованию и охране водных объектов; </w:t>
      </w:r>
      <w:r>
        <w:br/>
      </w:r>
      <w:r>
        <w:rPr>
          <w:rFonts w:ascii="Times New Roman"/>
          <w:b w:val="false"/>
          <w:i w:val="false"/>
          <w:color w:val="000000"/>
          <w:sz w:val="28"/>
        </w:rPr>
        <w:t xml:space="preserve">
      7) согласование размещения и ввода в эксплуатацию предприятий, сооружений и других объектов, влияющих на состояние вод, а также условий производства строительных, дноуглубительных и других работ на водоемах и в водоохранных зонах и полосах; </w:t>
      </w:r>
      <w:r>
        <w:br/>
      </w:r>
      <w:r>
        <w:rPr>
          <w:rFonts w:ascii="Times New Roman"/>
          <w:b w:val="false"/>
          <w:i w:val="false"/>
          <w:color w:val="000000"/>
          <w:sz w:val="28"/>
        </w:rPr>
        <w:t xml:space="preserve">
      8) информирование населения о состоянии водных объектов; </w:t>
      </w:r>
      <w:r>
        <w:br/>
      </w:r>
      <w:r>
        <w:rPr>
          <w:rFonts w:ascii="Times New Roman"/>
          <w:b w:val="false"/>
          <w:i w:val="false"/>
          <w:color w:val="000000"/>
          <w:sz w:val="28"/>
        </w:rPr>
        <w:t xml:space="preserve">
      9) введение ограничений на пользование водными объектами; </w:t>
      </w:r>
      <w:r>
        <w:br/>
      </w:r>
      <w:r>
        <w:rPr>
          <w:rFonts w:ascii="Times New Roman"/>
          <w:b w:val="false"/>
          <w:i w:val="false"/>
          <w:color w:val="000000"/>
          <w:sz w:val="28"/>
        </w:rPr>
        <w:t xml:space="preserve">
      10) осуществление иных функций, возложенных на них настоящим Кодексом и законодательством Республики Казахстан. </w:t>
      </w:r>
    </w:p>
    <w:bookmarkStart w:name="z54" w:id="53"/>
    <w:p>
      <w:pPr>
        <w:spacing w:after="0"/>
        <w:ind w:left="0"/>
        <w:jc w:val="left"/>
      </w:pPr>
      <w:r>
        <w:rPr>
          <w:rFonts w:ascii="Times New Roman"/>
          <w:b/>
          <w:i w:val="false"/>
          <w:color w:val="000000"/>
        </w:rPr>
        <w:t xml:space="preserve"> 
Глава 7 </w:t>
      </w:r>
      <w:r>
        <w:br/>
      </w:r>
      <w:r>
        <w:rPr>
          <w:rFonts w:ascii="Times New Roman"/>
          <w:b/>
          <w:i w:val="false"/>
          <w:color w:val="000000"/>
        </w:rPr>
        <w:t xml:space="preserve">
Бассейновое управление водными ресурсами </w:t>
      </w:r>
    </w:p>
    <w:bookmarkEnd w:id="53"/>
    <w:bookmarkStart w:name="z55" w:id="5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42. Задачи и функции бассейнового </w:t>
      </w:r>
      <w:r>
        <w:br/>
      </w:r>
      <w:r>
        <w:rPr>
          <w:rFonts w:ascii="Times New Roman"/>
          <w:b w:val="false"/>
          <w:i w:val="false"/>
          <w:color w:val="000000"/>
          <w:sz w:val="28"/>
        </w:rPr>
        <w:t>
</w:t>
      </w:r>
      <w:r>
        <w:rPr>
          <w:rFonts w:ascii="Times New Roman"/>
          <w:b/>
          <w:i w:val="false"/>
          <w:color w:val="000000"/>
          <w:sz w:val="28"/>
        </w:rPr>
        <w:t xml:space="preserve">                 водохозяйственного управления </w:t>
      </w:r>
    </w:p>
    <w:bookmarkEnd w:id="54"/>
    <w:p>
      <w:pPr>
        <w:spacing w:after="0"/>
        <w:ind w:left="0"/>
        <w:jc w:val="both"/>
      </w:pPr>
      <w:r>
        <w:rPr>
          <w:rFonts w:ascii="Times New Roman"/>
          <w:b w:val="false"/>
          <w:i w:val="false"/>
          <w:color w:val="000000"/>
          <w:sz w:val="28"/>
        </w:rPr>
        <w:t xml:space="preserve">      1. Бассейновые водохозяйственные управления являются территориальными подразделениями уполномоченного государственного органа управления использованием и охраной водным фондом, их основной задачей является обеспечение интегрированного управления водными ресурсами в бассейне водного объекта. </w:t>
      </w:r>
      <w:r>
        <w:br/>
      </w:r>
      <w:r>
        <w:rPr>
          <w:rFonts w:ascii="Times New Roman"/>
          <w:b w:val="false"/>
          <w:i w:val="false"/>
          <w:color w:val="000000"/>
          <w:sz w:val="28"/>
        </w:rPr>
        <w:t xml:space="preserve">
      2. Бассейновые водохозяйственные управления осуществляют следующие функции: </w:t>
      </w:r>
      <w:r>
        <w:br/>
      </w:r>
      <w:r>
        <w:rPr>
          <w:rFonts w:ascii="Times New Roman"/>
          <w:b w:val="false"/>
          <w:i w:val="false"/>
          <w:color w:val="000000"/>
          <w:sz w:val="28"/>
        </w:rPr>
        <w:t xml:space="preserve">
      1) комплексное управление водными ресурсами гидрографического бассейна на основе бассейнового принципа; </w:t>
      </w:r>
      <w:r>
        <w:br/>
      </w:r>
      <w:r>
        <w:rPr>
          <w:rFonts w:ascii="Times New Roman"/>
          <w:b w:val="false"/>
          <w:i w:val="false"/>
          <w:color w:val="000000"/>
          <w:sz w:val="28"/>
        </w:rPr>
        <w:t xml:space="preserve">
      2) координация деятельности субъектов водных отношений по использованию имеющихся водных ресурсов с целью достижения положительного экономического эффекта, разумного, справедливого и экологически устойчивого водопользования; </w:t>
      </w:r>
      <w:r>
        <w:br/>
      </w:r>
      <w:r>
        <w:rPr>
          <w:rFonts w:ascii="Times New Roman"/>
          <w:b w:val="false"/>
          <w:i w:val="false"/>
          <w:color w:val="000000"/>
          <w:sz w:val="28"/>
        </w:rPr>
        <w:t xml:space="preserve">
      3) подготовка бассейновых соглашений о восстановлении и охране водных объектов на основе перспективных планов и программ развития в пределах бассейна; </w:t>
      </w:r>
      <w:r>
        <w:br/>
      </w:r>
      <w:r>
        <w:rPr>
          <w:rFonts w:ascii="Times New Roman"/>
          <w:b w:val="false"/>
          <w:i w:val="false"/>
          <w:color w:val="000000"/>
          <w:sz w:val="28"/>
        </w:rPr>
        <w:t xml:space="preserve">
      4) осуществление государственного контроля за использованием и охраной водного фонда, соблюдением всеми физическими и юридическими лицами водного законодательства Республики Казахстан; </w:t>
      </w:r>
      <w:r>
        <w:br/>
      </w:r>
      <w:r>
        <w:rPr>
          <w:rFonts w:ascii="Times New Roman"/>
          <w:b w:val="false"/>
          <w:i w:val="false"/>
          <w:color w:val="000000"/>
          <w:sz w:val="28"/>
        </w:rPr>
        <w:t xml:space="preserve">
      5) ведение государственного учета, мониторинга и государственного водного кадастра по бассейнам совместно с органами охраны окружающей среды, геологии и охраны недр и гидрометеорологии; </w:t>
      </w:r>
      <w:r>
        <w:br/>
      </w:r>
      <w:r>
        <w:rPr>
          <w:rFonts w:ascii="Times New Roman"/>
          <w:b w:val="false"/>
          <w:i w:val="false"/>
          <w:color w:val="000000"/>
          <w:sz w:val="28"/>
        </w:rPr>
        <w:t xml:space="preserve">
      6) выдача, приостановление и отзыв в установленном законодательством Республики Казахстан порядке лицензии на специальное водопользование; </w:t>
      </w:r>
      <w:r>
        <w:br/>
      </w:r>
      <w:r>
        <w:rPr>
          <w:rFonts w:ascii="Times New Roman"/>
          <w:b w:val="false"/>
          <w:i w:val="false"/>
          <w:color w:val="000000"/>
          <w:sz w:val="28"/>
        </w:rPr>
        <w:t xml:space="preserve">
      7) согласование с учетом заключений заинтересованных государственных органов: </w:t>
      </w:r>
      <w:r>
        <w:br/>
      </w:r>
      <w:r>
        <w:rPr>
          <w:rFonts w:ascii="Times New Roman"/>
          <w:b w:val="false"/>
          <w:i w:val="false"/>
          <w:color w:val="000000"/>
          <w:sz w:val="28"/>
        </w:rPr>
        <w:t xml:space="preserve">
      планов местных исполнительных органов по рациональному использованию водных объектов бассейна; </w:t>
      </w:r>
      <w:r>
        <w:br/>
      </w:r>
      <w:r>
        <w:rPr>
          <w:rFonts w:ascii="Times New Roman"/>
          <w:b w:val="false"/>
          <w:i w:val="false"/>
          <w:color w:val="000000"/>
          <w:sz w:val="28"/>
        </w:rPr>
        <w:t xml:space="preserve">
      предложений по определению мест строительства предприятий, сооружений и других объектов, влияющих на состояние вод; </w:t>
      </w:r>
      <w:r>
        <w:br/>
      </w:r>
      <w:r>
        <w:rPr>
          <w:rFonts w:ascii="Times New Roman"/>
          <w:b w:val="false"/>
          <w:i w:val="false"/>
          <w:color w:val="000000"/>
          <w:sz w:val="28"/>
        </w:rPr>
        <w:t xml:space="preserve">
      проектов строительства и реконструкции предприятий, сооружений и других объектов, влияющих на состояние вод; </w:t>
      </w:r>
      <w:r>
        <w:br/>
      </w:r>
      <w:r>
        <w:rPr>
          <w:rFonts w:ascii="Times New Roman"/>
          <w:b w:val="false"/>
          <w:i w:val="false"/>
          <w:color w:val="000000"/>
          <w:sz w:val="28"/>
        </w:rPr>
        <w:t xml:space="preserve">
      документов о проведении строительных, дноуглубительных, взрывных работ по добыче полезных ископаемых, водных растений, прокладке кабелей, трубопроводов и других коммуникаций, рубке леса, а также буровых, сельскохозяйственных и других работ на водных объектах, в водоохранных полосах и зонах; </w:t>
      </w:r>
      <w:r>
        <w:br/>
      </w:r>
      <w:r>
        <w:rPr>
          <w:rFonts w:ascii="Times New Roman"/>
          <w:b w:val="false"/>
          <w:i w:val="false"/>
          <w:color w:val="000000"/>
          <w:sz w:val="28"/>
        </w:rPr>
        <w:t xml:space="preserve">
      планов мероприятий водопользователей по сохранению, улучшению состояния водных объектов. </w:t>
      </w:r>
      <w:r>
        <w:br/>
      </w:r>
      <w:r>
        <w:rPr>
          <w:rFonts w:ascii="Times New Roman"/>
          <w:b w:val="false"/>
          <w:i w:val="false"/>
          <w:color w:val="000000"/>
          <w:sz w:val="28"/>
        </w:rPr>
        <w:t xml:space="preserve">
      8) участие в работе государственных комиссий по приемке в эксплуатацию объектов (пусковых комплексов) производственного, сельскохозяйственного и жилищно-гражданского назначения, влияющих на состояние вод, а также в работах по ликвидации последствий стихийных бедствий (паводки, наводнения и др.); </w:t>
      </w:r>
      <w:r>
        <w:br/>
      </w:r>
      <w:r>
        <w:rPr>
          <w:rFonts w:ascii="Times New Roman"/>
          <w:b w:val="false"/>
          <w:i w:val="false"/>
          <w:color w:val="000000"/>
          <w:sz w:val="28"/>
        </w:rPr>
        <w:t xml:space="preserve">
      9) определение лимитов водопользования в разрезе водопользователей и по бассейну; </w:t>
      </w:r>
      <w:r>
        <w:br/>
      </w:r>
      <w:r>
        <w:rPr>
          <w:rFonts w:ascii="Times New Roman"/>
          <w:b w:val="false"/>
          <w:i w:val="false"/>
          <w:color w:val="000000"/>
          <w:sz w:val="28"/>
        </w:rPr>
        <w:t xml:space="preserve">
      10) участие в утверждении запасов подземных вод; </w:t>
      </w:r>
      <w:r>
        <w:br/>
      </w:r>
      <w:r>
        <w:rPr>
          <w:rFonts w:ascii="Times New Roman"/>
          <w:b w:val="false"/>
          <w:i w:val="false"/>
          <w:color w:val="000000"/>
          <w:sz w:val="28"/>
        </w:rPr>
        <w:t xml:space="preserve">
      11) утверждение и контроль за режимом работы водохранилищ совместного пользования, контроль за режимом работы крупных водохранилищ межотраслевого, межобластного и межгосударственного значения; </w:t>
      </w:r>
      <w:r>
        <w:br/>
      </w:r>
      <w:r>
        <w:rPr>
          <w:rFonts w:ascii="Times New Roman"/>
          <w:b w:val="false"/>
          <w:i w:val="false"/>
          <w:color w:val="000000"/>
          <w:sz w:val="28"/>
        </w:rPr>
        <w:t xml:space="preserve">
      12) разработка планов забора воды и вододеления по межобластным, межрегиональным, межгосударственным водным источникам и контроль за их соблюдением; </w:t>
      </w:r>
      <w:r>
        <w:br/>
      </w:r>
      <w:r>
        <w:rPr>
          <w:rFonts w:ascii="Times New Roman"/>
          <w:b w:val="false"/>
          <w:i w:val="false"/>
          <w:color w:val="000000"/>
          <w:sz w:val="28"/>
        </w:rPr>
        <w:t xml:space="preserve">
      13) согласование схемы комплексного использования и охраны вод бассейна, правил эксплуатации водных объектов и водохозяйственных сооружений; </w:t>
      </w:r>
      <w:r>
        <w:br/>
      </w:r>
      <w:r>
        <w:rPr>
          <w:rFonts w:ascii="Times New Roman"/>
          <w:b w:val="false"/>
          <w:i w:val="false"/>
          <w:color w:val="000000"/>
          <w:sz w:val="28"/>
        </w:rPr>
        <w:t xml:space="preserve">
      14) участие в разработке водохозяйственных балансов по бассейну; </w:t>
      </w:r>
      <w:r>
        <w:br/>
      </w:r>
      <w:r>
        <w:rPr>
          <w:rFonts w:ascii="Times New Roman"/>
          <w:b w:val="false"/>
          <w:i w:val="false"/>
          <w:color w:val="000000"/>
          <w:sz w:val="28"/>
        </w:rPr>
        <w:t xml:space="preserve">
      15) согласование предложений о предоставлении водных объектов в обособленное и совместное пользование и условий водопользования в них; </w:t>
      </w:r>
      <w:r>
        <w:br/>
      </w:r>
      <w:r>
        <w:rPr>
          <w:rFonts w:ascii="Times New Roman"/>
          <w:b w:val="false"/>
          <w:i w:val="false"/>
          <w:color w:val="000000"/>
          <w:sz w:val="28"/>
        </w:rPr>
        <w:t xml:space="preserve">
      16) предъявление в установленном законодательством порядке требований о прекращении финансирования, проектирования и строительства водохозяйственных и иных объектов, влияющих на состояние вод, осуществляемых с нарушением установленных норм и правил в области использования и охраны водного фонда; </w:t>
      </w:r>
      <w:r>
        <w:br/>
      </w:r>
      <w:r>
        <w:rPr>
          <w:rFonts w:ascii="Times New Roman"/>
          <w:b w:val="false"/>
          <w:i w:val="false"/>
          <w:color w:val="000000"/>
          <w:sz w:val="28"/>
        </w:rPr>
        <w:t xml:space="preserve">
      17) передача материалов о нарушении водного законодательства в судебные и правоохранительные органы для привлечения виновных к ответственности в соответствии с действующим законодательством Республики Казахстан; </w:t>
      </w:r>
      <w:r>
        <w:br/>
      </w:r>
      <w:r>
        <w:rPr>
          <w:rFonts w:ascii="Times New Roman"/>
          <w:b w:val="false"/>
          <w:i w:val="false"/>
          <w:color w:val="000000"/>
          <w:sz w:val="28"/>
        </w:rPr>
        <w:t xml:space="preserve">
      18) в случае нарушения водного законодательства предъявление исков в судебном порядке на возмещение вреда, нанесенного государству; </w:t>
      </w:r>
      <w:r>
        <w:br/>
      </w:r>
      <w:r>
        <w:rPr>
          <w:rFonts w:ascii="Times New Roman"/>
          <w:b w:val="false"/>
          <w:i w:val="false"/>
          <w:color w:val="000000"/>
          <w:sz w:val="28"/>
        </w:rPr>
        <w:t xml:space="preserve">
      19) информирование в пределах установленной компетенции населения о проводимой работе по рациональному использованию и охране водных ресурсов, о принимаемых мерах по улучшению состояния и качества вод; </w:t>
      </w:r>
      <w:r>
        <w:br/>
      </w:r>
      <w:r>
        <w:rPr>
          <w:rFonts w:ascii="Times New Roman"/>
          <w:b w:val="false"/>
          <w:i w:val="false"/>
          <w:color w:val="000000"/>
          <w:sz w:val="28"/>
        </w:rPr>
        <w:t xml:space="preserve">
      20) взаимодействие с местными исполнительными и другими заинтересованными государственными органами по вопросам использования и охраны водных ресурсов; </w:t>
      </w:r>
      <w:r>
        <w:br/>
      </w:r>
      <w:r>
        <w:rPr>
          <w:rFonts w:ascii="Times New Roman"/>
          <w:b w:val="false"/>
          <w:i w:val="false"/>
          <w:color w:val="000000"/>
          <w:sz w:val="28"/>
        </w:rPr>
        <w:t xml:space="preserve">
      21) проведение работ по просвещению и воспитанию населения в деле рационального использования и охраны водных ресурсов; </w:t>
      </w:r>
      <w:r>
        <w:br/>
      </w:r>
      <w:r>
        <w:rPr>
          <w:rFonts w:ascii="Times New Roman"/>
          <w:b w:val="false"/>
          <w:i w:val="false"/>
          <w:color w:val="000000"/>
          <w:sz w:val="28"/>
        </w:rPr>
        <w:t xml:space="preserve">
      22) осуществление иных функций, предусмотренных настоящим Кодексом и законодательством Республики Казахстан. </w:t>
      </w:r>
    </w:p>
    <w:bookmarkStart w:name="z56" w:id="5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43. Участие территориальных подразделений </w:t>
      </w:r>
      <w:r>
        <w:br/>
      </w:r>
      <w:r>
        <w:rPr>
          <w:rFonts w:ascii="Times New Roman"/>
          <w:b w:val="false"/>
          <w:i w:val="false"/>
          <w:color w:val="000000"/>
          <w:sz w:val="28"/>
        </w:rPr>
        <w:t>
</w:t>
      </w:r>
      <w:r>
        <w:rPr>
          <w:rFonts w:ascii="Times New Roman"/>
          <w:b/>
          <w:i w:val="false"/>
          <w:color w:val="000000"/>
          <w:sz w:val="28"/>
        </w:rPr>
        <w:t xml:space="preserve">                 уполномоченного государственного органа </w:t>
      </w:r>
      <w:r>
        <w:br/>
      </w:r>
      <w:r>
        <w:rPr>
          <w:rFonts w:ascii="Times New Roman"/>
          <w:b w:val="false"/>
          <w:i w:val="false"/>
          <w:color w:val="000000"/>
          <w:sz w:val="28"/>
        </w:rPr>
        <w:t>
</w:t>
      </w:r>
      <w:r>
        <w:rPr>
          <w:rFonts w:ascii="Times New Roman"/>
          <w:b/>
          <w:i w:val="false"/>
          <w:color w:val="000000"/>
          <w:sz w:val="28"/>
        </w:rPr>
        <w:t xml:space="preserve">                 охраны окружающей среды в реализации </w:t>
      </w:r>
      <w:r>
        <w:br/>
      </w:r>
      <w:r>
        <w:rPr>
          <w:rFonts w:ascii="Times New Roman"/>
          <w:b w:val="false"/>
          <w:i w:val="false"/>
          <w:color w:val="000000"/>
          <w:sz w:val="28"/>
        </w:rPr>
        <w:t>
</w:t>
      </w:r>
      <w:r>
        <w:rPr>
          <w:rFonts w:ascii="Times New Roman"/>
          <w:b/>
          <w:i w:val="false"/>
          <w:color w:val="000000"/>
          <w:sz w:val="28"/>
        </w:rPr>
        <w:t xml:space="preserve">                 бассейнового принципа управления </w:t>
      </w:r>
      <w:r>
        <w:br/>
      </w:r>
      <w:r>
        <w:rPr>
          <w:rFonts w:ascii="Times New Roman"/>
          <w:b w:val="false"/>
          <w:i w:val="false"/>
          <w:color w:val="000000"/>
          <w:sz w:val="28"/>
        </w:rPr>
        <w:t>
</w:t>
      </w:r>
      <w:r>
        <w:rPr>
          <w:rFonts w:ascii="Times New Roman"/>
          <w:b/>
          <w:i w:val="false"/>
          <w:color w:val="000000"/>
          <w:sz w:val="28"/>
        </w:rPr>
        <w:t xml:space="preserve">                 водными ресурсами </w:t>
      </w:r>
    </w:p>
    <w:bookmarkEnd w:id="55"/>
    <w:p>
      <w:pPr>
        <w:spacing w:after="0"/>
        <w:ind w:left="0"/>
        <w:jc w:val="both"/>
      </w:pPr>
      <w:r>
        <w:rPr>
          <w:rFonts w:ascii="Times New Roman"/>
          <w:b w:val="false"/>
          <w:i w:val="false"/>
          <w:color w:val="000000"/>
          <w:sz w:val="28"/>
        </w:rPr>
        <w:t xml:space="preserve">      1. Основными функциями территориальных подразделений уполномоченного государственного органа охраны окружающей среды в реализации бассейнового принципа управления водными ресурсами являются: </w:t>
      </w:r>
      <w:r>
        <w:br/>
      </w:r>
      <w:r>
        <w:rPr>
          <w:rFonts w:ascii="Times New Roman"/>
          <w:b w:val="false"/>
          <w:i w:val="false"/>
          <w:color w:val="000000"/>
          <w:sz w:val="28"/>
        </w:rPr>
        <w:t xml:space="preserve">
      1) согласование планов рационального использования и охраны водных объектов на основе составленных водохозяйственных балансов, схем комплексного использования и охраны водных ресурсов бассейна; </w:t>
      </w:r>
      <w:r>
        <w:br/>
      </w:r>
      <w:r>
        <w:rPr>
          <w:rFonts w:ascii="Times New Roman"/>
          <w:b w:val="false"/>
          <w:i w:val="false"/>
          <w:color w:val="000000"/>
          <w:sz w:val="28"/>
        </w:rPr>
        <w:t xml:space="preserve">
      2) ведение совместно с уполномоченным государственным органом управления использованием и охраной водного фонда государственного мониторинга водных объектов бассейна; </w:t>
      </w:r>
      <w:r>
        <w:br/>
      </w:r>
      <w:r>
        <w:rPr>
          <w:rFonts w:ascii="Times New Roman"/>
          <w:b w:val="false"/>
          <w:i w:val="false"/>
          <w:color w:val="000000"/>
          <w:sz w:val="28"/>
        </w:rPr>
        <w:t xml:space="preserve">
      3) участие в проведении государственной экологической экспертизы деятельности физических и юридических лиц, связанной с воздействием на водные объекты, а также предпроектной и проектной документации на строительство и реконструкцию хозяйственных и других объектов, влияющих на состояние водных объектов бассейна; </w:t>
      </w:r>
      <w:r>
        <w:br/>
      </w:r>
      <w:r>
        <w:rPr>
          <w:rFonts w:ascii="Times New Roman"/>
          <w:b w:val="false"/>
          <w:i w:val="false"/>
          <w:color w:val="000000"/>
          <w:sz w:val="28"/>
        </w:rPr>
        <w:t xml:space="preserve">
      4) государственный контроль за охраной водных объектов и соблюдением режима использования территорий их водоохранных зон; </w:t>
      </w:r>
      <w:r>
        <w:br/>
      </w:r>
      <w:r>
        <w:rPr>
          <w:rFonts w:ascii="Times New Roman"/>
          <w:b w:val="false"/>
          <w:i w:val="false"/>
          <w:color w:val="000000"/>
          <w:sz w:val="28"/>
        </w:rPr>
        <w:t xml:space="preserve">
      5) участие в подготовке бассейновых соглашений и контроле за их осуществлением на подведомственной территории; </w:t>
      </w:r>
      <w:r>
        <w:br/>
      </w:r>
      <w:r>
        <w:rPr>
          <w:rFonts w:ascii="Times New Roman"/>
          <w:b w:val="false"/>
          <w:i w:val="false"/>
          <w:color w:val="000000"/>
          <w:sz w:val="28"/>
        </w:rPr>
        <w:t xml:space="preserve">
      6) разработка и внесение предложений для государственных (территориальных и бассейновых) программ по использованию, восстановлению и охране водных объектов. </w:t>
      </w:r>
      <w:r>
        <w:br/>
      </w:r>
      <w:r>
        <w:rPr>
          <w:rFonts w:ascii="Times New Roman"/>
          <w:b w:val="false"/>
          <w:i w:val="false"/>
          <w:color w:val="000000"/>
          <w:sz w:val="28"/>
        </w:rPr>
        <w:t xml:space="preserve">
      2. При выполнении своих функций территориальные подразделения уполномоченного государственного органа охраны окружающей среды придерживаются утвержденных генеральных и бассейновых схем комплексного использования и охраны водных ресурсов. </w:t>
      </w:r>
    </w:p>
    <w:bookmarkStart w:name="z57" w:id="5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44. Бассейновые соглашения о восстановлении </w:t>
      </w:r>
      <w:r>
        <w:br/>
      </w:r>
      <w:r>
        <w:rPr>
          <w:rFonts w:ascii="Times New Roman"/>
          <w:b w:val="false"/>
          <w:i w:val="false"/>
          <w:color w:val="000000"/>
          <w:sz w:val="28"/>
        </w:rPr>
        <w:t>
</w:t>
      </w:r>
      <w:r>
        <w:rPr>
          <w:rFonts w:ascii="Times New Roman"/>
          <w:b/>
          <w:i w:val="false"/>
          <w:color w:val="000000"/>
          <w:sz w:val="28"/>
        </w:rPr>
        <w:t xml:space="preserve">                 и охране водных объектов </w:t>
      </w:r>
    </w:p>
    <w:bookmarkEnd w:id="56"/>
    <w:p>
      <w:pPr>
        <w:spacing w:after="0"/>
        <w:ind w:left="0"/>
        <w:jc w:val="both"/>
      </w:pPr>
      <w:r>
        <w:rPr>
          <w:rFonts w:ascii="Times New Roman"/>
          <w:b w:val="false"/>
          <w:i w:val="false"/>
          <w:color w:val="000000"/>
          <w:sz w:val="28"/>
        </w:rPr>
        <w:t xml:space="preserve">      1. Бассейновые соглашения о восстановлении и охране водных объектов (далее - бассейновые соглашения) составляются для объединения и координации деятельности субъектов водных отношений с целью реализации мероприятий по восстановлению и охране водных объектов и заключаются между бассейновыми водохозяйственными управлениями, местными исполнительными органами и другими субъектами, расположенными в пределах бассейна водного объекта. </w:t>
      </w:r>
      <w:r>
        <w:br/>
      </w:r>
      <w:r>
        <w:rPr>
          <w:rFonts w:ascii="Times New Roman"/>
          <w:b w:val="false"/>
          <w:i w:val="false"/>
          <w:color w:val="000000"/>
          <w:sz w:val="28"/>
        </w:rPr>
        <w:t xml:space="preserve">
      2. Бассейновые соглашения содержат обязательства сторон по кооперации сил и средств, необходимых для реализации конкретных водоохранных мероприятий с указанием сроков их исполнения. </w:t>
      </w:r>
      <w:r>
        <w:br/>
      </w:r>
      <w:r>
        <w:rPr>
          <w:rFonts w:ascii="Times New Roman"/>
          <w:b w:val="false"/>
          <w:i w:val="false"/>
          <w:color w:val="000000"/>
          <w:sz w:val="28"/>
        </w:rPr>
        <w:t xml:space="preserve">
      3. Подготовка бассейновых соглашений осуществляется на основе водохозяйственных балансов, схем комплексного использования и охраны водных объектов, государственных программ по использованию, восстановлению и охране водных объектов и иных научных и проектных разработок, прогнозов развития, а также целевых программ. </w:t>
      </w:r>
      <w:r>
        <w:br/>
      </w:r>
      <w:r>
        <w:rPr>
          <w:rFonts w:ascii="Times New Roman"/>
          <w:b w:val="false"/>
          <w:i w:val="false"/>
          <w:color w:val="000000"/>
          <w:sz w:val="28"/>
        </w:rPr>
        <w:t xml:space="preserve">
      4. Для реализации целей и задач бассейновых соглашений физические и юридические лица могут создавать фонды, средства которых предназначены для осуществления мероприятий по восстановлению и охране водных объектов. </w:t>
      </w:r>
    </w:p>
    <w:bookmarkStart w:name="z58" w:id="5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45. Бассейновый совет </w:t>
      </w:r>
    </w:p>
    <w:bookmarkEnd w:id="57"/>
    <w:p>
      <w:pPr>
        <w:spacing w:after="0"/>
        <w:ind w:left="0"/>
        <w:jc w:val="both"/>
      </w:pPr>
      <w:r>
        <w:rPr>
          <w:rFonts w:ascii="Times New Roman"/>
          <w:b w:val="false"/>
          <w:i w:val="false"/>
          <w:color w:val="000000"/>
          <w:sz w:val="28"/>
        </w:rPr>
        <w:t xml:space="preserve">      1. Бассейновый совет - консультативно-совещательный орган, создаваемый в рамках бассейнового соглашения без наделения его государственно-властными и контрольно-административными полномочиями. </w:t>
      </w:r>
      <w:r>
        <w:br/>
      </w:r>
      <w:r>
        <w:rPr>
          <w:rFonts w:ascii="Times New Roman"/>
          <w:b w:val="false"/>
          <w:i w:val="false"/>
          <w:color w:val="000000"/>
          <w:sz w:val="28"/>
        </w:rPr>
        <w:t xml:space="preserve">
      2. Бассейновый совет не является субъектом водных управленческих, имущественных или каких бы то ни было иных общественных отношений. </w:t>
      </w:r>
      <w:r>
        <w:br/>
      </w:r>
      <w:r>
        <w:rPr>
          <w:rFonts w:ascii="Times New Roman"/>
          <w:b w:val="false"/>
          <w:i w:val="false"/>
          <w:color w:val="000000"/>
          <w:sz w:val="28"/>
        </w:rPr>
        <w:t xml:space="preserve">
      3. Бассейновый совет возглавляет руководитель бассейнового водохозяйственного управления данного бассейна и состоит из руководителей местных исполнительных и представительных органов, руководителей территориальных подразделений уполномоченных государственных органов и представителей водопользователей. В состав Бассейнового совета могут также входит представители общественных объединений и местного самоуправления. Всю подготовительную работу Бассейнового совета проводит бассейновое водохозяйственное управление. </w:t>
      </w:r>
      <w:r>
        <w:br/>
      </w:r>
      <w:r>
        <w:rPr>
          <w:rFonts w:ascii="Times New Roman"/>
          <w:b w:val="false"/>
          <w:i w:val="false"/>
          <w:color w:val="000000"/>
          <w:sz w:val="28"/>
        </w:rPr>
        <w:t xml:space="preserve">
      4. Бассейновый совет рассматривает актуальные вопросы в области использования и охраны водного фонда, вносит предложения и рекомендации для участников бассейнового соглашения. </w:t>
      </w:r>
    </w:p>
    <w:bookmarkStart w:name="z59" w:id="58"/>
    <w:p>
      <w:pPr>
        <w:spacing w:after="0"/>
        <w:ind w:left="0"/>
        <w:jc w:val="left"/>
      </w:pPr>
      <w:r>
        <w:rPr>
          <w:rFonts w:ascii="Times New Roman"/>
          <w:b/>
          <w:i w:val="false"/>
          <w:color w:val="000000"/>
        </w:rPr>
        <w:t xml:space="preserve"> 
Глава 8 </w:t>
      </w:r>
      <w:r>
        <w:br/>
      </w:r>
      <w:r>
        <w:rPr>
          <w:rFonts w:ascii="Times New Roman"/>
          <w:b/>
          <w:i w:val="false"/>
          <w:color w:val="000000"/>
        </w:rPr>
        <w:t xml:space="preserve">
Государственное планирование использования </w:t>
      </w:r>
      <w:r>
        <w:br/>
      </w:r>
      <w:r>
        <w:rPr>
          <w:rFonts w:ascii="Times New Roman"/>
          <w:b/>
          <w:i w:val="false"/>
          <w:color w:val="000000"/>
        </w:rPr>
        <w:t xml:space="preserve">
и охраны водного фонда </w:t>
      </w:r>
    </w:p>
    <w:bookmarkEnd w:id="58"/>
    <w:bookmarkStart w:name="z60" w:id="5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46. Задачи государственного планирования </w:t>
      </w:r>
      <w:r>
        <w:br/>
      </w:r>
      <w:r>
        <w:rPr>
          <w:rFonts w:ascii="Times New Roman"/>
          <w:b w:val="false"/>
          <w:i w:val="false"/>
          <w:color w:val="000000"/>
          <w:sz w:val="28"/>
        </w:rPr>
        <w:t>
</w:t>
      </w:r>
      <w:r>
        <w:rPr>
          <w:rFonts w:ascii="Times New Roman"/>
          <w:b/>
          <w:i w:val="false"/>
          <w:color w:val="000000"/>
          <w:sz w:val="28"/>
        </w:rPr>
        <w:t xml:space="preserve">                 использования и охраны водного фонда </w:t>
      </w:r>
    </w:p>
    <w:bookmarkEnd w:id="59"/>
    <w:p>
      <w:pPr>
        <w:spacing w:after="0"/>
        <w:ind w:left="0"/>
        <w:jc w:val="both"/>
      </w:pPr>
      <w:r>
        <w:rPr>
          <w:rFonts w:ascii="Times New Roman"/>
          <w:b w:val="false"/>
          <w:i w:val="false"/>
          <w:color w:val="000000"/>
          <w:sz w:val="28"/>
        </w:rPr>
        <w:t xml:space="preserve">      1. Государственное планирование использования и охраны водного фонда обеспечивает научно-обоснованное распределение вод между водопользователями с учетом первоочередного удовлетворения питьевых и бытовых нужд населения, охрану вод и предупреждения их вредного воздействия. </w:t>
      </w:r>
      <w:r>
        <w:br/>
      </w:r>
      <w:r>
        <w:rPr>
          <w:rFonts w:ascii="Times New Roman"/>
          <w:b w:val="false"/>
          <w:i w:val="false"/>
          <w:color w:val="000000"/>
          <w:sz w:val="28"/>
        </w:rPr>
        <w:t xml:space="preserve">
      2. Для государственного планирования использования и охраны водного фонда составляются водохозяйственные балансы, схемы комплексного использования и охраны вод, прогнозные схемы развития и размещения производительных сил и отраслей экономики. </w:t>
      </w:r>
    </w:p>
    <w:bookmarkStart w:name="z61" w:id="6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47. Водохозяйственные балансы </w:t>
      </w:r>
    </w:p>
    <w:bookmarkEnd w:id="60"/>
    <w:p>
      <w:pPr>
        <w:spacing w:after="0"/>
        <w:ind w:left="0"/>
        <w:jc w:val="both"/>
      </w:pPr>
      <w:r>
        <w:rPr>
          <w:rFonts w:ascii="Times New Roman"/>
          <w:b w:val="false"/>
          <w:i w:val="false"/>
          <w:color w:val="000000"/>
          <w:sz w:val="28"/>
        </w:rPr>
        <w:t xml:space="preserve">      1. Водохозяйственные балансы предназначены для оценки наличия и возможности использования водных ресурсов по бассейнам водных объектов, экономическим районам и республике в целом. </w:t>
      </w:r>
      <w:r>
        <w:br/>
      </w:r>
      <w:r>
        <w:rPr>
          <w:rFonts w:ascii="Times New Roman"/>
          <w:b w:val="false"/>
          <w:i w:val="false"/>
          <w:color w:val="000000"/>
          <w:sz w:val="28"/>
        </w:rPr>
        <w:t xml:space="preserve">
      2. Водохозяйственные балансы для бассейнов основных рек и в целом по республике разрабатываются в порядке, установленном Правительством Республики Казахстан. </w:t>
      </w:r>
      <w:r>
        <w:br/>
      </w:r>
      <w:r>
        <w:rPr>
          <w:rFonts w:ascii="Times New Roman"/>
          <w:b w:val="false"/>
          <w:i w:val="false"/>
          <w:color w:val="000000"/>
          <w:sz w:val="28"/>
        </w:rPr>
        <w:t xml:space="preserve">
      3. Затраты, связанные с разработкой водохозяйственных балансов, осуществляются за счет средств республиканского бюджета. </w:t>
      </w:r>
    </w:p>
    <w:bookmarkStart w:name="z62" w:id="6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48. Схемы комплексного использования </w:t>
      </w:r>
      <w:r>
        <w:br/>
      </w:r>
      <w:r>
        <w:rPr>
          <w:rFonts w:ascii="Times New Roman"/>
          <w:b w:val="false"/>
          <w:i w:val="false"/>
          <w:color w:val="000000"/>
          <w:sz w:val="28"/>
        </w:rPr>
        <w:t>
</w:t>
      </w:r>
      <w:r>
        <w:rPr>
          <w:rFonts w:ascii="Times New Roman"/>
          <w:b/>
          <w:i w:val="false"/>
          <w:color w:val="000000"/>
          <w:sz w:val="28"/>
        </w:rPr>
        <w:t xml:space="preserve">                 и охраны водных ресурсов </w:t>
      </w:r>
    </w:p>
    <w:bookmarkEnd w:id="61"/>
    <w:p>
      <w:pPr>
        <w:spacing w:after="0"/>
        <w:ind w:left="0"/>
        <w:jc w:val="both"/>
      </w:pPr>
      <w:r>
        <w:rPr>
          <w:rFonts w:ascii="Times New Roman"/>
          <w:b w:val="false"/>
          <w:i w:val="false"/>
          <w:color w:val="000000"/>
          <w:sz w:val="28"/>
        </w:rPr>
        <w:t xml:space="preserve">      1. Схемы комплексного использования и охраны водных ресурсов разрабатываются в целях принятия решений по вопросам интегрированного управления водными ресурсами. </w:t>
      </w:r>
      <w:r>
        <w:br/>
      </w:r>
      <w:r>
        <w:rPr>
          <w:rFonts w:ascii="Times New Roman"/>
          <w:b w:val="false"/>
          <w:i w:val="false"/>
          <w:color w:val="000000"/>
          <w:sz w:val="28"/>
        </w:rPr>
        <w:t xml:space="preserve">
      2. Схемы комплексного использования и охраны водных ресурсов разрабатываются уполномоченным государственным органом управления использованием и охраной водных ресурсов с привлечением научных и специализированных проектных организаций с участием заинтересованных министерств, ведомств и местных исполнительных органов. </w:t>
      </w:r>
      <w:r>
        <w:br/>
      </w:r>
      <w:r>
        <w:rPr>
          <w:rFonts w:ascii="Times New Roman"/>
          <w:b w:val="false"/>
          <w:i w:val="false"/>
          <w:color w:val="000000"/>
          <w:sz w:val="28"/>
        </w:rPr>
        <w:t xml:space="preserve">
      3. Намечаемые в комплексных схемах мероприятия должны быть направлены на: </w:t>
      </w:r>
      <w:r>
        <w:br/>
      </w:r>
      <w:r>
        <w:rPr>
          <w:rFonts w:ascii="Times New Roman"/>
          <w:b w:val="false"/>
          <w:i w:val="false"/>
          <w:color w:val="000000"/>
          <w:sz w:val="28"/>
        </w:rPr>
        <w:t xml:space="preserve">
      1) рациональное и экономное использование воды на основе совершенствования технологии производства; </w:t>
      </w:r>
      <w:r>
        <w:br/>
      </w:r>
      <w:r>
        <w:rPr>
          <w:rFonts w:ascii="Times New Roman"/>
          <w:b w:val="false"/>
          <w:i w:val="false"/>
          <w:color w:val="000000"/>
          <w:sz w:val="28"/>
        </w:rPr>
        <w:t xml:space="preserve">
      2) применения маловодных и безводных процессов; </w:t>
      </w:r>
      <w:r>
        <w:br/>
      </w:r>
      <w:r>
        <w:rPr>
          <w:rFonts w:ascii="Times New Roman"/>
          <w:b w:val="false"/>
          <w:i w:val="false"/>
          <w:color w:val="000000"/>
          <w:sz w:val="28"/>
        </w:rPr>
        <w:t xml:space="preserve">
      3) сокращения безвозвратных потерь воды в оросительных системах и системах водоснабжения; </w:t>
      </w:r>
      <w:r>
        <w:br/>
      </w:r>
      <w:r>
        <w:rPr>
          <w:rFonts w:ascii="Times New Roman"/>
          <w:b w:val="false"/>
          <w:i w:val="false"/>
          <w:color w:val="000000"/>
          <w:sz w:val="28"/>
        </w:rPr>
        <w:t xml:space="preserve">
      4) максимально возможного использования местных водных ресурсов за счет регулирования вод, межбассейнового перераспределения речного стока, сокращения объемов сброса неочищенных сточных вод; </w:t>
      </w:r>
      <w:r>
        <w:br/>
      </w:r>
      <w:r>
        <w:rPr>
          <w:rFonts w:ascii="Times New Roman"/>
          <w:b w:val="false"/>
          <w:i w:val="false"/>
          <w:color w:val="000000"/>
          <w:sz w:val="28"/>
        </w:rPr>
        <w:t xml:space="preserve">
      5) предупреждения затопления и подтопления городов, населенных пунктов, сельскохозяйственных угодий и других объектов. </w:t>
      </w:r>
      <w:r>
        <w:br/>
      </w:r>
      <w:r>
        <w:rPr>
          <w:rFonts w:ascii="Times New Roman"/>
          <w:b w:val="false"/>
          <w:i w:val="false"/>
          <w:color w:val="000000"/>
          <w:sz w:val="28"/>
        </w:rPr>
        <w:t xml:space="preserve">
      4. Схемы комплексного использования и охраны водных ресурсов разрабатываются в порядке, установленном Правительством Республики Казахстан, и финансируется за счет средств республиканского бюджета. </w:t>
      </w:r>
    </w:p>
    <w:bookmarkStart w:name="z63" w:id="6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49. Прогноз использования и охраны водных </w:t>
      </w:r>
      <w:r>
        <w:br/>
      </w:r>
      <w:r>
        <w:rPr>
          <w:rFonts w:ascii="Times New Roman"/>
          <w:b w:val="false"/>
          <w:i w:val="false"/>
          <w:color w:val="000000"/>
          <w:sz w:val="28"/>
        </w:rPr>
        <w:t>
</w:t>
      </w:r>
      <w:r>
        <w:rPr>
          <w:rFonts w:ascii="Times New Roman"/>
          <w:b/>
          <w:i w:val="false"/>
          <w:color w:val="000000"/>
          <w:sz w:val="28"/>
        </w:rPr>
        <w:t xml:space="preserve">                 ресурсов в составе схем развития </w:t>
      </w:r>
      <w:r>
        <w:br/>
      </w:r>
      <w:r>
        <w:rPr>
          <w:rFonts w:ascii="Times New Roman"/>
          <w:b w:val="false"/>
          <w:i w:val="false"/>
          <w:color w:val="000000"/>
          <w:sz w:val="28"/>
        </w:rPr>
        <w:t>
</w:t>
      </w:r>
      <w:r>
        <w:rPr>
          <w:rFonts w:ascii="Times New Roman"/>
          <w:b/>
          <w:i w:val="false"/>
          <w:color w:val="000000"/>
          <w:sz w:val="28"/>
        </w:rPr>
        <w:t xml:space="preserve">                 и размещения производительных сил </w:t>
      </w:r>
      <w:r>
        <w:br/>
      </w:r>
      <w:r>
        <w:rPr>
          <w:rFonts w:ascii="Times New Roman"/>
          <w:b w:val="false"/>
          <w:i w:val="false"/>
          <w:color w:val="000000"/>
          <w:sz w:val="28"/>
        </w:rPr>
        <w:t>
</w:t>
      </w:r>
      <w:r>
        <w:rPr>
          <w:rFonts w:ascii="Times New Roman"/>
          <w:b/>
          <w:i w:val="false"/>
          <w:color w:val="000000"/>
          <w:sz w:val="28"/>
        </w:rPr>
        <w:t xml:space="preserve">                 и отраслей экономики </w:t>
      </w:r>
    </w:p>
    <w:bookmarkEnd w:id="62"/>
    <w:p>
      <w:pPr>
        <w:spacing w:after="0"/>
        <w:ind w:left="0"/>
        <w:jc w:val="both"/>
      </w:pPr>
      <w:r>
        <w:rPr>
          <w:rFonts w:ascii="Times New Roman"/>
          <w:b w:val="false"/>
          <w:i w:val="false"/>
          <w:color w:val="000000"/>
          <w:sz w:val="28"/>
        </w:rPr>
        <w:t xml:space="preserve">      1. В составе системы государственных прогнозов развития и размещения производительных сил и отраслей экономики разрабатывается прогноз использования и охраны водных ресурсов с экологически допустимым уровнем нагрузки на водные объекты. </w:t>
      </w:r>
      <w:r>
        <w:br/>
      </w:r>
      <w:r>
        <w:rPr>
          <w:rFonts w:ascii="Times New Roman"/>
          <w:b w:val="false"/>
          <w:i w:val="false"/>
          <w:color w:val="000000"/>
          <w:sz w:val="28"/>
        </w:rPr>
        <w:t xml:space="preserve">
      2. Прогнозные схемы развития и размещения производительных сил и отраслей экономики разрабатываются центральными исполнительными органами по поручению Правительства Республики Казахстан за счет средств республиканского бюджета. </w:t>
      </w:r>
      <w:r>
        <w:br/>
      </w:r>
      <w:r>
        <w:rPr>
          <w:rFonts w:ascii="Times New Roman"/>
          <w:b w:val="false"/>
          <w:i w:val="false"/>
          <w:color w:val="000000"/>
          <w:sz w:val="28"/>
        </w:rPr>
        <w:t xml:space="preserve">
      3. Разработанные центральными исполнительными органами схемы развития и размещения производительных сил и отраслей экономики проходят согласование в уполномоченном государственном органе управления использованием и охраной водного фонда на предмет допустимого уровня использования водных ресурсов. </w:t>
      </w:r>
    </w:p>
    <w:bookmarkStart w:name="z64" w:id="63"/>
    <w:p>
      <w:pPr>
        <w:spacing w:after="0"/>
        <w:ind w:left="0"/>
        <w:jc w:val="left"/>
      </w:pPr>
      <w:r>
        <w:rPr>
          <w:rFonts w:ascii="Times New Roman"/>
          <w:b/>
          <w:i w:val="false"/>
          <w:color w:val="000000"/>
        </w:rPr>
        <w:t xml:space="preserve"> 
Глава 9 </w:t>
      </w:r>
      <w:r>
        <w:br/>
      </w:r>
      <w:r>
        <w:rPr>
          <w:rFonts w:ascii="Times New Roman"/>
          <w:b/>
          <w:i w:val="false"/>
          <w:color w:val="000000"/>
        </w:rPr>
        <w:t xml:space="preserve">
Контроль и экспертиза в области </w:t>
      </w:r>
      <w:r>
        <w:br/>
      </w:r>
      <w:r>
        <w:rPr>
          <w:rFonts w:ascii="Times New Roman"/>
          <w:b/>
          <w:i w:val="false"/>
          <w:color w:val="000000"/>
        </w:rPr>
        <w:t xml:space="preserve">
использования и охраны водного фонда </w:t>
      </w:r>
    </w:p>
    <w:bookmarkEnd w:id="63"/>
    <w:bookmarkStart w:name="z65" w:id="6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50. Цепь государственного контроля </w:t>
      </w:r>
      <w:r>
        <w:br/>
      </w:r>
      <w:r>
        <w:rPr>
          <w:rFonts w:ascii="Times New Roman"/>
          <w:b w:val="false"/>
          <w:i w:val="false"/>
          <w:color w:val="000000"/>
          <w:sz w:val="28"/>
        </w:rPr>
        <w:t>
</w:t>
      </w:r>
      <w:r>
        <w:rPr>
          <w:rFonts w:ascii="Times New Roman"/>
          <w:b/>
          <w:i w:val="false"/>
          <w:color w:val="000000"/>
          <w:sz w:val="28"/>
        </w:rPr>
        <w:t xml:space="preserve">                 за использованием и охраной водного фонда </w:t>
      </w:r>
    </w:p>
    <w:bookmarkEnd w:id="64"/>
    <w:p>
      <w:pPr>
        <w:spacing w:after="0"/>
        <w:ind w:left="0"/>
        <w:jc w:val="both"/>
      </w:pPr>
      <w:r>
        <w:rPr>
          <w:rFonts w:ascii="Times New Roman"/>
          <w:b w:val="false"/>
          <w:i w:val="false"/>
          <w:color w:val="000000"/>
          <w:sz w:val="28"/>
        </w:rPr>
        <w:t xml:space="preserve">      Целью государственного контроля за использованием и охраной водного фонда является обеспечения выполнения водного законодательства Республики Казахстан и установленного порядка использования и охраны водного фонда. </w:t>
      </w:r>
    </w:p>
    <w:bookmarkStart w:name="z66" w:id="6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51. Задачи и виды контроля в области </w:t>
      </w:r>
      <w:r>
        <w:br/>
      </w:r>
      <w:r>
        <w:rPr>
          <w:rFonts w:ascii="Times New Roman"/>
          <w:b w:val="false"/>
          <w:i w:val="false"/>
          <w:color w:val="000000"/>
          <w:sz w:val="28"/>
        </w:rPr>
        <w:t>
</w:t>
      </w:r>
      <w:r>
        <w:rPr>
          <w:rFonts w:ascii="Times New Roman"/>
          <w:b/>
          <w:i w:val="false"/>
          <w:color w:val="000000"/>
          <w:sz w:val="28"/>
        </w:rPr>
        <w:t xml:space="preserve">                 использования и охраны водного фонда </w:t>
      </w:r>
    </w:p>
    <w:bookmarkEnd w:id="65"/>
    <w:p>
      <w:pPr>
        <w:spacing w:after="0"/>
        <w:ind w:left="0"/>
        <w:jc w:val="both"/>
      </w:pPr>
      <w:r>
        <w:rPr>
          <w:rFonts w:ascii="Times New Roman"/>
          <w:b w:val="false"/>
          <w:i w:val="false"/>
          <w:color w:val="000000"/>
          <w:sz w:val="28"/>
        </w:rPr>
        <w:t xml:space="preserve">      1. Контроль в области использования и охраны водного фонда имеет своей задачей наблюдение за состоянием и изменением вод под влиянием хозяйственной и иной деятельности, проверку выполнения водоохранных мероприятий, соблюдения требований водного законодательства. </w:t>
      </w:r>
      <w:r>
        <w:br/>
      </w:r>
      <w:r>
        <w:rPr>
          <w:rFonts w:ascii="Times New Roman"/>
          <w:b w:val="false"/>
          <w:i w:val="false"/>
          <w:color w:val="000000"/>
          <w:sz w:val="28"/>
        </w:rPr>
        <w:t xml:space="preserve">
      2. В Республике Казахстан осуществляется государственный, производственный и общественный контроль в области использования и охраны водного фонда. </w:t>
      </w:r>
    </w:p>
    <w:bookmarkStart w:name="z67" w:id="6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52. Органы, осуществляющие государственный </w:t>
      </w:r>
      <w:r>
        <w:br/>
      </w:r>
      <w:r>
        <w:rPr>
          <w:rFonts w:ascii="Times New Roman"/>
          <w:b w:val="false"/>
          <w:i w:val="false"/>
          <w:color w:val="000000"/>
          <w:sz w:val="28"/>
        </w:rPr>
        <w:t>
</w:t>
      </w:r>
      <w:r>
        <w:rPr>
          <w:rFonts w:ascii="Times New Roman"/>
          <w:b/>
          <w:i w:val="false"/>
          <w:color w:val="000000"/>
          <w:sz w:val="28"/>
        </w:rPr>
        <w:t xml:space="preserve">                 контроль в области использования </w:t>
      </w:r>
      <w:r>
        <w:br/>
      </w:r>
      <w:r>
        <w:rPr>
          <w:rFonts w:ascii="Times New Roman"/>
          <w:b w:val="false"/>
          <w:i w:val="false"/>
          <w:color w:val="000000"/>
          <w:sz w:val="28"/>
        </w:rPr>
        <w:t>
</w:t>
      </w:r>
      <w:r>
        <w:rPr>
          <w:rFonts w:ascii="Times New Roman"/>
          <w:b/>
          <w:i w:val="false"/>
          <w:color w:val="000000"/>
          <w:sz w:val="28"/>
        </w:rPr>
        <w:t xml:space="preserve">                 и охраны водного фонда </w:t>
      </w:r>
    </w:p>
    <w:bookmarkEnd w:id="66"/>
    <w:p>
      <w:pPr>
        <w:spacing w:after="0"/>
        <w:ind w:left="0"/>
        <w:jc w:val="both"/>
      </w:pPr>
      <w:r>
        <w:rPr>
          <w:rFonts w:ascii="Times New Roman"/>
          <w:b w:val="false"/>
          <w:i w:val="false"/>
          <w:color w:val="000000"/>
          <w:sz w:val="28"/>
        </w:rPr>
        <w:t xml:space="preserve">      1. Государственный контроль в области использования и охраны водного фонда в пределах своей компетенции осуществляют: </w:t>
      </w:r>
      <w:r>
        <w:br/>
      </w:r>
      <w:r>
        <w:rPr>
          <w:rFonts w:ascii="Times New Roman"/>
          <w:b w:val="false"/>
          <w:i w:val="false"/>
          <w:color w:val="000000"/>
          <w:sz w:val="28"/>
        </w:rPr>
        <w:t xml:space="preserve">
      1) уполномоченный государственный орган управления использованием и охраной водного фонда; </w:t>
      </w:r>
      <w:r>
        <w:br/>
      </w:r>
      <w:r>
        <w:rPr>
          <w:rFonts w:ascii="Times New Roman"/>
          <w:b w:val="false"/>
          <w:i w:val="false"/>
          <w:color w:val="000000"/>
          <w:sz w:val="28"/>
        </w:rPr>
        <w:t xml:space="preserve">
      2) уполномоченный государственный орган охраны окружающей среды; </w:t>
      </w:r>
      <w:r>
        <w:br/>
      </w:r>
      <w:r>
        <w:rPr>
          <w:rFonts w:ascii="Times New Roman"/>
          <w:b w:val="false"/>
          <w:i w:val="false"/>
          <w:color w:val="000000"/>
          <w:sz w:val="28"/>
        </w:rPr>
        <w:t xml:space="preserve">
      3) уполномоченный государственный орган геологии и охраны недр; </w:t>
      </w:r>
      <w:r>
        <w:br/>
      </w:r>
      <w:r>
        <w:rPr>
          <w:rFonts w:ascii="Times New Roman"/>
          <w:b w:val="false"/>
          <w:i w:val="false"/>
          <w:color w:val="000000"/>
          <w:sz w:val="28"/>
        </w:rPr>
        <w:t xml:space="preserve">
      4) уполномоченный государственный орган в области промышленной безопасности; </w:t>
      </w:r>
      <w:r>
        <w:br/>
      </w:r>
      <w:r>
        <w:rPr>
          <w:rFonts w:ascii="Times New Roman"/>
          <w:b w:val="false"/>
          <w:i w:val="false"/>
          <w:color w:val="000000"/>
          <w:sz w:val="28"/>
        </w:rPr>
        <w:t xml:space="preserve">
      5) государственные органы санитарно-эпидемиологического и ветеринарного и фитосанитарного надзора; </w:t>
      </w:r>
      <w:r>
        <w:br/>
      </w:r>
      <w:r>
        <w:rPr>
          <w:rFonts w:ascii="Times New Roman"/>
          <w:b w:val="false"/>
          <w:i w:val="false"/>
          <w:color w:val="000000"/>
          <w:sz w:val="28"/>
        </w:rPr>
        <w:t xml:space="preserve">
      6) местные исполнительные органы. </w:t>
      </w:r>
      <w:r>
        <w:br/>
      </w:r>
      <w:r>
        <w:rPr>
          <w:rFonts w:ascii="Times New Roman"/>
          <w:b w:val="false"/>
          <w:i w:val="false"/>
          <w:color w:val="000000"/>
          <w:sz w:val="28"/>
        </w:rPr>
        <w:t xml:space="preserve">
      2. Уполномоченный государственный орган управления использованием и охраной водного фонда координирует деятельность других уполномоченных государственных и местных исполнительных органов в области государственного контроля за использованием и охраной водного фонда. </w:t>
      </w:r>
      <w:r>
        <w:br/>
      </w:r>
      <w:r>
        <w:rPr>
          <w:rFonts w:ascii="Times New Roman"/>
          <w:b w:val="false"/>
          <w:i w:val="false"/>
          <w:color w:val="000000"/>
          <w:sz w:val="28"/>
        </w:rPr>
        <w:t xml:space="preserve">
      3. Порядок организации и проведения государственного контроля за использованием и охраной водного фонда определяется Правительством Республики Казахстан. </w:t>
      </w:r>
    </w:p>
    <w:bookmarkStart w:name="z68" w:id="6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53. Должностные лица, осуществляющие </w:t>
      </w:r>
      <w:r>
        <w:br/>
      </w:r>
      <w:r>
        <w:rPr>
          <w:rFonts w:ascii="Times New Roman"/>
          <w:b w:val="false"/>
          <w:i w:val="false"/>
          <w:color w:val="000000"/>
          <w:sz w:val="28"/>
        </w:rPr>
        <w:t>
</w:t>
      </w:r>
      <w:r>
        <w:rPr>
          <w:rFonts w:ascii="Times New Roman"/>
          <w:b/>
          <w:i w:val="false"/>
          <w:color w:val="000000"/>
          <w:sz w:val="28"/>
        </w:rPr>
        <w:t xml:space="preserve">                 государственный контроль за </w:t>
      </w:r>
      <w:r>
        <w:br/>
      </w:r>
      <w:r>
        <w:rPr>
          <w:rFonts w:ascii="Times New Roman"/>
          <w:b w:val="false"/>
          <w:i w:val="false"/>
          <w:color w:val="000000"/>
          <w:sz w:val="28"/>
        </w:rPr>
        <w:t>
</w:t>
      </w:r>
      <w:r>
        <w:rPr>
          <w:rFonts w:ascii="Times New Roman"/>
          <w:b/>
          <w:i w:val="false"/>
          <w:color w:val="000000"/>
          <w:sz w:val="28"/>
        </w:rPr>
        <w:t xml:space="preserve">                 использованием и охраной водного фонда </w:t>
      </w:r>
    </w:p>
    <w:bookmarkEnd w:id="67"/>
    <w:p>
      <w:pPr>
        <w:spacing w:after="0"/>
        <w:ind w:left="0"/>
        <w:jc w:val="both"/>
      </w:pPr>
      <w:r>
        <w:rPr>
          <w:rFonts w:ascii="Times New Roman"/>
          <w:b w:val="false"/>
          <w:i w:val="false"/>
          <w:color w:val="000000"/>
          <w:sz w:val="28"/>
        </w:rPr>
        <w:t xml:space="preserve">      1. Должностные лица уполномоченного государственного органа управления использованием и охраной водного фонда и его территориальных органов, на которых возложена обязанность за осуществление государственного контроля в области использования и охране водного фонда, одновременно являются государственными инспекторами по использованию и охране водного фонда. </w:t>
      </w:r>
      <w:r>
        <w:br/>
      </w:r>
      <w:r>
        <w:rPr>
          <w:rFonts w:ascii="Times New Roman"/>
          <w:b w:val="false"/>
          <w:i w:val="false"/>
          <w:color w:val="000000"/>
          <w:sz w:val="28"/>
        </w:rPr>
        <w:t xml:space="preserve">
      2. Руководство государственным контролем в области использования и охраны водного фонда осуществляет Главный государственный инспектор Республики Казахстан по использованию и охране водного фонда. </w:t>
      </w:r>
      <w:r>
        <w:br/>
      </w:r>
      <w:r>
        <w:rPr>
          <w:rFonts w:ascii="Times New Roman"/>
          <w:b w:val="false"/>
          <w:i w:val="false"/>
          <w:color w:val="000000"/>
          <w:sz w:val="28"/>
        </w:rPr>
        <w:t xml:space="preserve">
      Главным государственным инспектором Республики Казахстан по использованию и охране водного фонда является одновременно по должности заместитель руководителя уполномоченного государственного органа управления использования и охраной водного фонда. </w:t>
      </w:r>
      <w:r>
        <w:br/>
      </w:r>
      <w:r>
        <w:rPr>
          <w:rFonts w:ascii="Times New Roman"/>
          <w:b w:val="false"/>
          <w:i w:val="false"/>
          <w:color w:val="000000"/>
          <w:sz w:val="28"/>
        </w:rPr>
        <w:t xml:space="preserve">
      Заместителем Главного государственного инспектора Республики Казахстан по использованию и охране водного фонда - начальник соответствующего управления по контролю за использованием и охраной водного фонд; </w:t>
      </w:r>
      <w:r>
        <w:br/>
      </w:r>
      <w:r>
        <w:rPr>
          <w:rFonts w:ascii="Times New Roman"/>
          <w:b w:val="false"/>
          <w:i w:val="false"/>
          <w:color w:val="000000"/>
          <w:sz w:val="28"/>
        </w:rPr>
        <w:t xml:space="preserve">
      Старшими государственными инспекторами и государственными инспекторами Республики Казахстан по использованию и охране водного фонда - начальники отделов центрального аппарата уполномоченного государственного органа управления использованием и охраной водного фонда; </w:t>
      </w:r>
      <w:r>
        <w:br/>
      </w:r>
      <w:r>
        <w:rPr>
          <w:rFonts w:ascii="Times New Roman"/>
          <w:b w:val="false"/>
          <w:i w:val="false"/>
          <w:color w:val="000000"/>
          <w:sz w:val="28"/>
        </w:rPr>
        <w:t xml:space="preserve">
      Государственными инспекторами Республики Казахстан по использованию и охране водного фонда - главные и ведущие специалисты центрального аппарата уполномоченного государственного органа управления использованием и охраной водного фонда; </w:t>
      </w:r>
      <w:r>
        <w:br/>
      </w:r>
      <w:r>
        <w:rPr>
          <w:rFonts w:ascii="Times New Roman"/>
          <w:b w:val="false"/>
          <w:i w:val="false"/>
          <w:color w:val="000000"/>
          <w:sz w:val="28"/>
        </w:rPr>
        <w:t xml:space="preserve">
      Главными государственными инспекторами по использованию и охране водного фонда соответствующего бассейна являются одновременно по должности руководители бассейновых управлений уполномоченного государственного органа управления использованием и охраной водного фонда; </w:t>
      </w:r>
      <w:r>
        <w:br/>
      </w:r>
      <w:r>
        <w:rPr>
          <w:rFonts w:ascii="Times New Roman"/>
          <w:b w:val="false"/>
          <w:i w:val="false"/>
          <w:color w:val="000000"/>
          <w:sz w:val="28"/>
        </w:rPr>
        <w:t xml:space="preserve">
      Заместителями Главного государственного инспектора по использованию и охране водного фонда соответствующего бассейна - заместители руководителей бассейновых управлений уполномоченного государственного органа управления использованием и охраной водного фонда; </w:t>
      </w:r>
      <w:r>
        <w:br/>
      </w:r>
      <w:r>
        <w:rPr>
          <w:rFonts w:ascii="Times New Roman"/>
          <w:b w:val="false"/>
          <w:i w:val="false"/>
          <w:color w:val="000000"/>
          <w:sz w:val="28"/>
        </w:rPr>
        <w:t xml:space="preserve">
      Старшими государственными инспекторами по использованию и охране водного фонда соответствующего бассейна - начальники отделов бассейновых управлений; </w:t>
      </w:r>
      <w:r>
        <w:br/>
      </w:r>
      <w:r>
        <w:rPr>
          <w:rFonts w:ascii="Times New Roman"/>
          <w:b w:val="false"/>
          <w:i w:val="false"/>
          <w:color w:val="000000"/>
          <w:sz w:val="28"/>
        </w:rPr>
        <w:t xml:space="preserve">
      Государственными инспекторами по использованию и охране водного фонда соответствующего бассейна - главные и ведущие специалисты бассейновых управлений. </w:t>
      </w:r>
      <w:r>
        <w:br/>
      </w:r>
      <w:r>
        <w:rPr>
          <w:rFonts w:ascii="Times New Roman"/>
          <w:b w:val="false"/>
          <w:i w:val="false"/>
          <w:color w:val="000000"/>
          <w:sz w:val="28"/>
        </w:rPr>
        <w:t xml:space="preserve">
      3. Специальные наименования "главный государственный инспектор по использованию и охране водного фонда", "заместитель главного государственного инспектора по использованию и охране водного фонда", "старший государственный инспектор по использованию и охране водного фонда", и "государственный инспектор по использованию и охране водного фонда" к соответствующим должностям административных государственных служащих присваиваются руководителем уполномоченного государственного органа управления использованием и охраной водного фонда. </w:t>
      </w:r>
      <w:r>
        <w:br/>
      </w:r>
      <w:r>
        <w:rPr>
          <w:rFonts w:ascii="Times New Roman"/>
          <w:b w:val="false"/>
          <w:i w:val="false"/>
          <w:color w:val="000000"/>
          <w:sz w:val="28"/>
        </w:rPr>
        <w:t xml:space="preserve">
      4. Государственные инспектора по использованию и охране водного фонда для осуществления государственного контроля за использованием и охраной водного фонда обеспечиваются соответствующими техническими средствами, удостоверением установленного образца, нагрудным знаком и специальной печатью в установленном законодательством порядке. </w:t>
      </w:r>
    </w:p>
    <w:bookmarkStart w:name="z69" w:id="6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54. Права государственных инспекторов </w:t>
      </w:r>
      <w:r>
        <w:br/>
      </w:r>
      <w:r>
        <w:rPr>
          <w:rFonts w:ascii="Times New Roman"/>
          <w:b w:val="false"/>
          <w:i w:val="false"/>
          <w:color w:val="000000"/>
          <w:sz w:val="28"/>
        </w:rPr>
        <w:t>
</w:t>
      </w:r>
      <w:r>
        <w:rPr>
          <w:rFonts w:ascii="Times New Roman"/>
          <w:b/>
          <w:i w:val="false"/>
          <w:color w:val="000000"/>
          <w:sz w:val="28"/>
        </w:rPr>
        <w:t xml:space="preserve">                 уполномоченного государственного органа </w:t>
      </w:r>
      <w:r>
        <w:br/>
      </w:r>
      <w:r>
        <w:rPr>
          <w:rFonts w:ascii="Times New Roman"/>
          <w:b w:val="false"/>
          <w:i w:val="false"/>
          <w:color w:val="000000"/>
          <w:sz w:val="28"/>
        </w:rPr>
        <w:t>
</w:t>
      </w:r>
      <w:r>
        <w:rPr>
          <w:rFonts w:ascii="Times New Roman"/>
          <w:b/>
          <w:i w:val="false"/>
          <w:color w:val="000000"/>
          <w:sz w:val="28"/>
        </w:rPr>
        <w:t xml:space="preserve">                 управления использованием и охраной </w:t>
      </w:r>
      <w:r>
        <w:br/>
      </w:r>
      <w:r>
        <w:rPr>
          <w:rFonts w:ascii="Times New Roman"/>
          <w:b w:val="false"/>
          <w:i w:val="false"/>
          <w:color w:val="000000"/>
          <w:sz w:val="28"/>
        </w:rPr>
        <w:t>
</w:t>
      </w:r>
      <w:r>
        <w:rPr>
          <w:rFonts w:ascii="Times New Roman"/>
          <w:b/>
          <w:i w:val="false"/>
          <w:color w:val="000000"/>
          <w:sz w:val="28"/>
        </w:rPr>
        <w:t xml:space="preserve">                 водного фонда </w:t>
      </w:r>
    </w:p>
    <w:bookmarkEnd w:id="68"/>
    <w:p>
      <w:pPr>
        <w:spacing w:after="0"/>
        <w:ind w:left="0"/>
        <w:jc w:val="both"/>
      </w:pPr>
      <w:r>
        <w:rPr>
          <w:rFonts w:ascii="Times New Roman"/>
          <w:b w:val="false"/>
          <w:i w:val="false"/>
          <w:color w:val="000000"/>
          <w:sz w:val="28"/>
        </w:rPr>
        <w:t xml:space="preserve">      1. Главные государственные инспекторы, заместители Главных государственных инспекторов, старшие государственные инспекторы и государственные инспекторы уполномоченного государственного органа управления использованием и охраной водного фонда и его территориальных органов в пределах своей компетенции имеют право: </w:t>
      </w:r>
      <w:r>
        <w:br/>
      </w:r>
      <w:r>
        <w:rPr>
          <w:rFonts w:ascii="Times New Roman"/>
          <w:b w:val="false"/>
          <w:i w:val="false"/>
          <w:color w:val="000000"/>
          <w:sz w:val="28"/>
        </w:rPr>
        <w:t xml:space="preserve">
      1) предъявлять государственным органам, физическим и юридическим лицам, а также должностным лицам требования, обязательные для исполнения по соблюдению норм водного законодательства, проведению соответствующих мероприятий по улучшению использования и охране вод, организации лабораторного контроля за качеством воды и водных объектов, сточных вод и соблюдению предельно допустимых норм сбросов в объеме, кратности и номенклатуре определенной нормативными актами; </w:t>
      </w:r>
      <w:r>
        <w:br/>
      </w:r>
      <w:r>
        <w:rPr>
          <w:rFonts w:ascii="Times New Roman"/>
          <w:b w:val="false"/>
          <w:i w:val="false"/>
          <w:color w:val="000000"/>
          <w:sz w:val="28"/>
        </w:rPr>
        <w:t xml:space="preserve">
      2) вносить предложения о приостановлении в установленном законодательством порядке действие лицензий на специальное водопользование, выданных физическим и юридическим лицам, в случае нарушения ими правил пользования водами и их охраны, либо при использовании водного объекта не по назначению и вносить предложение об отзыве этих лицензий; </w:t>
      </w:r>
      <w:r>
        <w:br/>
      </w:r>
      <w:r>
        <w:rPr>
          <w:rFonts w:ascii="Times New Roman"/>
          <w:b w:val="false"/>
          <w:i w:val="false"/>
          <w:color w:val="000000"/>
          <w:sz w:val="28"/>
        </w:rPr>
        <w:t xml:space="preserve">
      3) на основании предписания, зарегистрированного в установленном порядке, посещать при предъявлении служебного удостоверения установленного образца предприятия, учреждения и организации и иные объекты, осуществлять проверку состояния использования вод, давать обязательные для исполнения предписания об устранении выявленных нарушений правил пользования водами и их охране. В случае необходимости (угрозе аварийных сбросов, опасного загрязнения водных объектов, самовольного водозабора, возникновения чрезвычайных ситуаций на водных объектах и т.п.) вносить предложения о приостановлении хозяйственной деятельности водопользователей; </w:t>
      </w:r>
      <w:r>
        <w:br/>
      </w:r>
      <w:r>
        <w:rPr>
          <w:rFonts w:ascii="Times New Roman"/>
          <w:b w:val="false"/>
          <w:i w:val="false"/>
          <w:color w:val="000000"/>
          <w:sz w:val="28"/>
        </w:rPr>
        <w:t xml:space="preserve">
      4) получать в установленном законодательством порядке от должностных лиц и отдельных граждан сведения, необходимые для выяснения состояния использования и охраны вод, в том числе данные лабораторных анализов; </w:t>
      </w:r>
      <w:r>
        <w:br/>
      </w:r>
      <w:r>
        <w:rPr>
          <w:rFonts w:ascii="Times New Roman"/>
          <w:b w:val="false"/>
          <w:i w:val="false"/>
          <w:color w:val="000000"/>
          <w:sz w:val="28"/>
        </w:rPr>
        <w:t xml:space="preserve">
      5) составлять акты о проведенных проверках, осуществлять административное производство и привлекать к административной и иной ответственности виновных лиц, в соответствии с действующим законодательством Республики Казахстан; </w:t>
      </w:r>
      <w:r>
        <w:br/>
      </w:r>
      <w:r>
        <w:rPr>
          <w:rFonts w:ascii="Times New Roman"/>
          <w:b w:val="false"/>
          <w:i w:val="false"/>
          <w:color w:val="000000"/>
          <w:sz w:val="28"/>
        </w:rPr>
        <w:t xml:space="preserve">
      6) в установленном законодательством порядке вносить предложение об ограничении, приостановлении и запрещении сброса сточных вод в водные объекты, производимые с нарушением установленных требований, вплоть до прекращения деятельности отдельных промышленных объектов, цехов, предприятий, учреждений и организаций; </w:t>
      </w:r>
      <w:r>
        <w:br/>
      </w:r>
      <w:r>
        <w:rPr>
          <w:rFonts w:ascii="Times New Roman"/>
          <w:b w:val="false"/>
          <w:i w:val="false"/>
          <w:color w:val="000000"/>
          <w:sz w:val="28"/>
        </w:rPr>
        <w:t xml:space="preserve">
      7) ставить перед государственными органами, руководителями предприятий, учреждений и организаций, независимо от форм собственности, вопрос о привлечении к ответственности должностных лиц, допустивших нарушение установленных норм и правил использования и охраны вод, а также передавать в необходимых случаях правоохранительным органам материалы для решения вопроса о привлечении лиц, виновных в нарушении водного законодательства к уголовной ответственности в соответствии с действующим законодательством; </w:t>
      </w:r>
      <w:r>
        <w:br/>
      </w:r>
      <w:r>
        <w:rPr>
          <w:rFonts w:ascii="Times New Roman"/>
          <w:b w:val="false"/>
          <w:i w:val="false"/>
          <w:color w:val="000000"/>
          <w:sz w:val="28"/>
        </w:rPr>
        <w:t xml:space="preserve">
      8) осуществлять иные действия в соответствии с настоящим Кодексом и законодательством Республики Казахстан. </w:t>
      </w:r>
      <w:r>
        <w:br/>
      </w:r>
      <w:r>
        <w:rPr>
          <w:rFonts w:ascii="Times New Roman"/>
          <w:b w:val="false"/>
          <w:i w:val="false"/>
          <w:color w:val="000000"/>
          <w:sz w:val="28"/>
        </w:rPr>
        <w:t xml:space="preserve">
      2. Решения, принятые государственными инспекторами уполномоченного государственного органа управления использованием и охраной водного фонда в пределах их полномочий, обязательны для исполнения всеми физическими и юридическими лицами и могут быть обжалованы в порядке подчиненности или в суде. </w:t>
      </w:r>
    </w:p>
    <w:bookmarkStart w:name="z70" w:id="6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55. Обязанности государственных инспекторов </w:t>
      </w:r>
      <w:r>
        <w:br/>
      </w:r>
      <w:r>
        <w:rPr>
          <w:rFonts w:ascii="Times New Roman"/>
          <w:b w:val="false"/>
          <w:i w:val="false"/>
          <w:color w:val="000000"/>
          <w:sz w:val="28"/>
        </w:rPr>
        <w:t>
</w:t>
      </w:r>
      <w:r>
        <w:rPr>
          <w:rFonts w:ascii="Times New Roman"/>
          <w:b/>
          <w:i w:val="false"/>
          <w:color w:val="000000"/>
          <w:sz w:val="28"/>
        </w:rPr>
        <w:t xml:space="preserve">                 уполномоченного государственного органа </w:t>
      </w:r>
      <w:r>
        <w:br/>
      </w:r>
      <w:r>
        <w:rPr>
          <w:rFonts w:ascii="Times New Roman"/>
          <w:b w:val="false"/>
          <w:i w:val="false"/>
          <w:color w:val="000000"/>
          <w:sz w:val="28"/>
        </w:rPr>
        <w:t>
</w:t>
      </w:r>
      <w:r>
        <w:rPr>
          <w:rFonts w:ascii="Times New Roman"/>
          <w:b/>
          <w:i w:val="false"/>
          <w:color w:val="000000"/>
          <w:sz w:val="28"/>
        </w:rPr>
        <w:t xml:space="preserve">                 управления использованием и охраной </w:t>
      </w:r>
      <w:r>
        <w:br/>
      </w:r>
      <w:r>
        <w:rPr>
          <w:rFonts w:ascii="Times New Roman"/>
          <w:b w:val="false"/>
          <w:i w:val="false"/>
          <w:color w:val="000000"/>
          <w:sz w:val="28"/>
        </w:rPr>
        <w:t>
</w:t>
      </w:r>
      <w:r>
        <w:rPr>
          <w:rFonts w:ascii="Times New Roman"/>
          <w:b/>
          <w:i w:val="false"/>
          <w:color w:val="000000"/>
          <w:sz w:val="28"/>
        </w:rPr>
        <w:t xml:space="preserve">                 водного фонда </w:t>
      </w:r>
    </w:p>
    <w:bookmarkEnd w:id="69"/>
    <w:p>
      <w:pPr>
        <w:spacing w:after="0"/>
        <w:ind w:left="0"/>
        <w:jc w:val="both"/>
      </w:pPr>
      <w:r>
        <w:rPr>
          <w:rFonts w:ascii="Times New Roman"/>
          <w:b w:val="false"/>
          <w:i w:val="false"/>
          <w:color w:val="000000"/>
          <w:sz w:val="28"/>
        </w:rPr>
        <w:t xml:space="preserve">      Государственные инспекторы уполномоченного государственного органа управления использованием и охраной водного фонда обязаны: </w:t>
      </w:r>
      <w:r>
        <w:br/>
      </w:r>
      <w:r>
        <w:rPr>
          <w:rFonts w:ascii="Times New Roman"/>
          <w:b w:val="false"/>
          <w:i w:val="false"/>
          <w:color w:val="000000"/>
          <w:sz w:val="28"/>
        </w:rPr>
        <w:t xml:space="preserve">
      1) осуществлять свою деятельность в соответствии с настоящим Кодексом и законодательством Республики Казахстан; </w:t>
      </w:r>
      <w:r>
        <w:br/>
      </w:r>
      <w:r>
        <w:rPr>
          <w:rFonts w:ascii="Times New Roman"/>
          <w:b w:val="false"/>
          <w:i w:val="false"/>
          <w:color w:val="000000"/>
          <w:sz w:val="28"/>
        </w:rPr>
        <w:t xml:space="preserve">
      2) осуществлять контроль за соблюдением на закрепленной территории водного законодательства; </w:t>
      </w:r>
      <w:r>
        <w:br/>
      </w:r>
      <w:r>
        <w:rPr>
          <w:rFonts w:ascii="Times New Roman"/>
          <w:b w:val="false"/>
          <w:i w:val="false"/>
          <w:color w:val="000000"/>
          <w:sz w:val="28"/>
        </w:rPr>
        <w:t xml:space="preserve">
      3) взаимодействовать с гражданами и общественными объединениями при осуществлении контроля за использованием и охраной водного фонда; </w:t>
      </w:r>
      <w:r>
        <w:br/>
      </w:r>
      <w:r>
        <w:rPr>
          <w:rFonts w:ascii="Times New Roman"/>
          <w:b w:val="false"/>
          <w:i w:val="false"/>
          <w:color w:val="000000"/>
          <w:sz w:val="28"/>
        </w:rPr>
        <w:t xml:space="preserve">
      4) информировать государственные органы о фактах нарушения законодательства в области использования и охраны водного фонда в пределах своей компетенции; </w:t>
      </w:r>
      <w:r>
        <w:br/>
      </w:r>
      <w:r>
        <w:rPr>
          <w:rFonts w:ascii="Times New Roman"/>
          <w:b w:val="false"/>
          <w:i w:val="false"/>
          <w:color w:val="000000"/>
          <w:sz w:val="28"/>
        </w:rPr>
        <w:t xml:space="preserve">
      5) оказывать содействие физическим и юридическим лицам при разработке мероприятий по рациональному использованию и охране вод; </w:t>
      </w:r>
      <w:r>
        <w:br/>
      </w:r>
      <w:r>
        <w:rPr>
          <w:rFonts w:ascii="Times New Roman"/>
          <w:b w:val="false"/>
          <w:i w:val="false"/>
          <w:color w:val="000000"/>
          <w:sz w:val="28"/>
        </w:rPr>
        <w:t xml:space="preserve">
      6) выполнять иные обязанности, установленные настоящим Кодексом и законодательством Республики Казахстан. </w:t>
      </w:r>
    </w:p>
    <w:bookmarkStart w:name="z71" w:id="7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56. Производственный контроль в области </w:t>
      </w:r>
      <w:r>
        <w:br/>
      </w:r>
      <w:r>
        <w:rPr>
          <w:rFonts w:ascii="Times New Roman"/>
          <w:b w:val="false"/>
          <w:i w:val="false"/>
          <w:color w:val="000000"/>
          <w:sz w:val="28"/>
        </w:rPr>
        <w:t>
</w:t>
      </w:r>
      <w:r>
        <w:rPr>
          <w:rFonts w:ascii="Times New Roman"/>
          <w:b/>
          <w:i w:val="false"/>
          <w:color w:val="000000"/>
          <w:sz w:val="28"/>
        </w:rPr>
        <w:t xml:space="preserve">                 использования и охраны водного фонда </w:t>
      </w:r>
    </w:p>
    <w:bookmarkEnd w:id="70"/>
    <w:p>
      <w:pPr>
        <w:spacing w:after="0"/>
        <w:ind w:left="0"/>
        <w:jc w:val="both"/>
      </w:pPr>
      <w:r>
        <w:rPr>
          <w:rFonts w:ascii="Times New Roman"/>
          <w:b w:val="false"/>
          <w:i w:val="false"/>
          <w:color w:val="000000"/>
          <w:sz w:val="28"/>
        </w:rPr>
        <w:t xml:space="preserve">      1. Производственный контроль в области использования и охраны водного фонда осуществляется на основании положений, утверждаемых уполномоченным государственным органом управления использованием и охраной водного фонда по согласованию с государственными органами охраны окружающей среды, санитарно-эпидемиологического надзора, а при использовании подземных вод - государственными органами геологии и охраны недр и промышленной безопасности. </w:t>
      </w:r>
      <w:r>
        <w:br/>
      </w:r>
      <w:r>
        <w:rPr>
          <w:rFonts w:ascii="Times New Roman"/>
          <w:b w:val="false"/>
          <w:i w:val="false"/>
          <w:color w:val="000000"/>
          <w:sz w:val="28"/>
        </w:rPr>
        <w:t xml:space="preserve">
      2. Производственный контроль в области использования и охраны водного фонда осуществляется физическими и юридическими лицами, которые имеют источники загрязнения водных объектов. </w:t>
      </w:r>
      <w:r>
        <w:br/>
      </w:r>
      <w:r>
        <w:rPr>
          <w:rFonts w:ascii="Times New Roman"/>
          <w:b w:val="false"/>
          <w:i w:val="false"/>
          <w:color w:val="000000"/>
          <w:sz w:val="28"/>
        </w:rPr>
        <w:t xml:space="preserve">
      3. Производственный контроль в области использования и охраны водного фонда проводится лабораториями, аттестованными уполномоченным государственным органом по стандартизации, метрологии и сертификации. </w:t>
      </w:r>
    </w:p>
    <w:bookmarkStart w:name="z72" w:id="7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57. Государственная экспертиза деятельности, </w:t>
      </w:r>
      <w:r>
        <w:br/>
      </w:r>
      <w:r>
        <w:rPr>
          <w:rFonts w:ascii="Times New Roman"/>
          <w:b w:val="false"/>
          <w:i w:val="false"/>
          <w:color w:val="000000"/>
          <w:sz w:val="28"/>
        </w:rPr>
        <w:t>
</w:t>
      </w:r>
      <w:r>
        <w:rPr>
          <w:rFonts w:ascii="Times New Roman"/>
          <w:b/>
          <w:i w:val="false"/>
          <w:color w:val="000000"/>
          <w:sz w:val="28"/>
        </w:rPr>
        <w:t xml:space="preserve">                 влияющей на состояние водного фонда </w:t>
      </w:r>
    </w:p>
    <w:bookmarkEnd w:id="71"/>
    <w:p>
      <w:pPr>
        <w:spacing w:after="0"/>
        <w:ind w:left="0"/>
        <w:jc w:val="both"/>
      </w:pPr>
      <w:r>
        <w:rPr>
          <w:rFonts w:ascii="Times New Roman"/>
          <w:b w:val="false"/>
          <w:i w:val="false"/>
          <w:color w:val="000000"/>
          <w:sz w:val="28"/>
        </w:rPr>
        <w:t xml:space="preserve">      1. Цель государственной экспертизы деятельности, влияющей на состояние водного фонда, заключается в оценке воздействия данной деятельности на окружающей среду и определении приемлемых вариантов принимаемых управленческих и хозяйственных решений. Государственная экспертиза деятельности, влияющей на состояние водного фонда, является обязательной. </w:t>
      </w:r>
      <w:r>
        <w:br/>
      </w:r>
      <w:r>
        <w:rPr>
          <w:rFonts w:ascii="Times New Roman"/>
          <w:b w:val="false"/>
          <w:i w:val="false"/>
          <w:color w:val="000000"/>
          <w:sz w:val="28"/>
        </w:rPr>
        <w:t xml:space="preserve">
      Разработка и реализация водохозяйственных проектов и работ, влияющих на жизнь и здоровье людей и окружающую среду, осуществляется после их государственной экспертизы. </w:t>
      </w:r>
      <w:r>
        <w:br/>
      </w:r>
      <w:r>
        <w:rPr>
          <w:rFonts w:ascii="Times New Roman"/>
          <w:b w:val="false"/>
          <w:i w:val="false"/>
          <w:color w:val="000000"/>
          <w:sz w:val="28"/>
        </w:rPr>
        <w:t xml:space="preserve">
      2. Государственная экспертиза предпроектной и проектной документации на строительство и реконструкцию, эксплуатацию, консервацию и ликвидацию хозяйственных и других объектов, влияющих на состояние водных объектов, осуществляется с целью проверки ее состояния исходным данным, техническим условиям и требованиям нормативной документации по проектированию и строительству и осуществляются уполномоченными государственными органами по делам строительства и санитарно-эпидемиологического надзора. </w:t>
      </w:r>
      <w:r>
        <w:br/>
      </w:r>
      <w:r>
        <w:rPr>
          <w:rFonts w:ascii="Times New Roman"/>
          <w:b w:val="false"/>
          <w:i w:val="false"/>
          <w:color w:val="000000"/>
          <w:sz w:val="28"/>
        </w:rPr>
        <w:t xml:space="preserve">
      3. Государственная экспертиза запасов подземных вод и геологической информации о подземных водных объектах осуществляется уполномоченным государственным органом в области геологии и охраны недр. </w:t>
      </w:r>
      <w:r>
        <w:br/>
      </w:r>
      <w:r>
        <w:rPr>
          <w:rFonts w:ascii="Times New Roman"/>
          <w:b w:val="false"/>
          <w:i w:val="false"/>
          <w:color w:val="000000"/>
          <w:sz w:val="28"/>
        </w:rPr>
        <w:t xml:space="preserve">
      4. Государственная экспертиза соответствия водохозяйственных объектов и промышленных гидротехнических сооружений требованиям чрезвычайных ситуации осуществляется государственным органом в области промышленной безопасности и чрезвычайных ситуаций. </w:t>
      </w:r>
      <w:r>
        <w:br/>
      </w:r>
      <w:r>
        <w:rPr>
          <w:rFonts w:ascii="Times New Roman"/>
          <w:b w:val="false"/>
          <w:i w:val="false"/>
          <w:color w:val="000000"/>
          <w:sz w:val="28"/>
        </w:rPr>
        <w:t xml:space="preserve">
      5. Государственная санитарно-эпидемиологическая и экологическая экспертиза осуществляются уполномоченным государственным органами в области охраны окружающей среды и санитарно-эпидемиологического надзора. </w:t>
      </w:r>
      <w:r>
        <w:br/>
      </w:r>
      <w:r>
        <w:rPr>
          <w:rFonts w:ascii="Times New Roman"/>
          <w:b w:val="false"/>
          <w:i w:val="false"/>
          <w:color w:val="000000"/>
          <w:sz w:val="28"/>
        </w:rPr>
        <w:t xml:space="preserve">
      6. Порядок проведения видов государственной экспертизы определяется соответствующими законодательными актами Республики Казахстан. </w:t>
      </w:r>
    </w:p>
    <w:bookmarkStart w:name="z73" w:id="72"/>
    <w:p>
      <w:pPr>
        <w:spacing w:after="0"/>
        <w:ind w:left="0"/>
        <w:jc w:val="left"/>
      </w:pPr>
      <w:r>
        <w:rPr>
          <w:rFonts w:ascii="Times New Roman"/>
          <w:b/>
          <w:i w:val="false"/>
          <w:color w:val="000000"/>
        </w:rPr>
        <w:t xml:space="preserve"> 
Глава 10 </w:t>
      </w:r>
      <w:r>
        <w:br/>
      </w:r>
      <w:r>
        <w:rPr>
          <w:rFonts w:ascii="Times New Roman"/>
          <w:b/>
          <w:i w:val="false"/>
          <w:color w:val="000000"/>
        </w:rPr>
        <w:t xml:space="preserve">
Требования, обеспечивающие рациональное использование, </w:t>
      </w:r>
      <w:r>
        <w:br/>
      </w:r>
      <w:r>
        <w:rPr>
          <w:rFonts w:ascii="Times New Roman"/>
          <w:b/>
          <w:i w:val="false"/>
          <w:color w:val="000000"/>
        </w:rPr>
        <w:t xml:space="preserve">
охрану и улучшение состояния вод </w:t>
      </w:r>
    </w:p>
    <w:bookmarkEnd w:id="72"/>
    <w:bookmarkStart w:name="z74" w:id="7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58. Природоохранные требования при </w:t>
      </w:r>
      <w:r>
        <w:br/>
      </w:r>
      <w:r>
        <w:rPr>
          <w:rFonts w:ascii="Times New Roman"/>
          <w:b w:val="false"/>
          <w:i w:val="false"/>
          <w:color w:val="000000"/>
          <w:sz w:val="28"/>
        </w:rPr>
        <w:t>
</w:t>
      </w:r>
      <w:r>
        <w:rPr>
          <w:rFonts w:ascii="Times New Roman"/>
          <w:b/>
          <w:i w:val="false"/>
          <w:color w:val="000000"/>
          <w:sz w:val="28"/>
        </w:rPr>
        <w:t xml:space="preserve">                 использовании водных объектов и </w:t>
      </w:r>
      <w:r>
        <w:br/>
      </w:r>
      <w:r>
        <w:rPr>
          <w:rFonts w:ascii="Times New Roman"/>
          <w:b w:val="false"/>
          <w:i w:val="false"/>
          <w:color w:val="000000"/>
          <w:sz w:val="28"/>
        </w:rPr>
        <w:t>
</w:t>
      </w:r>
      <w:r>
        <w:rPr>
          <w:rFonts w:ascii="Times New Roman"/>
          <w:b/>
          <w:i w:val="false"/>
          <w:color w:val="000000"/>
          <w:sz w:val="28"/>
        </w:rPr>
        <w:t xml:space="preserve">                 водохозяйственных сооружений </w:t>
      </w:r>
    </w:p>
    <w:bookmarkEnd w:id="73"/>
    <w:p>
      <w:pPr>
        <w:spacing w:after="0"/>
        <w:ind w:left="0"/>
        <w:jc w:val="both"/>
      </w:pPr>
      <w:r>
        <w:rPr>
          <w:rFonts w:ascii="Times New Roman"/>
          <w:b w:val="false"/>
          <w:i w:val="false"/>
          <w:color w:val="000000"/>
          <w:sz w:val="28"/>
        </w:rPr>
        <w:t xml:space="preserve">      1. При размещении предприятий и сооружений, влияющих на состояние вод, определение мест размещения предприятий, сооружений и иных объектов производится с соблюдением условий и правил охраны окружающей среды, охраны недр, санитарно-эпидемиологической, промышленной безопасности, воспроизводства и рационального использования водных ресурсов, а также с учетом экологических последствий деятельности указанных объектов. </w:t>
      </w:r>
      <w:r>
        <w:br/>
      </w:r>
      <w:r>
        <w:rPr>
          <w:rFonts w:ascii="Times New Roman"/>
          <w:b w:val="false"/>
          <w:i w:val="false"/>
          <w:color w:val="000000"/>
          <w:sz w:val="28"/>
        </w:rPr>
        <w:t xml:space="preserve">
      2. Строительство, реконструкция, эксплуатация, консервация, ликвидация предприятий, сооружений и иных объектов, влияющих нa состояние вод, осуществляются при наличии положительного заключения государственных органов охраны окружающей среды, геологии и охраны недр, санитарно-эпидемиологического надзора и промышленной безопасности. </w:t>
      </w:r>
      <w:r>
        <w:br/>
      </w:r>
      <w:r>
        <w:rPr>
          <w:rFonts w:ascii="Times New Roman"/>
          <w:b w:val="false"/>
          <w:i w:val="false"/>
          <w:color w:val="000000"/>
          <w:sz w:val="28"/>
        </w:rPr>
        <w:t xml:space="preserve">
      3. При выполнении строительных работ принимаются меры по рекультивации земель, воспроизводству и рациональному использованию водных ресурсов, благоустройству территорий и оздоровлению окружающей среды. </w:t>
      </w:r>
    </w:p>
    <w:bookmarkStart w:name="z75" w:id="7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59. Требования по сокращению сброса </w:t>
      </w:r>
      <w:r>
        <w:br/>
      </w:r>
      <w:r>
        <w:rPr>
          <w:rFonts w:ascii="Times New Roman"/>
          <w:b w:val="false"/>
          <w:i w:val="false"/>
          <w:color w:val="000000"/>
          <w:sz w:val="28"/>
        </w:rPr>
        <w:t>
</w:t>
      </w:r>
      <w:r>
        <w:rPr>
          <w:rFonts w:ascii="Times New Roman"/>
          <w:b/>
          <w:i w:val="false"/>
          <w:color w:val="000000"/>
          <w:sz w:val="28"/>
        </w:rPr>
        <w:t xml:space="preserve">                 загрязняющих веществ в водные объекты </w:t>
      </w:r>
    </w:p>
    <w:bookmarkEnd w:id="74"/>
    <w:p>
      <w:pPr>
        <w:spacing w:after="0"/>
        <w:ind w:left="0"/>
        <w:jc w:val="both"/>
      </w:pPr>
      <w:r>
        <w:rPr>
          <w:rFonts w:ascii="Times New Roman"/>
          <w:b w:val="false"/>
          <w:i w:val="false"/>
          <w:color w:val="000000"/>
          <w:sz w:val="28"/>
        </w:rPr>
        <w:t xml:space="preserve">      1. Использование и охрана водных ресурсов основываются на постепенном и планомерном отказе от нормирования загрязнения в точках сброса загрязняющих веществ, на совокупном нормировании водохозяйственной деятельности всех предприятий в пределах бассейна, водотока или участка. </w:t>
      </w:r>
      <w:r>
        <w:br/>
      </w:r>
      <w:r>
        <w:rPr>
          <w:rFonts w:ascii="Times New Roman"/>
          <w:b w:val="false"/>
          <w:i w:val="false"/>
          <w:color w:val="000000"/>
          <w:sz w:val="28"/>
        </w:rPr>
        <w:t xml:space="preserve">
      2. Требования к степени очистки и качеству сбрасываемых вод определяются по направлениям возможного целевого использования водного объекта и обосновываются расчетами, и должны учитывать реальное состояние водного объекта, техническую и экономическую возможность и сроки достижения планируемых показателей. </w:t>
      </w:r>
      <w:r>
        <w:br/>
      </w:r>
      <w:r>
        <w:rPr>
          <w:rFonts w:ascii="Times New Roman"/>
          <w:b w:val="false"/>
          <w:i w:val="false"/>
          <w:color w:val="000000"/>
          <w:sz w:val="28"/>
        </w:rPr>
        <w:t xml:space="preserve">
      3. Уполномоченные государственные органы управления использованием и охраной водного фонда, геологии и охраны недр и охраны окружающей среды для каждого бассейна водного объекта обязаны разрабатывать целевые показатели состояния и критерии качества воды. </w:t>
      </w:r>
      <w:r>
        <w:br/>
      </w:r>
      <w:r>
        <w:rPr>
          <w:rFonts w:ascii="Times New Roman"/>
          <w:b w:val="false"/>
          <w:i w:val="false"/>
          <w:color w:val="000000"/>
          <w:sz w:val="28"/>
        </w:rPr>
        <w:t xml:space="preserve">
      4. Сроки поэтапного перехода на целевые показатели состояния водных объектов внутри бассейна, определяются бассейновыми водохозяйственными управлениями и территориальными органами геологии и охраны недр и охраны окружающей среды, на основе утвержденной и согласованной методики. </w:t>
      </w:r>
    </w:p>
    <w:bookmarkStart w:name="z76" w:id="7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60. Обоснование комплексных попусков </w:t>
      </w:r>
      <w:r>
        <w:br/>
      </w:r>
      <w:r>
        <w:rPr>
          <w:rFonts w:ascii="Times New Roman"/>
          <w:b w:val="false"/>
          <w:i w:val="false"/>
          <w:color w:val="000000"/>
          <w:sz w:val="28"/>
        </w:rPr>
        <w:t>
</w:t>
      </w:r>
      <w:r>
        <w:rPr>
          <w:rFonts w:ascii="Times New Roman"/>
          <w:b/>
          <w:i w:val="false"/>
          <w:color w:val="000000"/>
          <w:sz w:val="28"/>
        </w:rPr>
        <w:t xml:space="preserve">                 для обеспечения требований отраслей </w:t>
      </w:r>
      <w:r>
        <w:br/>
      </w:r>
      <w:r>
        <w:rPr>
          <w:rFonts w:ascii="Times New Roman"/>
          <w:b w:val="false"/>
          <w:i w:val="false"/>
          <w:color w:val="000000"/>
          <w:sz w:val="28"/>
        </w:rPr>
        <w:t>
</w:t>
      </w:r>
      <w:r>
        <w:rPr>
          <w:rFonts w:ascii="Times New Roman"/>
          <w:b/>
          <w:i w:val="false"/>
          <w:color w:val="000000"/>
          <w:sz w:val="28"/>
        </w:rPr>
        <w:t xml:space="preserve">                 экономики и охраны окружающей среды </w:t>
      </w:r>
    </w:p>
    <w:bookmarkEnd w:id="75"/>
    <w:p>
      <w:pPr>
        <w:spacing w:after="0"/>
        <w:ind w:left="0"/>
        <w:jc w:val="both"/>
      </w:pPr>
      <w:r>
        <w:rPr>
          <w:rFonts w:ascii="Times New Roman"/>
          <w:b w:val="false"/>
          <w:i w:val="false"/>
          <w:color w:val="000000"/>
          <w:sz w:val="28"/>
        </w:rPr>
        <w:t xml:space="preserve">      1. Комплексный попуск определяется исходя из условия обеспечения санитарно-эпидемиологических и природоохранных требований, а также с учетом потребности отраслей экономики. </w:t>
      </w:r>
      <w:r>
        <w:br/>
      </w:r>
      <w:r>
        <w:rPr>
          <w:rFonts w:ascii="Times New Roman"/>
          <w:b w:val="false"/>
          <w:i w:val="false"/>
          <w:color w:val="000000"/>
          <w:sz w:val="28"/>
        </w:rPr>
        <w:t xml:space="preserve">
      2. Природоохранные и санитарно-эпидемиологические попуски являются приоритетными. </w:t>
      </w:r>
      <w:r>
        <w:br/>
      </w:r>
      <w:r>
        <w:rPr>
          <w:rFonts w:ascii="Times New Roman"/>
          <w:b w:val="false"/>
          <w:i w:val="false"/>
          <w:color w:val="000000"/>
          <w:sz w:val="28"/>
        </w:rPr>
        <w:t xml:space="preserve">
      3. Природоохранный попуск должен обеспечивать сохранение естественной жизни водного объекта и достаточное разбавление загрязнения. Кроме сохранения минимального расхода, природоохранный попуск должен обеспечить периодические промывки водных объектов во время половодий и паводков. </w:t>
      </w:r>
      <w:r>
        <w:br/>
      </w:r>
      <w:r>
        <w:rPr>
          <w:rFonts w:ascii="Times New Roman"/>
          <w:b w:val="false"/>
          <w:i w:val="false"/>
          <w:color w:val="000000"/>
          <w:sz w:val="28"/>
        </w:rPr>
        <w:t xml:space="preserve">
      4. Объемы природоохранного и санитарно-эпидемиологических попусков устанавливаются по бассейнам рек уполномоченным государственным органом управления использованием и охраной водного фонда. </w:t>
      </w:r>
      <w:r>
        <w:br/>
      </w:r>
      <w:r>
        <w:rPr>
          <w:rFonts w:ascii="Times New Roman"/>
          <w:b w:val="false"/>
          <w:i w:val="false"/>
          <w:color w:val="000000"/>
          <w:sz w:val="28"/>
        </w:rPr>
        <w:t xml:space="preserve">
      5. Аварийный попуск должен обеспечивать поддержание нормального горизонта уровня воды на водном объекте во время паводков и половодий и промывку русел водных объектов. </w:t>
      </w:r>
    </w:p>
    <w:bookmarkStart w:name="z77" w:id="76"/>
    <w:p>
      <w:pPr>
        <w:spacing w:after="0"/>
        <w:ind w:left="0"/>
        <w:jc w:val="left"/>
      </w:pPr>
      <w:r>
        <w:rPr>
          <w:rFonts w:ascii="Times New Roman"/>
          <w:b/>
          <w:i w:val="false"/>
          <w:color w:val="000000"/>
        </w:rPr>
        <w:t xml:space="preserve"> 
Глава 11 </w:t>
      </w:r>
      <w:r>
        <w:br/>
      </w:r>
      <w:r>
        <w:rPr>
          <w:rFonts w:ascii="Times New Roman"/>
          <w:b/>
          <w:i w:val="false"/>
          <w:color w:val="000000"/>
        </w:rPr>
        <w:t xml:space="preserve">
Государственный учет вод, водный кадастр, </w:t>
      </w:r>
      <w:r>
        <w:br/>
      </w:r>
      <w:r>
        <w:rPr>
          <w:rFonts w:ascii="Times New Roman"/>
          <w:b/>
          <w:i w:val="false"/>
          <w:color w:val="000000"/>
        </w:rPr>
        <w:t xml:space="preserve">
мониторинг водных объектов и научное обеспечение </w:t>
      </w:r>
      <w:r>
        <w:br/>
      </w:r>
      <w:r>
        <w:rPr>
          <w:rFonts w:ascii="Times New Roman"/>
          <w:b/>
          <w:i w:val="false"/>
          <w:color w:val="000000"/>
        </w:rPr>
        <w:t xml:space="preserve">
водохозяйственного комплекса </w:t>
      </w:r>
    </w:p>
    <w:bookmarkEnd w:id="76"/>
    <w:bookmarkStart w:name="z78" w:id="7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61. Государственный учет поверхностных </w:t>
      </w:r>
      <w:r>
        <w:br/>
      </w:r>
      <w:r>
        <w:rPr>
          <w:rFonts w:ascii="Times New Roman"/>
          <w:b w:val="false"/>
          <w:i w:val="false"/>
          <w:color w:val="000000"/>
          <w:sz w:val="28"/>
        </w:rPr>
        <w:t>
</w:t>
      </w:r>
      <w:r>
        <w:rPr>
          <w:rFonts w:ascii="Times New Roman"/>
          <w:b/>
          <w:i w:val="false"/>
          <w:color w:val="000000"/>
          <w:sz w:val="28"/>
        </w:rPr>
        <w:t xml:space="preserve">                 и подземных вод </w:t>
      </w:r>
    </w:p>
    <w:bookmarkEnd w:id="77"/>
    <w:p>
      <w:pPr>
        <w:spacing w:after="0"/>
        <w:ind w:left="0"/>
        <w:jc w:val="both"/>
      </w:pPr>
      <w:r>
        <w:rPr>
          <w:rFonts w:ascii="Times New Roman"/>
          <w:b w:val="false"/>
          <w:i w:val="false"/>
          <w:color w:val="000000"/>
          <w:sz w:val="28"/>
        </w:rPr>
        <w:t xml:space="preserve">      1. Государственный учет поверхностных и подземных вод представляет собой систематическое определение и фиксацию в установленном порядке количества и качества водных ресурсов, имеющихся на данной территории. </w:t>
      </w:r>
      <w:r>
        <w:br/>
      </w:r>
      <w:r>
        <w:rPr>
          <w:rFonts w:ascii="Times New Roman"/>
          <w:b w:val="false"/>
          <w:i w:val="false"/>
          <w:color w:val="000000"/>
          <w:sz w:val="28"/>
        </w:rPr>
        <w:t xml:space="preserve">
      2. Данные государственного учета поверхностных и подземных вод отражают и дают характеристику состоянию поверхностных и подземных водных объектов по качественным и количественным показателям, степени их промышленной и экологической безопасности для жизни и здоровья человека, изученности и использования. </w:t>
      </w:r>
      <w:r>
        <w:br/>
      </w:r>
      <w:r>
        <w:rPr>
          <w:rFonts w:ascii="Times New Roman"/>
          <w:b w:val="false"/>
          <w:i w:val="false"/>
          <w:color w:val="000000"/>
          <w:sz w:val="28"/>
        </w:rPr>
        <w:t xml:space="preserve">
      3. Государственный учет поверхностных и подземных вод осуществляется уполномоченным государственным органом управления использованием и охраной водного фонда совместно с уполномоченным государственным органом геологии и охраны недр на основе данных учета использования поверхностных и подземных вод, представляемых водопользователями и гидрометеорологическими службами. </w:t>
      </w:r>
      <w:r>
        <w:br/>
      </w:r>
      <w:r>
        <w:rPr>
          <w:rFonts w:ascii="Times New Roman"/>
          <w:b w:val="false"/>
          <w:i w:val="false"/>
          <w:color w:val="000000"/>
          <w:sz w:val="28"/>
        </w:rPr>
        <w:t xml:space="preserve">
      4. Порядок осуществления государственного учета водных ресурсов устанавливается Правительством Республики Казахстан. </w:t>
      </w:r>
    </w:p>
    <w:bookmarkStart w:name="z79" w:id="7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62. Государственный водный кадастр </w:t>
      </w:r>
    </w:p>
    <w:bookmarkEnd w:id="78"/>
    <w:p>
      <w:pPr>
        <w:spacing w:after="0"/>
        <w:ind w:left="0"/>
        <w:jc w:val="both"/>
      </w:pPr>
      <w:r>
        <w:rPr>
          <w:rFonts w:ascii="Times New Roman"/>
          <w:b w:val="false"/>
          <w:i w:val="false"/>
          <w:color w:val="000000"/>
          <w:sz w:val="28"/>
        </w:rPr>
        <w:t xml:space="preserve">      1. Государственный водный кадастр представляет собой свод систематизированных официальных данных о состоянии и использовании водных объектов, об их водных ресурсах, о водопользователях. </w:t>
      </w:r>
      <w:r>
        <w:br/>
      </w:r>
      <w:r>
        <w:rPr>
          <w:rFonts w:ascii="Times New Roman"/>
          <w:b w:val="false"/>
          <w:i w:val="false"/>
          <w:color w:val="000000"/>
          <w:sz w:val="28"/>
        </w:rPr>
        <w:t xml:space="preserve">
      2. Государственный водный кадастр ведется по единой системе и основывается на данных государственного учета вод. </w:t>
      </w:r>
      <w:r>
        <w:br/>
      </w:r>
      <w:r>
        <w:rPr>
          <w:rFonts w:ascii="Times New Roman"/>
          <w:b w:val="false"/>
          <w:i w:val="false"/>
          <w:color w:val="000000"/>
          <w:sz w:val="28"/>
        </w:rPr>
        <w:t xml:space="preserve">
      3. Водный объект, занесенный в Государственный водный кадастр, имеет паспорт, в котором указывается регистрационный номер, наименование и комплексная характеристика, содержащая физико-географические, геолого-гидрологические, гидрологические, технические, правовые и экономические показатели. </w:t>
      </w:r>
      <w:r>
        <w:br/>
      </w:r>
      <w:r>
        <w:rPr>
          <w:rFonts w:ascii="Times New Roman"/>
          <w:b w:val="false"/>
          <w:i w:val="false"/>
          <w:color w:val="000000"/>
          <w:sz w:val="28"/>
        </w:rPr>
        <w:t xml:space="preserve">
      4. Ведение Государственного водного кадастра осуществляется уполномоченным государственным органом управления использованием и охраной водного фонда совместно с государственными органами геологии и охраны недр и органами гидрометеорологии и охраны окружающей среды. </w:t>
      </w:r>
      <w:r>
        <w:br/>
      </w:r>
      <w:r>
        <w:rPr>
          <w:rFonts w:ascii="Times New Roman"/>
          <w:b w:val="false"/>
          <w:i w:val="false"/>
          <w:color w:val="000000"/>
          <w:sz w:val="28"/>
        </w:rPr>
        <w:t xml:space="preserve">
      5. Водопользователи обязаны представлять в уполномоченный государственный орган управления использованием и охраной водного фонда и государственный орган геологии и охраны недр все необходимые данные, подлежащие включению в Государственный водный кадастр. </w:t>
      </w:r>
      <w:r>
        <w:br/>
      </w:r>
      <w:r>
        <w:rPr>
          <w:rFonts w:ascii="Times New Roman"/>
          <w:b w:val="false"/>
          <w:i w:val="false"/>
          <w:color w:val="000000"/>
          <w:sz w:val="28"/>
        </w:rPr>
        <w:t xml:space="preserve">
      6. Уполномоченный государственный орган управления использованием и охраной водного фонда обязан обеспечить доступ заинтересованных физических и юридических лиц к информации, содержащейся в Государственном водном кадастре. </w:t>
      </w:r>
      <w:r>
        <w:br/>
      </w:r>
      <w:r>
        <w:rPr>
          <w:rFonts w:ascii="Times New Roman"/>
          <w:b w:val="false"/>
          <w:i w:val="false"/>
          <w:color w:val="000000"/>
          <w:sz w:val="28"/>
        </w:rPr>
        <w:t xml:space="preserve">
      7. Порядок ведения Государственного водного кадастра определяется Правительством Республики Казахстан. </w:t>
      </w:r>
    </w:p>
    <w:bookmarkStart w:name="z80" w:id="7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63. Государственный мониторинг водных объектов </w:t>
      </w:r>
    </w:p>
    <w:bookmarkEnd w:id="79"/>
    <w:p>
      <w:pPr>
        <w:spacing w:after="0"/>
        <w:ind w:left="0"/>
        <w:jc w:val="both"/>
      </w:pPr>
      <w:r>
        <w:rPr>
          <w:rFonts w:ascii="Times New Roman"/>
          <w:b w:val="false"/>
          <w:i w:val="false"/>
          <w:color w:val="000000"/>
          <w:sz w:val="28"/>
        </w:rPr>
        <w:t xml:space="preserve">      1. Государственный мониторинг водных объектов является составной частью системы государственного мониторинга окружающей природной среды. </w:t>
      </w:r>
      <w:r>
        <w:br/>
      </w:r>
      <w:r>
        <w:rPr>
          <w:rFonts w:ascii="Times New Roman"/>
          <w:b w:val="false"/>
          <w:i w:val="false"/>
          <w:color w:val="000000"/>
          <w:sz w:val="28"/>
        </w:rPr>
        <w:t xml:space="preserve">
      2. Государственный мониторинг водных объектов представляет собой систему регулярных наблюдений за гидрологическими, гидрогеологическими, гидрогеохимическими, санитарно-химическими, микробиологическими, паразитологическими, радиологическими и токсикологическими показателями их состояния, сбор, обработку и передачу полученной информации в целях своевременного выявления негативных процессов, оценки и прогнозирования их развития, выработка рекомендации по предотвращению вредных последствий  и определения  степени эффективности  осуществляемых водохозяйственных мероприятий. </w:t>
      </w:r>
      <w:r>
        <w:br/>
      </w:r>
      <w:r>
        <w:rPr>
          <w:rFonts w:ascii="Times New Roman"/>
          <w:b w:val="false"/>
          <w:i w:val="false"/>
          <w:color w:val="000000"/>
          <w:sz w:val="28"/>
        </w:rPr>
        <w:t xml:space="preserve">
      3. Государственный мониторинг водных объектов осуществляется уполномоченным государственным органом управления использованием и охраной водного фонда совместно с органами охраны окружающей среды, государственного санитарно-эпидемиологического надзора, гидрометеорологии, геологии и охраны недр по совместно выработанной методике. </w:t>
      </w:r>
    </w:p>
    <w:bookmarkStart w:name="z81" w:id="8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64. Научное сопровождение и </w:t>
      </w:r>
      <w:r>
        <w:br/>
      </w:r>
      <w:r>
        <w:rPr>
          <w:rFonts w:ascii="Times New Roman"/>
          <w:b w:val="false"/>
          <w:i w:val="false"/>
          <w:color w:val="000000"/>
          <w:sz w:val="28"/>
        </w:rPr>
        <w:t>
</w:t>
      </w:r>
      <w:r>
        <w:rPr>
          <w:rFonts w:ascii="Times New Roman"/>
          <w:b/>
          <w:i w:val="false"/>
          <w:color w:val="000000"/>
          <w:sz w:val="28"/>
        </w:rPr>
        <w:t xml:space="preserve">                 инновационно-информационное обеспечение </w:t>
      </w:r>
      <w:r>
        <w:br/>
      </w:r>
      <w:r>
        <w:rPr>
          <w:rFonts w:ascii="Times New Roman"/>
          <w:b w:val="false"/>
          <w:i w:val="false"/>
          <w:color w:val="000000"/>
          <w:sz w:val="28"/>
        </w:rPr>
        <w:t>
</w:t>
      </w:r>
      <w:r>
        <w:rPr>
          <w:rFonts w:ascii="Times New Roman"/>
          <w:b/>
          <w:i w:val="false"/>
          <w:color w:val="000000"/>
          <w:sz w:val="28"/>
        </w:rPr>
        <w:t xml:space="preserve">                 рационального использования и охраны </w:t>
      </w:r>
      <w:r>
        <w:br/>
      </w:r>
      <w:r>
        <w:rPr>
          <w:rFonts w:ascii="Times New Roman"/>
          <w:b w:val="false"/>
          <w:i w:val="false"/>
          <w:color w:val="000000"/>
          <w:sz w:val="28"/>
        </w:rPr>
        <w:t>
</w:t>
      </w:r>
      <w:r>
        <w:rPr>
          <w:rFonts w:ascii="Times New Roman"/>
          <w:b/>
          <w:i w:val="false"/>
          <w:color w:val="000000"/>
          <w:sz w:val="28"/>
        </w:rPr>
        <w:t xml:space="preserve">                 водного фонда </w:t>
      </w:r>
    </w:p>
    <w:bookmarkEnd w:id="80"/>
    <w:p>
      <w:pPr>
        <w:spacing w:after="0"/>
        <w:ind w:left="0"/>
        <w:jc w:val="both"/>
      </w:pPr>
      <w:r>
        <w:rPr>
          <w:rFonts w:ascii="Times New Roman"/>
          <w:b w:val="false"/>
          <w:i w:val="false"/>
          <w:color w:val="000000"/>
          <w:sz w:val="28"/>
        </w:rPr>
        <w:t xml:space="preserve">      1. Научно-технический прогресс в области рационального использования и охраны водного фонда является приоритетным направлением водной политики Республики Казахстан. </w:t>
      </w:r>
      <w:r>
        <w:br/>
      </w:r>
      <w:r>
        <w:rPr>
          <w:rFonts w:ascii="Times New Roman"/>
          <w:b w:val="false"/>
          <w:i w:val="false"/>
          <w:color w:val="000000"/>
          <w:sz w:val="28"/>
        </w:rPr>
        <w:t xml:space="preserve">
      2. Задачами научного обеспечения рационального использования и охраны водного фонда являются: </w:t>
      </w:r>
      <w:r>
        <w:br/>
      </w:r>
      <w:r>
        <w:rPr>
          <w:rFonts w:ascii="Times New Roman"/>
          <w:b w:val="false"/>
          <w:i w:val="false"/>
          <w:color w:val="000000"/>
          <w:sz w:val="28"/>
        </w:rPr>
        <w:t xml:space="preserve">
      1) обоснование комплексного и рационального использования водных ресурсов; </w:t>
      </w:r>
      <w:r>
        <w:br/>
      </w:r>
      <w:r>
        <w:rPr>
          <w:rFonts w:ascii="Times New Roman"/>
          <w:b w:val="false"/>
          <w:i w:val="false"/>
          <w:color w:val="000000"/>
          <w:sz w:val="28"/>
        </w:rPr>
        <w:t xml:space="preserve">
      2) оценка и прогноз развития водохозяйственного комплекса; </w:t>
      </w:r>
      <w:r>
        <w:br/>
      </w:r>
      <w:r>
        <w:rPr>
          <w:rFonts w:ascii="Times New Roman"/>
          <w:b w:val="false"/>
          <w:i w:val="false"/>
          <w:color w:val="000000"/>
          <w:sz w:val="28"/>
        </w:rPr>
        <w:t xml:space="preserve">
      3) разработка научно-методических и технологических основ водосбережения; </w:t>
      </w:r>
      <w:r>
        <w:br/>
      </w:r>
      <w:r>
        <w:rPr>
          <w:rFonts w:ascii="Times New Roman"/>
          <w:b w:val="false"/>
          <w:i w:val="false"/>
          <w:color w:val="000000"/>
          <w:sz w:val="28"/>
        </w:rPr>
        <w:t xml:space="preserve">
      4) разработка нормативной базы системы водного хозяйства; </w:t>
      </w:r>
      <w:r>
        <w:br/>
      </w:r>
      <w:r>
        <w:rPr>
          <w:rFonts w:ascii="Times New Roman"/>
          <w:b w:val="false"/>
          <w:i w:val="false"/>
          <w:color w:val="000000"/>
          <w:sz w:val="28"/>
        </w:rPr>
        <w:t xml:space="preserve">
      5) выработка рекомендаций для принятия управленческих решений. </w:t>
      </w:r>
      <w:r>
        <w:br/>
      </w:r>
      <w:r>
        <w:rPr>
          <w:rFonts w:ascii="Times New Roman"/>
          <w:b w:val="false"/>
          <w:i w:val="false"/>
          <w:color w:val="000000"/>
          <w:sz w:val="28"/>
        </w:rPr>
        <w:t xml:space="preserve">
      3. Фундаментальные и прикладные научные исследования финансируются за счет республиканского бюджета и других источников финансирования, не запрещенных законодательством Республики Казахстан. </w:t>
      </w:r>
      <w:r>
        <w:br/>
      </w:r>
      <w:r>
        <w:rPr>
          <w:rFonts w:ascii="Times New Roman"/>
          <w:b w:val="false"/>
          <w:i w:val="false"/>
          <w:color w:val="000000"/>
          <w:sz w:val="28"/>
        </w:rPr>
        <w:t xml:space="preserve">
      4. Инновационная деятельность в области рационального использования и охраны водного фонда реализуется в соответствии с законодательством Республики Казахстан и обеспечивается: </w:t>
      </w:r>
      <w:r>
        <w:br/>
      </w:r>
      <w:r>
        <w:rPr>
          <w:rFonts w:ascii="Times New Roman"/>
          <w:b w:val="false"/>
          <w:i w:val="false"/>
          <w:color w:val="000000"/>
          <w:sz w:val="28"/>
        </w:rPr>
        <w:t xml:space="preserve">
      1) формированием организационных и законодательных условий для развития этой деятельности; </w:t>
      </w:r>
      <w:r>
        <w:br/>
      </w:r>
      <w:r>
        <w:rPr>
          <w:rFonts w:ascii="Times New Roman"/>
          <w:b w:val="false"/>
          <w:i w:val="false"/>
          <w:color w:val="000000"/>
          <w:sz w:val="28"/>
        </w:rPr>
        <w:t xml:space="preserve">
      2) государственной поддержкой путем введения определенных льгот, выделения прямых государственных инвестиций для инновационных водохозяйственных и водоохранных программ, имеющих общенациональный характер. </w:t>
      </w:r>
      <w:r>
        <w:br/>
      </w:r>
      <w:r>
        <w:rPr>
          <w:rFonts w:ascii="Times New Roman"/>
          <w:b w:val="false"/>
          <w:i w:val="false"/>
          <w:color w:val="000000"/>
          <w:sz w:val="28"/>
        </w:rPr>
        <w:t xml:space="preserve">
      5. С целью долгосрочного и среднесрочного планирования комплексного и рационального использования и охраны водных ресурсов, информационного обеспечения водохозяйственных организаций и водопользователей уполномоченный государственный орган управления использованием и охраной водного фонда совместно с заинтересованными государственными органами имеют право создавать республиканскую информационно-аналитическую систему использования водных ресурсов. </w:t>
      </w:r>
      <w:r>
        <w:br/>
      </w:r>
      <w:r>
        <w:rPr>
          <w:rFonts w:ascii="Times New Roman"/>
          <w:b w:val="false"/>
          <w:i w:val="false"/>
          <w:color w:val="000000"/>
          <w:sz w:val="28"/>
        </w:rPr>
        <w:t xml:space="preserve">
      6. Для формирования базы данных физические и юридические лица - водопользователи, безвозмездно предоставляют сведения по утвержденным формам в установленном порядке. </w:t>
      </w:r>
      <w:r>
        <w:br/>
      </w:r>
      <w:r>
        <w:rPr>
          <w:rFonts w:ascii="Times New Roman"/>
          <w:b w:val="false"/>
          <w:i w:val="false"/>
          <w:color w:val="000000"/>
          <w:sz w:val="28"/>
        </w:rPr>
        <w:t xml:space="preserve">
      7. Республиканская информационно-аналитическая система использования водных ресурсов финансируется за счет средств республиканского бюджета. </w:t>
      </w:r>
    </w:p>
    <w:bookmarkStart w:name="z82" w:id="81"/>
    <w:p>
      <w:pPr>
        <w:spacing w:after="0"/>
        <w:ind w:left="0"/>
        <w:jc w:val="left"/>
      </w:pPr>
      <w:r>
        <w:rPr>
          <w:rFonts w:ascii="Times New Roman"/>
          <w:b/>
          <w:i w:val="false"/>
          <w:color w:val="000000"/>
        </w:rPr>
        <w:t xml:space="preserve"> 
Глава 12 </w:t>
      </w:r>
      <w:r>
        <w:br/>
      </w:r>
      <w:r>
        <w:rPr>
          <w:rFonts w:ascii="Times New Roman"/>
          <w:b/>
          <w:i w:val="false"/>
          <w:color w:val="000000"/>
        </w:rPr>
        <w:t xml:space="preserve">
Участие граждан и общественных объединений </w:t>
      </w:r>
      <w:r>
        <w:br/>
      </w:r>
      <w:r>
        <w:rPr>
          <w:rFonts w:ascii="Times New Roman"/>
          <w:b/>
          <w:i w:val="false"/>
          <w:color w:val="000000"/>
        </w:rPr>
        <w:t xml:space="preserve">
в управлении использования и охраны водного фонда </w:t>
      </w:r>
    </w:p>
    <w:bookmarkEnd w:id="81"/>
    <w:bookmarkStart w:name="z83" w:id="8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65. Права и обязанности граждан в управлении </w:t>
      </w:r>
      <w:r>
        <w:br/>
      </w:r>
      <w:r>
        <w:rPr>
          <w:rFonts w:ascii="Times New Roman"/>
          <w:b w:val="false"/>
          <w:i w:val="false"/>
          <w:color w:val="000000"/>
          <w:sz w:val="28"/>
        </w:rPr>
        <w:t>
</w:t>
      </w:r>
      <w:r>
        <w:rPr>
          <w:rFonts w:ascii="Times New Roman"/>
          <w:b/>
          <w:i w:val="false"/>
          <w:color w:val="000000"/>
          <w:sz w:val="28"/>
        </w:rPr>
        <w:t xml:space="preserve">                 использованием и охраной водного фонда </w:t>
      </w:r>
    </w:p>
    <w:bookmarkEnd w:id="82"/>
    <w:p>
      <w:pPr>
        <w:spacing w:after="0"/>
        <w:ind w:left="0"/>
        <w:jc w:val="both"/>
      </w:pPr>
      <w:r>
        <w:rPr>
          <w:rFonts w:ascii="Times New Roman"/>
          <w:b w:val="false"/>
          <w:i w:val="false"/>
          <w:color w:val="000000"/>
          <w:sz w:val="28"/>
        </w:rPr>
        <w:t xml:space="preserve">      1. Граждане имеют право: </w:t>
      </w:r>
      <w:r>
        <w:br/>
      </w:r>
      <w:r>
        <w:rPr>
          <w:rFonts w:ascii="Times New Roman"/>
          <w:b w:val="false"/>
          <w:i w:val="false"/>
          <w:color w:val="000000"/>
          <w:sz w:val="28"/>
        </w:rPr>
        <w:t xml:space="preserve">
      1) использовать в установленном законодательством порядке водные ресурсы, осуществлять меры по их охране и воспроизводству, участвовать в охране и оздоровлении водной и связанной с ней окружающей среды; </w:t>
      </w:r>
      <w:r>
        <w:br/>
      </w:r>
      <w:r>
        <w:rPr>
          <w:rFonts w:ascii="Times New Roman"/>
          <w:b w:val="false"/>
          <w:i w:val="false"/>
          <w:color w:val="000000"/>
          <w:sz w:val="28"/>
        </w:rPr>
        <w:t xml:space="preserve">
      2) обращаться в государственные органы и организации с письмами, жалобами, заявлениями и предложениями по вопросам использования и охраны водных ресурсов и требовать их рассмотрения; </w:t>
      </w:r>
      <w:r>
        <w:br/>
      </w:r>
      <w:r>
        <w:rPr>
          <w:rFonts w:ascii="Times New Roman"/>
          <w:b w:val="false"/>
          <w:i w:val="false"/>
          <w:color w:val="000000"/>
          <w:sz w:val="28"/>
        </w:rPr>
        <w:t xml:space="preserve">
      3) вносить предложения о проведении общественной экологической экспертизы и принимать в ней участие; </w:t>
      </w:r>
      <w:r>
        <w:br/>
      </w:r>
      <w:r>
        <w:rPr>
          <w:rFonts w:ascii="Times New Roman"/>
          <w:b w:val="false"/>
          <w:i w:val="false"/>
          <w:color w:val="000000"/>
          <w:sz w:val="28"/>
        </w:rPr>
        <w:t xml:space="preserve">
      4) требовать отмены в административном или судебном порядке решений о размещении, строительстве, реконструкции и вводе в эксплуатацию предприятий, сооружений и иных экологически вредных объектов, а также об ограничении и прекращении хозяйственной и иной деятельности физических и юридических лиц, оказывающих отрицательное воздействие на водную среду и здоровье человека; </w:t>
      </w:r>
      <w:r>
        <w:br/>
      </w:r>
      <w:r>
        <w:rPr>
          <w:rFonts w:ascii="Times New Roman"/>
          <w:b w:val="false"/>
          <w:i w:val="false"/>
          <w:color w:val="000000"/>
          <w:sz w:val="28"/>
        </w:rPr>
        <w:t xml:space="preserve">
      5) реализовать в установленном законодательством порядке иные права, предусмотренные водным законодательством Республик Казахстан. </w:t>
      </w:r>
      <w:r>
        <w:br/>
      </w:r>
      <w:r>
        <w:rPr>
          <w:rFonts w:ascii="Times New Roman"/>
          <w:b w:val="false"/>
          <w:i w:val="false"/>
          <w:color w:val="000000"/>
          <w:sz w:val="28"/>
        </w:rPr>
        <w:t xml:space="preserve">
      2. Каждый гражданин Республики Казахстан и иностранные граждане, находящиеся на территории Казахстана, обязаны соблюдать законодательство Республики Казахстан в области использования и охраны водных фондов, а также охраны окружающей среды. </w:t>
      </w:r>
    </w:p>
    <w:bookmarkStart w:name="z84" w:id="8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66. Деятельность общественных объединений </w:t>
      </w:r>
      <w:r>
        <w:br/>
      </w:r>
      <w:r>
        <w:rPr>
          <w:rFonts w:ascii="Times New Roman"/>
          <w:b w:val="false"/>
          <w:i w:val="false"/>
          <w:color w:val="000000"/>
          <w:sz w:val="28"/>
        </w:rPr>
        <w:t>
</w:t>
      </w:r>
      <w:r>
        <w:rPr>
          <w:rFonts w:ascii="Times New Roman"/>
          <w:b/>
          <w:i w:val="false"/>
          <w:color w:val="000000"/>
          <w:sz w:val="28"/>
        </w:rPr>
        <w:t xml:space="preserve">                 в управлении и общественном контроле </w:t>
      </w:r>
      <w:r>
        <w:br/>
      </w:r>
      <w:r>
        <w:rPr>
          <w:rFonts w:ascii="Times New Roman"/>
          <w:b w:val="false"/>
          <w:i w:val="false"/>
          <w:color w:val="000000"/>
          <w:sz w:val="28"/>
        </w:rPr>
        <w:t>
</w:t>
      </w:r>
      <w:r>
        <w:rPr>
          <w:rFonts w:ascii="Times New Roman"/>
          <w:b/>
          <w:i w:val="false"/>
          <w:color w:val="000000"/>
          <w:sz w:val="28"/>
        </w:rPr>
        <w:t xml:space="preserve">                 использования и охраны водного фонда </w:t>
      </w:r>
    </w:p>
    <w:bookmarkEnd w:id="83"/>
    <w:p>
      <w:pPr>
        <w:spacing w:after="0"/>
        <w:ind w:left="0"/>
        <w:jc w:val="both"/>
      </w:pPr>
      <w:r>
        <w:rPr>
          <w:rFonts w:ascii="Times New Roman"/>
          <w:b w:val="false"/>
          <w:i w:val="false"/>
          <w:color w:val="000000"/>
          <w:sz w:val="28"/>
        </w:rPr>
        <w:t xml:space="preserve">      1. Деятельность общественных объединений в управлении и контроле за использованием и охраной водного фонда осуществляется в соответствии с их уставами и действующим законодательством Республики Казахстан. </w:t>
      </w:r>
      <w:r>
        <w:br/>
      </w:r>
      <w:r>
        <w:rPr>
          <w:rFonts w:ascii="Times New Roman"/>
          <w:b w:val="false"/>
          <w:i w:val="false"/>
          <w:color w:val="000000"/>
          <w:sz w:val="28"/>
        </w:rPr>
        <w:t xml:space="preserve">
      2. Представители общественных объединений могут участвовать в работе бассейновых советов. </w:t>
      </w:r>
      <w:r>
        <w:br/>
      </w:r>
      <w:r>
        <w:rPr>
          <w:rFonts w:ascii="Times New Roman"/>
          <w:b w:val="false"/>
          <w:i w:val="false"/>
          <w:color w:val="000000"/>
          <w:sz w:val="28"/>
        </w:rPr>
        <w:t xml:space="preserve">
      3. Общественный контроль в области охраны и использования вод проводят общественные объединения по своей инициативе. </w:t>
      </w:r>
      <w:r>
        <w:br/>
      </w:r>
      <w:r>
        <w:rPr>
          <w:rFonts w:ascii="Times New Roman"/>
          <w:b w:val="false"/>
          <w:i w:val="false"/>
          <w:color w:val="000000"/>
          <w:sz w:val="28"/>
        </w:rPr>
        <w:t xml:space="preserve">
      4. Порядок проведения общественного контроля в области использования и охраны водного фонда определяться общественными объединениями в соответствии с их уставами по согласованию с уполномоченными государственными органами, осуществляющие государственный контроль в области использования и охраны водного фонда. </w:t>
      </w:r>
    </w:p>
    <w:bookmarkStart w:name="z85" w:id="84"/>
    <w:p>
      <w:pPr>
        <w:spacing w:after="0"/>
        <w:ind w:left="0"/>
        <w:jc w:val="left"/>
      </w:pPr>
      <w:r>
        <w:rPr>
          <w:rFonts w:ascii="Times New Roman"/>
          <w:b/>
          <w:i w:val="false"/>
          <w:color w:val="000000"/>
        </w:rPr>
        <w:t xml:space="preserve"> 
РАЗДЕЛ ЧЕТВЕРТЫЙ </w:t>
      </w:r>
      <w:r>
        <w:br/>
      </w:r>
      <w:r>
        <w:rPr>
          <w:rFonts w:ascii="Times New Roman"/>
          <w:b/>
          <w:i w:val="false"/>
          <w:color w:val="000000"/>
        </w:rPr>
        <w:t xml:space="preserve">
Водопользование </w:t>
      </w:r>
    </w:p>
    <w:bookmarkEnd w:id="84"/>
    <w:bookmarkStart w:name="z86" w:id="85"/>
    <w:p>
      <w:pPr>
        <w:spacing w:after="0"/>
        <w:ind w:left="0"/>
        <w:jc w:val="both"/>
      </w:pPr>
      <w:r>
        <w:rPr>
          <w:rFonts w:ascii="Times New Roman"/>
          <w:b w:val="false"/>
          <w:i w:val="false"/>
          <w:color w:val="000000"/>
          <w:sz w:val="28"/>
        </w:rPr>
        <w:t>
</w:t>
      </w:r>
      <w:r>
        <w:rPr>
          <w:rFonts w:ascii="Times New Roman"/>
          <w:b/>
          <w:i w:val="false"/>
          <w:color w:val="000000"/>
          <w:sz w:val="28"/>
        </w:rPr>
        <w:t xml:space="preserve">Глава 13 </w:t>
      </w:r>
      <w:r>
        <w:br/>
      </w:r>
      <w:r>
        <w:rPr>
          <w:rFonts w:ascii="Times New Roman"/>
          <w:b w:val="false"/>
          <w:i w:val="false"/>
          <w:color w:val="000000"/>
          <w:sz w:val="28"/>
        </w:rPr>
        <w:t>
</w:t>
      </w:r>
      <w:r>
        <w:rPr>
          <w:rFonts w:ascii="Times New Roman"/>
          <w:b/>
          <w:i w:val="false"/>
          <w:color w:val="000000"/>
          <w:sz w:val="28"/>
        </w:rPr>
        <w:t xml:space="preserve">Право водопользования </w:t>
      </w:r>
    </w:p>
    <w:bookmarkEnd w:id="85"/>
    <w:bookmarkStart w:name="z87" w:id="8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67. Виды водопользования, возникновение </w:t>
      </w:r>
      <w:r>
        <w:br/>
      </w:r>
      <w:r>
        <w:rPr>
          <w:rFonts w:ascii="Times New Roman"/>
          <w:b w:val="false"/>
          <w:i w:val="false"/>
          <w:color w:val="000000"/>
          <w:sz w:val="28"/>
        </w:rPr>
        <w:t>
</w:t>
      </w:r>
      <w:r>
        <w:rPr>
          <w:rFonts w:ascii="Times New Roman"/>
          <w:b/>
          <w:i w:val="false"/>
          <w:color w:val="000000"/>
          <w:sz w:val="28"/>
        </w:rPr>
        <w:t xml:space="preserve">                 права водопользования и водопользователи </w:t>
      </w:r>
    </w:p>
    <w:bookmarkEnd w:id="86"/>
    <w:p>
      <w:pPr>
        <w:spacing w:after="0"/>
        <w:ind w:left="0"/>
        <w:jc w:val="both"/>
      </w:pPr>
      <w:r>
        <w:rPr>
          <w:rFonts w:ascii="Times New Roman"/>
          <w:b w:val="false"/>
          <w:i w:val="false"/>
          <w:color w:val="000000"/>
          <w:sz w:val="28"/>
        </w:rPr>
        <w:t xml:space="preserve">      1. Водопользование в зависимости подразделяется на общее, специальное, обособленное, совместное, первичное, вторичное, постоянное и временное. </w:t>
      </w:r>
      <w:r>
        <w:br/>
      </w:r>
      <w:r>
        <w:rPr>
          <w:rFonts w:ascii="Times New Roman"/>
          <w:b w:val="false"/>
          <w:i w:val="false"/>
          <w:color w:val="000000"/>
          <w:sz w:val="28"/>
        </w:rPr>
        <w:t xml:space="preserve">
      2. Право общего водопользования для гражданина возникает с момента его рождения, и не может быть отчуждено ни при каких обстоятельствах. </w:t>
      </w:r>
      <w:r>
        <w:br/>
      </w:r>
      <w:r>
        <w:rPr>
          <w:rFonts w:ascii="Times New Roman"/>
          <w:b w:val="false"/>
          <w:i w:val="false"/>
          <w:color w:val="000000"/>
          <w:sz w:val="28"/>
        </w:rPr>
        <w:t xml:space="preserve">
      3. Право специального водопользования возникает с момента выдачи правоустанавливающего документа на специальное водопользование установленного настоящим Кодексом. </w:t>
      </w:r>
    </w:p>
    <w:bookmarkStart w:name="z88" w:id="8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68. Общее водопользование </w:t>
      </w:r>
    </w:p>
    <w:bookmarkEnd w:id="87"/>
    <w:p>
      <w:pPr>
        <w:spacing w:after="0"/>
        <w:ind w:left="0"/>
        <w:jc w:val="both"/>
      </w:pPr>
      <w:r>
        <w:rPr>
          <w:rFonts w:ascii="Times New Roman"/>
          <w:b w:val="false"/>
          <w:i w:val="false"/>
          <w:color w:val="000000"/>
          <w:sz w:val="28"/>
        </w:rPr>
        <w:t xml:space="preserve">      1. Общее водопользование осуществляется для удовлетворения нужд населения без закрепления водных ресурсов за отдельными гражданами и без применения сооружений или технических устройств, влияющих на состояние вод. </w:t>
      </w:r>
      <w:r>
        <w:br/>
      </w:r>
      <w:r>
        <w:rPr>
          <w:rFonts w:ascii="Times New Roman"/>
          <w:b w:val="false"/>
          <w:i w:val="false"/>
          <w:color w:val="000000"/>
          <w:sz w:val="28"/>
        </w:rPr>
        <w:t xml:space="preserve">
      2. Специального разрешения для осуществления общего водопользования не требуется. </w:t>
      </w:r>
      <w:r>
        <w:br/>
      </w:r>
      <w:r>
        <w:rPr>
          <w:rFonts w:ascii="Times New Roman"/>
          <w:b w:val="false"/>
          <w:i w:val="false"/>
          <w:color w:val="000000"/>
          <w:sz w:val="28"/>
        </w:rPr>
        <w:t xml:space="preserve">
      3. Общее водопользование может быть ограничено или запрещено в целях экологической, технической и санитарной безопасности. </w:t>
      </w:r>
      <w:r>
        <w:br/>
      </w:r>
      <w:r>
        <w:rPr>
          <w:rFonts w:ascii="Times New Roman"/>
          <w:b w:val="false"/>
          <w:i w:val="false"/>
          <w:color w:val="000000"/>
          <w:sz w:val="28"/>
        </w:rPr>
        <w:t xml:space="preserve">
      4. Условия и правила общего водопользования устанавливаются местными представительными органами. </w:t>
      </w:r>
    </w:p>
    <w:bookmarkStart w:name="z89" w:id="8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69. Специальное водопользование </w:t>
      </w:r>
    </w:p>
    <w:bookmarkEnd w:id="88"/>
    <w:p>
      <w:pPr>
        <w:spacing w:after="0"/>
        <w:ind w:left="0"/>
        <w:jc w:val="both"/>
      </w:pPr>
      <w:r>
        <w:rPr>
          <w:rFonts w:ascii="Times New Roman"/>
          <w:b w:val="false"/>
          <w:i w:val="false"/>
          <w:color w:val="000000"/>
          <w:sz w:val="28"/>
        </w:rPr>
        <w:t xml:space="preserve">      1. К специальному водопользованию относится пользование поверхностными и подземными водными ресурсами непосредственно из водного объекта с изъятием или без изъятия их с применением сооружений или технических устройств для удовлетворения питьевых и бытовых нужд населения, потребностей в воде сельского хозяйства, промышленности, энергетики, водного транспорта и других секторов экономики, а также для сброса промышленных, коммунально-бытовых, дренажных и других сточных вод. </w:t>
      </w:r>
      <w:r>
        <w:br/>
      </w:r>
      <w:r>
        <w:rPr>
          <w:rFonts w:ascii="Times New Roman"/>
          <w:b w:val="false"/>
          <w:i w:val="false"/>
          <w:color w:val="000000"/>
          <w:sz w:val="28"/>
        </w:rPr>
        <w:t xml:space="preserve">
      2. Право специального водопользования физических и юридических лиц используется исключительно для целей определенных в них и не должно нарушать права и законные интересы иных лиц и не причинять вреда окружающей среде. </w:t>
      </w:r>
      <w:r>
        <w:br/>
      </w:r>
      <w:r>
        <w:rPr>
          <w:rFonts w:ascii="Times New Roman"/>
          <w:b w:val="false"/>
          <w:i w:val="false"/>
          <w:color w:val="000000"/>
          <w:sz w:val="28"/>
        </w:rPr>
        <w:t xml:space="preserve">
      3. Специальное водопользование осуществляется физическими и юридическими лицами на основании лицензии на специальное водопользование. </w:t>
      </w:r>
    </w:p>
    <w:bookmarkStart w:name="z90" w:id="8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70. Обособленное водопользование </w:t>
      </w:r>
    </w:p>
    <w:bookmarkEnd w:id="89"/>
    <w:p>
      <w:pPr>
        <w:spacing w:after="0"/>
        <w:ind w:left="0"/>
        <w:jc w:val="both"/>
      </w:pPr>
      <w:r>
        <w:rPr>
          <w:rFonts w:ascii="Times New Roman"/>
          <w:b w:val="false"/>
          <w:i w:val="false"/>
          <w:color w:val="000000"/>
          <w:sz w:val="28"/>
        </w:rPr>
        <w:t xml:space="preserve">      1. При предоставлении водных объектов или их части в пользование одному физическому или юридическому лицу возникает право обособленного водопользования. </w:t>
      </w:r>
      <w:r>
        <w:br/>
      </w:r>
      <w:r>
        <w:rPr>
          <w:rFonts w:ascii="Times New Roman"/>
          <w:b w:val="false"/>
          <w:i w:val="false"/>
          <w:color w:val="000000"/>
          <w:sz w:val="28"/>
        </w:rPr>
        <w:t xml:space="preserve">
      2. На водных объектах, предоставленных в обособленное водопользование, общее водопользование допускается на условиях, установленных местными представительными органами. </w:t>
      </w:r>
      <w:r>
        <w:br/>
      </w:r>
      <w:r>
        <w:rPr>
          <w:rFonts w:ascii="Times New Roman"/>
          <w:b w:val="false"/>
          <w:i w:val="false"/>
          <w:color w:val="000000"/>
          <w:sz w:val="28"/>
        </w:rPr>
        <w:t xml:space="preserve">
      3. Водопользователь, осуществляющий обособленное водопользование, обязан в установленном порядке объявлять об условиях или запрете общего водопользования, если иное не установлено решениями местных исполнительных органов. </w:t>
      </w:r>
    </w:p>
    <w:bookmarkStart w:name="z91" w:id="9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71. Совместное водопользование </w:t>
      </w:r>
    </w:p>
    <w:bookmarkEnd w:id="90"/>
    <w:p>
      <w:pPr>
        <w:spacing w:after="0"/>
        <w:ind w:left="0"/>
        <w:jc w:val="both"/>
      </w:pPr>
      <w:r>
        <w:rPr>
          <w:rFonts w:ascii="Times New Roman"/>
          <w:b w:val="false"/>
          <w:i w:val="false"/>
          <w:color w:val="000000"/>
          <w:sz w:val="28"/>
        </w:rPr>
        <w:t xml:space="preserve">      1. При предоставлении водных объектов или их части в пользование нескольким физическим и/или юридическим лицам возникает право совместного водопользования. </w:t>
      </w:r>
      <w:r>
        <w:br/>
      </w:r>
      <w:r>
        <w:rPr>
          <w:rFonts w:ascii="Times New Roman"/>
          <w:b w:val="false"/>
          <w:i w:val="false"/>
          <w:color w:val="000000"/>
          <w:sz w:val="28"/>
        </w:rPr>
        <w:t xml:space="preserve">
      2. При совместном водопользовании в первую очередь удовлетворяются интересы водопользователей, занимающихся питьевым водоснабжением населения, а также интересы нижерасположенных водопользователей. </w:t>
      </w:r>
      <w:r>
        <w:br/>
      </w:r>
      <w:r>
        <w:rPr>
          <w:rFonts w:ascii="Times New Roman"/>
          <w:b w:val="false"/>
          <w:i w:val="false"/>
          <w:color w:val="000000"/>
          <w:sz w:val="28"/>
        </w:rPr>
        <w:t xml:space="preserve">
      3. На водных объектах, предоставленных в совместное водопользование, общее водопользование допускается на условиях, установленных местными представительными органами. </w:t>
      </w:r>
      <w:r>
        <w:br/>
      </w:r>
      <w:r>
        <w:rPr>
          <w:rFonts w:ascii="Times New Roman"/>
          <w:b w:val="false"/>
          <w:i w:val="false"/>
          <w:color w:val="000000"/>
          <w:sz w:val="28"/>
        </w:rPr>
        <w:t xml:space="preserve">
      4. Водопользователи, ведущие совместное водопользование, обязаны объявлять об условиях или запрете общего водопользования, если иное не установлено решениями местных исполнительных органов. </w:t>
      </w:r>
    </w:p>
    <w:bookmarkStart w:name="z92" w:id="9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72. Первичное и вторичное водопользование </w:t>
      </w:r>
    </w:p>
    <w:bookmarkEnd w:id="91"/>
    <w:p>
      <w:pPr>
        <w:spacing w:after="0"/>
        <w:ind w:left="0"/>
        <w:jc w:val="both"/>
      </w:pPr>
      <w:r>
        <w:rPr>
          <w:rFonts w:ascii="Times New Roman"/>
          <w:b w:val="false"/>
          <w:i w:val="false"/>
          <w:color w:val="000000"/>
          <w:sz w:val="28"/>
        </w:rPr>
        <w:t xml:space="preserve">      1. Первичным водопользованием является водопользование физических и юридических лиц, осуществляющих забор воды непосредственно из водных объектов для удовлетворения собственных потребностей или поставки ее для вторичных водопользователей. Первичное водопользование осуществляется на основе лицензии на специальное водопользование. </w:t>
      </w:r>
      <w:r>
        <w:br/>
      </w:r>
      <w:r>
        <w:rPr>
          <w:rFonts w:ascii="Times New Roman"/>
          <w:b w:val="false"/>
          <w:i w:val="false"/>
          <w:color w:val="000000"/>
          <w:sz w:val="28"/>
        </w:rPr>
        <w:t xml:space="preserve">
      2. Вторичным водопользованием является водопользование физических и юридических лиц, получающих воду от первичного водопользователя на основании договора. </w:t>
      </w:r>
      <w:r>
        <w:br/>
      </w:r>
      <w:r>
        <w:rPr>
          <w:rFonts w:ascii="Times New Roman"/>
          <w:b w:val="false"/>
          <w:i w:val="false"/>
          <w:color w:val="000000"/>
          <w:sz w:val="28"/>
        </w:rPr>
        <w:t xml:space="preserve">
      3. В договоре на вторичное водопользование указывается цель, для которой предоставляется вода и основные условия ее использования и гарантируется подача воды по графику вторичному водопользователю, в пределах лимита установленного для первичного водопользователя. </w:t>
      </w:r>
      <w:r>
        <w:br/>
      </w:r>
      <w:r>
        <w:rPr>
          <w:rFonts w:ascii="Times New Roman"/>
          <w:b w:val="false"/>
          <w:i w:val="false"/>
          <w:color w:val="000000"/>
          <w:sz w:val="28"/>
        </w:rPr>
        <w:t xml:space="preserve">
      4. Первичный и вторичный водопользователи несут обоюдную ответственность за соблюдение требований водного законодательства. </w:t>
      </w:r>
    </w:p>
    <w:bookmarkStart w:name="z93" w:id="9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73. Сроки водопользования </w:t>
      </w:r>
    </w:p>
    <w:bookmarkEnd w:id="92"/>
    <w:p>
      <w:pPr>
        <w:spacing w:after="0"/>
        <w:ind w:left="0"/>
        <w:jc w:val="both"/>
      </w:pPr>
      <w:r>
        <w:rPr>
          <w:rFonts w:ascii="Times New Roman"/>
          <w:b w:val="false"/>
          <w:i w:val="false"/>
          <w:color w:val="000000"/>
          <w:sz w:val="28"/>
        </w:rPr>
        <w:t xml:space="preserve">      1. Сроки специального водопользования зависят от ресурсного потенциала и текущего экологического состояния водного объекта. Начало срока специального водопользования исчисляется со дня получения лицензии на специальное водопользование. </w:t>
      </w:r>
      <w:r>
        <w:br/>
      </w:r>
      <w:r>
        <w:rPr>
          <w:rFonts w:ascii="Times New Roman"/>
          <w:b w:val="false"/>
          <w:i w:val="false"/>
          <w:color w:val="000000"/>
          <w:sz w:val="28"/>
        </w:rPr>
        <w:t xml:space="preserve">
      2. Постоянным признается водопользование без заранее установленного срока. </w:t>
      </w:r>
      <w:r>
        <w:br/>
      </w:r>
      <w:r>
        <w:rPr>
          <w:rFonts w:ascii="Times New Roman"/>
          <w:b w:val="false"/>
          <w:i w:val="false"/>
          <w:color w:val="000000"/>
          <w:sz w:val="28"/>
        </w:rPr>
        <w:t xml:space="preserve">
      3. Временное специальное водопользование может быть краткосрочным - до пяти лет и долгосрочным - от пяти до сорока девяти лет. </w:t>
      </w:r>
      <w:r>
        <w:br/>
      </w:r>
      <w:r>
        <w:rPr>
          <w:rFonts w:ascii="Times New Roman"/>
          <w:b w:val="false"/>
          <w:i w:val="false"/>
          <w:color w:val="000000"/>
          <w:sz w:val="28"/>
        </w:rPr>
        <w:t xml:space="preserve">
      4. Общее водопользование сроком не ограничивается. </w:t>
      </w:r>
    </w:p>
    <w:bookmarkStart w:name="z94" w:id="9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74. Права водопользователей </w:t>
      </w:r>
    </w:p>
    <w:bookmarkEnd w:id="93"/>
    <w:p>
      <w:pPr>
        <w:spacing w:after="0"/>
        <w:ind w:left="0"/>
        <w:jc w:val="both"/>
      </w:pPr>
      <w:r>
        <w:rPr>
          <w:rFonts w:ascii="Times New Roman"/>
          <w:b w:val="false"/>
          <w:i w:val="false"/>
          <w:color w:val="000000"/>
          <w:sz w:val="28"/>
        </w:rPr>
        <w:t xml:space="preserve">      Водопользователи имеют право: </w:t>
      </w:r>
      <w:r>
        <w:br/>
      </w:r>
      <w:r>
        <w:rPr>
          <w:rFonts w:ascii="Times New Roman"/>
          <w:b w:val="false"/>
          <w:i w:val="false"/>
          <w:color w:val="000000"/>
          <w:sz w:val="28"/>
        </w:rPr>
        <w:t xml:space="preserve">
      1) пользоваться водными ресурсами в целях, для которых они предоставлены, с соблюдением условий и требований, предусмотренных водным законодательством Республики Казахстан; </w:t>
      </w:r>
      <w:r>
        <w:br/>
      </w:r>
      <w:r>
        <w:rPr>
          <w:rFonts w:ascii="Times New Roman"/>
          <w:b w:val="false"/>
          <w:i w:val="false"/>
          <w:color w:val="000000"/>
          <w:sz w:val="28"/>
        </w:rPr>
        <w:t xml:space="preserve">
      2) по своему усмотрению осуществлять принадлежащее им право пользования водными ресурсами, не допуская при этом нарушения правил законных интересов других лиц, причинения вреда водным объектам и окружающей среде и водным объектам; </w:t>
      </w:r>
      <w:r>
        <w:br/>
      </w:r>
      <w:r>
        <w:rPr>
          <w:rFonts w:ascii="Times New Roman"/>
          <w:b w:val="false"/>
          <w:i w:val="false"/>
          <w:color w:val="000000"/>
          <w:sz w:val="28"/>
        </w:rPr>
        <w:t xml:space="preserve">
      3) использовать в установленном законодательством порядке земли водного фонда; </w:t>
      </w:r>
      <w:r>
        <w:br/>
      </w:r>
      <w:r>
        <w:rPr>
          <w:rFonts w:ascii="Times New Roman"/>
          <w:b w:val="false"/>
          <w:i w:val="false"/>
          <w:color w:val="000000"/>
          <w:sz w:val="28"/>
        </w:rPr>
        <w:t xml:space="preserve">
      4) создавать объединения, союзы (ассоциации) и другие некоммерческие организации водопользователей; </w:t>
      </w:r>
      <w:r>
        <w:br/>
      </w:r>
      <w:r>
        <w:rPr>
          <w:rFonts w:ascii="Times New Roman"/>
          <w:b w:val="false"/>
          <w:i w:val="false"/>
          <w:color w:val="000000"/>
          <w:sz w:val="28"/>
        </w:rPr>
        <w:t xml:space="preserve">
      5) получать в установленном порядке информацию о состоянии водных объектов для осуществления водохозяйственной деятельности; </w:t>
      </w:r>
      <w:r>
        <w:br/>
      </w:r>
      <w:r>
        <w:rPr>
          <w:rFonts w:ascii="Times New Roman"/>
          <w:b w:val="false"/>
          <w:i w:val="false"/>
          <w:color w:val="000000"/>
          <w:sz w:val="28"/>
        </w:rPr>
        <w:t xml:space="preserve">
      6) защищать и отстаивать свои права на водопользование; </w:t>
      </w:r>
      <w:r>
        <w:br/>
      </w:r>
      <w:r>
        <w:rPr>
          <w:rFonts w:ascii="Times New Roman"/>
          <w:b w:val="false"/>
          <w:i w:val="false"/>
          <w:color w:val="000000"/>
          <w:sz w:val="28"/>
        </w:rPr>
        <w:t xml:space="preserve">
      7) на возмещение вреда, причиненного нарушениями прав, в том числе прав на получение воды, в соответствии с установленным лимитом и режимом подачи; </w:t>
      </w:r>
      <w:r>
        <w:br/>
      </w:r>
      <w:r>
        <w:rPr>
          <w:rFonts w:ascii="Times New Roman"/>
          <w:b w:val="false"/>
          <w:i w:val="false"/>
          <w:color w:val="000000"/>
          <w:sz w:val="28"/>
        </w:rPr>
        <w:t xml:space="preserve">
      8) осуществлять другие права, предусмотренные водным законодательством Республики Казахстан. </w:t>
      </w:r>
    </w:p>
    <w:bookmarkStart w:name="z95" w:id="9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75. Обязанности водопользователей </w:t>
      </w:r>
    </w:p>
    <w:bookmarkEnd w:id="94"/>
    <w:p>
      <w:pPr>
        <w:spacing w:after="0"/>
        <w:ind w:left="0"/>
        <w:jc w:val="both"/>
      </w:pPr>
      <w:r>
        <w:rPr>
          <w:rFonts w:ascii="Times New Roman"/>
          <w:b w:val="false"/>
          <w:i w:val="false"/>
          <w:color w:val="000000"/>
          <w:sz w:val="28"/>
        </w:rPr>
        <w:t xml:space="preserve">      Водопользователи обязаны: </w:t>
      </w:r>
      <w:r>
        <w:br/>
      </w:r>
      <w:r>
        <w:rPr>
          <w:rFonts w:ascii="Times New Roman"/>
          <w:b w:val="false"/>
          <w:i w:val="false"/>
          <w:color w:val="000000"/>
          <w:sz w:val="28"/>
        </w:rPr>
        <w:t xml:space="preserve">
      1) рационально и экономно использовать водные ресурсы, принимать меры к сокращению потерь воды; </w:t>
      </w:r>
      <w:r>
        <w:br/>
      </w:r>
      <w:r>
        <w:rPr>
          <w:rFonts w:ascii="Times New Roman"/>
          <w:b w:val="false"/>
          <w:i w:val="false"/>
          <w:color w:val="000000"/>
          <w:sz w:val="28"/>
        </w:rPr>
        <w:t xml:space="preserve">
      2) бережно относиться к водным объектам и водохозяйственным сооружениям, не допускать нанесения им вреда; </w:t>
      </w:r>
      <w:r>
        <w:br/>
      </w:r>
      <w:r>
        <w:rPr>
          <w:rFonts w:ascii="Times New Roman"/>
          <w:b w:val="false"/>
          <w:i w:val="false"/>
          <w:color w:val="000000"/>
          <w:sz w:val="28"/>
        </w:rPr>
        <w:t xml:space="preserve">
      3) соблюдать установленные лимиты и режим водопользования; </w:t>
      </w:r>
      <w:r>
        <w:br/>
      </w:r>
      <w:r>
        <w:rPr>
          <w:rFonts w:ascii="Times New Roman"/>
          <w:b w:val="false"/>
          <w:i w:val="false"/>
          <w:color w:val="000000"/>
          <w:sz w:val="28"/>
        </w:rPr>
        <w:t xml:space="preserve">
      4) не допускать нарушения прав и интересов других водопользователей и природопользователей; </w:t>
      </w:r>
      <w:r>
        <w:br/>
      </w:r>
      <w:r>
        <w:rPr>
          <w:rFonts w:ascii="Times New Roman"/>
          <w:b w:val="false"/>
          <w:i w:val="false"/>
          <w:color w:val="000000"/>
          <w:sz w:val="28"/>
        </w:rPr>
        <w:t xml:space="preserve">
      5) содержать в исправном состоянии водохозяйственные сооружения и технические устройства, влияющие на состояние вод, улучшать их эксплуатационные качества, вести учет использования водных ресурсов; </w:t>
      </w:r>
      <w:r>
        <w:br/>
      </w:r>
      <w:r>
        <w:rPr>
          <w:rFonts w:ascii="Times New Roman"/>
          <w:b w:val="false"/>
          <w:i w:val="false"/>
          <w:color w:val="000000"/>
          <w:sz w:val="28"/>
        </w:rPr>
        <w:t xml:space="preserve">
      6) осуществлять водоохранные мероприятия и принимать меры по охране водных объектов; </w:t>
      </w:r>
      <w:r>
        <w:br/>
      </w:r>
      <w:r>
        <w:rPr>
          <w:rFonts w:ascii="Times New Roman"/>
          <w:b w:val="false"/>
          <w:i w:val="false"/>
          <w:color w:val="000000"/>
          <w:sz w:val="28"/>
        </w:rPr>
        <w:t xml:space="preserve">
      7) выполнять в установленные сроки в полном объеме условия водопользования, установленные лицензией на специальное водопользование, а также предписания контролирующих органов; </w:t>
      </w:r>
      <w:r>
        <w:br/>
      </w:r>
      <w:r>
        <w:rPr>
          <w:rFonts w:ascii="Times New Roman"/>
          <w:b w:val="false"/>
          <w:i w:val="false"/>
          <w:color w:val="000000"/>
          <w:sz w:val="28"/>
        </w:rPr>
        <w:t xml:space="preserve">
      8) не допускать сброса вредных веществ, превышающих установленных нормативов; </w:t>
      </w:r>
      <w:r>
        <w:br/>
      </w:r>
      <w:r>
        <w:rPr>
          <w:rFonts w:ascii="Times New Roman"/>
          <w:b w:val="false"/>
          <w:i w:val="false"/>
          <w:color w:val="000000"/>
          <w:sz w:val="28"/>
        </w:rPr>
        <w:t xml:space="preserve">
      9) своевременно представлять в государственные органы достоверную и полную информацию об использовании водного объекта по установленной форме; </w:t>
      </w:r>
      <w:r>
        <w:br/>
      </w:r>
      <w:r>
        <w:rPr>
          <w:rFonts w:ascii="Times New Roman"/>
          <w:b w:val="false"/>
          <w:i w:val="false"/>
          <w:color w:val="000000"/>
          <w:sz w:val="28"/>
        </w:rPr>
        <w:t xml:space="preserve">
      10) принимать меры к внедрению водосберегающих технологий, прогрессивной техники полива, оборотных и повторных систем водоснабжения; </w:t>
      </w:r>
      <w:r>
        <w:br/>
      </w:r>
      <w:r>
        <w:rPr>
          <w:rFonts w:ascii="Times New Roman"/>
          <w:b w:val="false"/>
          <w:i w:val="false"/>
          <w:color w:val="000000"/>
          <w:sz w:val="28"/>
        </w:rPr>
        <w:t xml:space="preserve">
      11) не допускать загрязнения площади водосбора поверхностных и подземных вод, обеспечивать сбор и очистку ливневых вод с занимаемой территории; </w:t>
      </w:r>
      <w:r>
        <w:br/>
      </w:r>
      <w:r>
        <w:rPr>
          <w:rFonts w:ascii="Times New Roman"/>
          <w:b w:val="false"/>
          <w:i w:val="false"/>
          <w:color w:val="000000"/>
          <w:sz w:val="28"/>
        </w:rPr>
        <w:t xml:space="preserve">
      12) обеспечивать соблюдение на водных объектах и водохозяйственных сооружениях минимально допустимого уровня или расходов воды, соответствующих экологическим, рыбохозяйственным и иным действующим нормам; </w:t>
      </w:r>
      <w:r>
        <w:br/>
      </w:r>
      <w:r>
        <w:rPr>
          <w:rFonts w:ascii="Times New Roman"/>
          <w:b w:val="false"/>
          <w:i w:val="false"/>
          <w:color w:val="000000"/>
          <w:sz w:val="28"/>
        </w:rPr>
        <w:t xml:space="preserve">
      13) обеспечивать соблюдение установленного режима хозяйственной и иной деятельности на территории водоохранных зон водных объектов; </w:t>
      </w:r>
      <w:r>
        <w:br/>
      </w:r>
      <w:r>
        <w:rPr>
          <w:rFonts w:ascii="Times New Roman"/>
          <w:b w:val="false"/>
          <w:i w:val="false"/>
          <w:color w:val="000000"/>
          <w:sz w:val="28"/>
        </w:rPr>
        <w:t xml:space="preserve">
      14) не допускать использования воды питьевого качества на производственные и другие нужды без соответствующего обоснования и решения уполномоченного государственного органа управления использованием и охраной водного фонда и органов геологии и охраны недр; </w:t>
      </w:r>
      <w:r>
        <w:br/>
      </w:r>
      <w:r>
        <w:rPr>
          <w:rFonts w:ascii="Times New Roman"/>
          <w:b w:val="false"/>
          <w:i w:val="false"/>
          <w:color w:val="000000"/>
          <w:sz w:val="28"/>
        </w:rPr>
        <w:t xml:space="preserve">
      15) соблюдать требование промышленной безопасности на водных объектах и водохозяйственных сооружениях; </w:t>
      </w:r>
      <w:r>
        <w:br/>
      </w:r>
      <w:r>
        <w:rPr>
          <w:rFonts w:ascii="Times New Roman"/>
          <w:b w:val="false"/>
          <w:i w:val="false"/>
          <w:color w:val="000000"/>
          <w:sz w:val="28"/>
        </w:rPr>
        <w:t xml:space="preserve">
      16) обеспечивать безопасность граждан на используемых водных объектах и водохозяйственных сооружениях; </w:t>
      </w:r>
      <w:r>
        <w:br/>
      </w:r>
      <w:r>
        <w:rPr>
          <w:rFonts w:ascii="Times New Roman"/>
          <w:b w:val="false"/>
          <w:i w:val="false"/>
          <w:color w:val="000000"/>
          <w:sz w:val="28"/>
        </w:rPr>
        <w:t xml:space="preserve">
      17) немедленно сообщать в территориальные органы по чрезвычайным ситуациям и местные исполнительные органы о всех аварийных ситуациях и нарушениях технологического режима водопользования, а также принимать меры по предотвращению вреда водным объектам; </w:t>
      </w:r>
      <w:r>
        <w:br/>
      </w:r>
      <w:r>
        <w:rPr>
          <w:rFonts w:ascii="Times New Roman"/>
          <w:b w:val="false"/>
          <w:i w:val="false"/>
          <w:color w:val="000000"/>
          <w:sz w:val="28"/>
        </w:rPr>
        <w:t xml:space="preserve">
      18) своевременно осуществлять платежи за водопользование; </w:t>
      </w:r>
      <w:r>
        <w:br/>
      </w:r>
      <w:r>
        <w:rPr>
          <w:rFonts w:ascii="Times New Roman"/>
          <w:b w:val="false"/>
          <w:i w:val="false"/>
          <w:color w:val="000000"/>
          <w:sz w:val="28"/>
        </w:rPr>
        <w:t xml:space="preserve">
      19) выполнять другие обязанности, предусмотренные водным законодательством Республики Казахстан. </w:t>
      </w:r>
    </w:p>
    <w:bookmarkStart w:name="z96" w:id="9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76. Осуществление права водопользования </w:t>
      </w:r>
    </w:p>
    <w:bookmarkEnd w:id="95"/>
    <w:p>
      <w:pPr>
        <w:spacing w:after="0"/>
        <w:ind w:left="0"/>
        <w:jc w:val="both"/>
      </w:pPr>
      <w:r>
        <w:rPr>
          <w:rFonts w:ascii="Times New Roman"/>
          <w:b w:val="false"/>
          <w:i w:val="false"/>
          <w:color w:val="000000"/>
          <w:sz w:val="28"/>
        </w:rPr>
        <w:t xml:space="preserve">      1. Право водопользования охраняется законом. Никто не может быть лишен права водопользования иначе, как по основаниям, указанным в настоящем Кодексе и других нормативных правовых актах. </w:t>
      </w:r>
      <w:r>
        <w:br/>
      </w:r>
      <w:r>
        <w:rPr>
          <w:rFonts w:ascii="Times New Roman"/>
          <w:b w:val="false"/>
          <w:i w:val="false"/>
          <w:color w:val="000000"/>
          <w:sz w:val="28"/>
        </w:rPr>
        <w:t xml:space="preserve">
      2. Вмешательство со стороны органов исполнительной власти в деятельность водопользователей, связанное с ущемлением их права водопользования запрещается за исключением случаев, предусмотренных настоящим Кодексом. </w:t>
      </w:r>
    </w:p>
    <w:bookmarkStart w:name="z98" w:id="9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77. Ограничение права водопользования </w:t>
      </w:r>
    </w:p>
    <w:bookmarkEnd w:id="96"/>
    <w:p>
      <w:pPr>
        <w:spacing w:after="0"/>
        <w:ind w:left="0"/>
        <w:jc w:val="both"/>
      </w:pPr>
      <w:r>
        <w:rPr>
          <w:rFonts w:ascii="Times New Roman"/>
          <w:b w:val="false"/>
          <w:i w:val="false"/>
          <w:color w:val="000000"/>
          <w:sz w:val="28"/>
        </w:rPr>
        <w:t xml:space="preserve">      1. Право водопользования может быть ограничено в установленном законодательством порядке в целях обеспечения безопасности и обороны государства, охраны здоровья населения, окружающей среды, историко-культурного наследия, прав и законных интересов других лиц, а также при маловодий, аварийных ситуациях, угрозе возникновении эпидемии, эпизоотии и других чрезвычайных ситуациях. </w:t>
      </w:r>
      <w:r>
        <w:br/>
      </w:r>
      <w:r>
        <w:rPr>
          <w:rFonts w:ascii="Times New Roman"/>
          <w:b w:val="false"/>
          <w:i w:val="false"/>
          <w:color w:val="000000"/>
          <w:sz w:val="28"/>
        </w:rPr>
        <w:t xml:space="preserve">
      2. Ограничение права водопользования не должно ухудшать условия пользования водными ресурсами для питьевых и бытовых нужд населения. </w:t>
      </w:r>
    </w:p>
    <w:bookmarkStart w:name="z97" w:id="9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78. Прекращение права специального </w:t>
      </w:r>
      <w:r>
        <w:br/>
      </w:r>
      <w:r>
        <w:rPr>
          <w:rFonts w:ascii="Times New Roman"/>
          <w:b w:val="false"/>
          <w:i w:val="false"/>
          <w:color w:val="000000"/>
          <w:sz w:val="28"/>
        </w:rPr>
        <w:t>
</w:t>
      </w:r>
      <w:r>
        <w:rPr>
          <w:rFonts w:ascii="Times New Roman"/>
          <w:b/>
          <w:i w:val="false"/>
          <w:color w:val="000000"/>
          <w:sz w:val="28"/>
        </w:rPr>
        <w:t xml:space="preserve">                 водопользования </w:t>
      </w:r>
    </w:p>
    <w:bookmarkEnd w:id="97"/>
    <w:p>
      <w:pPr>
        <w:spacing w:after="0"/>
        <w:ind w:left="0"/>
        <w:jc w:val="both"/>
      </w:pPr>
      <w:r>
        <w:rPr>
          <w:rFonts w:ascii="Times New Roman"/>
          <w:b w:val="false"/>
          <w:i w:val="false"/>
          <w:color w:val="000000"/>
          <w:sz w:val="28"/>
        </w:rPr>
        <w:t xml:space="preserve">      1. Права специального водопользования считаются прекращенными в случаях: </w:t>
      </w:r>
      <w:r>
        <w:br/>
      </w:r>
      <w:r>
        <w:rPr>
          <w:rFonts w:ascii="Times New Roman"/>
          <w:b w:val="false"/>
          <w:i w:val="false"/>
          <w:color w:val="000000"/>
          <w:sz w:val="28"/>
        </w:rPr>
        <w:t xml:space="preserve">
      1) отказа водопользователя от права водопользования; </w:t>
      </w:r>
      <w:r>
        <w:br/>
      </w:r>
      <w:r>
        <w:rPr>
          <w:rFonts w:ascii="Times New Roman"/>
          <w:b w:val="false"/>
          <w:i w:val="false"/>
          <w:color w:val="000000"/>
          <w:sz w:val="28"/>
        </w:rPr>
        <w:t xml:space="preserve">
      2) истечения срока водопользования; </w:t>
      </w:r>
      <w:r>
        <w:br/>
      </w:r>
      <w:r>
        <w:rPr>
          <w:rFonts w:ascii="Times New Roman"/>
          <w:b w:val="false"/>
          <w:i w:val="false"/>
          <w:color w:val="000000"/>
          <w:sz w:val="28"/>
        </w:rPr>
        <w:t xml:space="preserve">
      3) смерти физического лица-водопользователя; </w:t>
      </w:r>
      <w:r>
        <w:br/>
      </w:r>
      <w:r>
        <w:rPr>
          <w:rFonts w:ascii="Times New Roman"/>
          <w:b w:val="false"/>
          <w:i w:val="false"/>
          <w:color w:val="000000"/>
          <w:sz w:val="28"/>
        </w:rPr>
        <w:t xml:space="preserve">
      4) ликвидации юридического лица-водопользователя; </w:t>
      </w:r>
      <w:r>
        <w:br/>
      </w:r>
      <w:r>
        <w:rPr>
          <w:rFonts w:ascii="Times New Roman"/>
          <w:b w:val="false"/>
          <w:i w:val="false"/>
          <w:color w:val="000000"/>
          <w:sz w:val="28"/>
        </w:rPr>
        <w:t xml:space="preserve">
      5) естественного или искусственного исчезновения водных объектов: </w:t>
      </w:r>
      <w:r>
        <w:br/>
      </w:r>
      <w:r>
        <w:rPr>
          <w:rFonts w:ascii="Times New Roman"/>
          <w:b w:val="false"/>
          <w:i w:val="false"/>
          <w:color w:val="000000"/>
          <w:sz w:val="28"/>
        </w:rPr>
        <w:t xml:space="preserve">
      6) перехода прав пользования водными объектами в установленном водным законодательством Республики Казахстан порядке другим физическим и юридическим лицам. </w:t>
      </w:r>
      <w:r>
        <w:br/>
      </w:r>
      <w:r>
        <w:rPr>
          <w:rFonts w:ascii="Times New Roman"/>
          <w:b w:val="false"/>
          <w:i w:val="false"/>
          <w:color w:val="000000"/>
          <w:sz w:val="28"/>
        </w:rPr>
        <w:t xml:space="preserve">
      2. Права специального водопользования прекращается путем отзыва лицензии на специальное водопользование в установленном законодательством Республики Казахстан порядке в случаях: </w:t>
      </w:r>
      <w:r>
        <w:br/>
      </w:r>
      <w:r>
        <w:rPr>
          <w:rFonts w:ascii="Times New Roman"/>
          <w:b w:val="false"/>
          <w:i w:val="false"/>
          <w:color w:val="000000"/>
          <w:sz w:val="28"/>
        </w:rPr>
        <w:t xml:space="preserve">
      1) использования водных ресурсов не по целевому назначению; </w:t>
      </w:r>
      <w:r>
        <w:br/>
      </w:r>
      <w:r>
        <w:rPr>
          <w:rFonts w:ascii="Times New Roman"/>
          <w:b w:val="false"/>
          <w:i w:val="false"/>
          <w:color w:val="000000"/>
          <w:sz w:val="28"/>
        </w:rPr>
        <w:t xml:space="preserve">
      2) не использования в течение одного года водных ресурсов, предназначенных для питьевого водоснабжения; </w:t>
      </w:r>
      <w:r>
        <w:br/>
      </w:r>
      <w:r>
        <w:rPr>
          <w:rFonts w:ascii="Times New Roman"/>
          <w:b w:val="false"/>
          <w:i w:val="false"/>
          <w:color w:val="000000"/>
          <w:sz w:val="28"/>
        </w:rPr>
        <w:t xml:space="preserve">
      3) не использования водных ресурсов в течение трех лет; </w:t>
      </w:r>
      <w:r>
        <w:br/>
      </w:r>
      <w:r>
        <w:rPr>
          <w:rFonts w:ascii="Times New Roman"/>
          <w:b w:val="false"/>
          <w:i w:val="false"/>
          <w:color w:val="000000"/>
          <w:sz w:val="28"/>
        </w:rPr>
        <w:t xml:space="preserve">
      4) возникновения необходимости использование водных ресурсов для государственных нужд; </w:t>
      </w:r>
      <w:r>
        <w:br/>
      </w:r>
      <w:r>
        <w:rPr>
          <w:rFonts w:ascii="Times New Roman"/>
          <w:b w:val="false"/>
          <w:i w:val="false"/>
          <w:color w:val="000000"/>
          <w:sz w:val="28"/>
        </w:rPr>
        <w:t xml:space="preserve">
      5) несоблюдения водопользователем условий и требований, установленных водным законодательством; </w:t>
      </w:r>
      <w:r>
        <w:br/>
      </w:r>
      <w:r>
        <w:rPr>
          <w:rFonts w:ascii="Times New Roman"/>
          <w:b w:val="false"/>
          <w:i w:val="false"/>
          <w:color w:val="000000"/>
          <w:sz w:val="28"/>
        </w:rPr>
        <w:t xml:space="preserve">
      6) возникновения запрета использования водными ресурсами. </w:t>
      </w:r>
      <w:r>
        <w:br/>
      </w:r>
      <w:r>
        <w:rPr>
          <w:rFonts w:ascii="Times New Roman"/>
          <w:b w:val="false"/>
          <w:i w:val="false"/>
          <w:color w:val="000000"/>
          <w:sz w:val="28"/>
        </w:rPr>
        <w:t xml:space="preserve">
      3. Отзыв лицензии на специальное водопользование является основанием для расторжения договора водопользования. </w:t>
      </w:r>
      <w:r>
        <w:br/>
      </w:r>
      <w:r>
        <w:rPr>
          <w:rFonts w:ascii="Times New Roman"/>
          <w:b w:val="false"/>
          <w:i w:val="false"/>
          <w:color w:val="000000"/>
          <w:sz w:val="28"/>
        </w:rPr>
        <w:t xml:space="preserve">
      4. Решения о прекращении права специального водопользования могут быть обжалованы в установленном законодательством Республики Казахстан порядке. </w:t>
      </w:r>
    </w:p>
    <w:bookmarkStart w:name="z99" w:id="98"/>
    <w:p>
      <w:pPr>
        <w:spacing w:after="0"/>
        <w:ind w:left="0"/>
        <w:jc w:val="left"/>
      </w:pPr>
      <w:r>
        <w:rPr>
          <w:rFonts w:ascii="Times New Roman"/>
          <w:b/>
          <w:i w:val="false"/>
          <w:color w:val="000000"/>
        </w:rPr>
        <w:t xml:space="preserve"> 
Глава 14 </w:t>
      </w:r>
      <w:r>
        <w:br/>
      </w:r>
      <w:r>
        <w:rPr>
          <w:rFonts w:ascii="Times New Roman"/>
          <w:b/>
          <w:i w:val="false"/>
          <w:color w:val="000000"/>
        </w:rPr>
        <w:t xml:space="preserve">
Лицензирование специального водопользования </w:t>
      </w:r>
    </w:p>
    <w:bookmarkEnd w:id="98"/>
    <w:bookmarkStart w:name="z100" w:id="9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79. Виды специального водопользования, </w:t>
      </w:r>
      <w:r>
        <w:br/>
      </w:r>
      <w:r>
        <w:rPr>
          <w:rFonts w:ascii="Times New Roman"/>
          <w:b w:val="false"/>
          <w:i w:val="false"/>
          <w:color w:val="000000"/>
          <w:sz w:val="28"/>
        </w:rPr>
        <w:t>
</w:t>
      </w:r>
      <w:r>
        <w:rPr>
          <w:rFonts w:ascii="Times New Roman"/>
          <w:b/>
          <w:i w:val="false"/>
          <w:color w:val="000000"/>
          <w:sz w:val="28"/>
        </w:rPr>
        <w:t xml:space="preserve">                 осуществляемые на основании лицензии </w:t>
      </w:r>
    </w:p>
    <w:bookmarkEnd w:id="99"/>
    <w:p>
      <w:pPr>
        <w:spacing w:after="0"/>
        <w:ind w:left="0"/>
        <w:jc w:val="both"/>
      </w:pPr>
      <w:r>
        <w:rPr>
          <w:rFonts w:ascii="Times New Roman"/>
          <w:b w:val="false"/>
          <w:i w:val="false"/>
          <w:color w:val="000000"/>
          <w:sz w:val="28"/>
        </w:rPr>
        <w:t xml:space="preserve">      1. Лицензия на специальное водопользование выдается уполномоченным государственным органом управления использованием и охраной водного фонда в соответствии с действующим законодательством о лицензировании и является основанием возникновения прав специального водопользования. </w:t>
      </w:r>
      <w:r>
        <w:br/>
      </w:r>
      <w:r>
        <w:rPr>
          <w:rFonts w:ascii="Times New Roman"/>
          <w:b w:val="false"/>
          <w:i w:val="false"/>
          <w:color w:val="000000"/>
          <w:sz w:val="28"/>
        </w:rPr>
        <w:t xml:space="preserve">
      2. Лицензии выдаются на следующие виды специального водопользования: </w:t>
      </w:r>
      <w:r>
        <w:br/>
      </w:r>
      <w:r>
        <w:rPr>
          <w:rFonts w:ascii="Times New Roman"/>
          <w:b w:val="false"/>
          <w:i w:val="false"/>
          <w:color w:val="000000"/>
          <w:sz w:val="28"/>
        </w:rPr>
        <w:t xml:space="preserve">
      1) забор воды из водных источников для собственных нужд; </w:t>
      </w:r>
      <w:r>
        <w:br/>
      </w:r>
      <w:r>
        <w:rPr>
          <w:rFonts w:ascii="Times New Roman"/>
          <w:b w:val="false"/>
          <w:i w:val="false"/>
          <w:color w:val="000000"/>
          <w:sz w:val="28"/>
        </w:rPr>
        <w:t xml:space="preserve">
      2) забор или переброска воды из водных объектов на основании договора на поставку ее вторичному водопользователю; </w:t>
      </w:r>
      <w:r>
        <w:br/>
      </w:r>
      <w:r>
        <w:rPr>
          <w:rFonts w:ascii="Times New Roman"/>
          <w:b w:val="false"/>
          <w:i w:val="false"/>
          <w:color w:val="000000"/>
          <w:sz w:val="28"/>
        </w:rPr>
        <w:t xml:space="preserve">
      3) сброс сточных вод; </w:t>
      </w:r>
      <w:r>
        <w:br/>
      </w:r>
      <w:r>
        <w:rPr>
          <w:rFonts w:ascii="Times New Roman"/>
          <w:b w:val="false"/>
          <w:i w:val="false"/>
          <w:color w:val="000000"/>
          <w:sz w:val="28"/>
        </w:rPr>
        <w:t xml:space="preserve">
      4) использование подземного водного объекта. </w:t>
      </w:r>
      <w:r>
        <w:br/>
      </w:r>
      <w:r>
        <w:rPr>
          <w:rFonts w:ascii="Times New Roman"/>
          <w:b w:val="false"/>
          <w:i w:val="false"/>
          <w:color w:val="000000"/>
          <w:sz w:val="28"/>
        </w:rPr>
        <w:t xml:space="preserve">
      3. Объемы водопользования, установленные лицензией на специальное водопользование являются предельными при всех прочих условиях водопользования и расчетной обеспеченности. </w:t>
      </w:r>
      <w:r>
        <w:br/>
      </w:r>
      <w:r>
        <w:rPr>
          <w:rFonts w:ascii="Times New Roman"/>
          <w:b w:val="false"/>
          <w:i w:val="false"/>
          <w:color w:val="000000"/>
          <w:sz w:val="28"/>
        </w:rPr>
        <w:t xml:space="preserve">
      4. Особенности лицензирования специального водопользования устанавливаются Правительством Республики Казахстан. </w:t>
      </w:r>
    </w:p>
    <w:bookmarkStart w:name="z101" w:id="100"/>
    <w:p>
      <w:pPr>
        <w:spacing w:after="0"/>
        <w:ind w:left="0"/>
        <w:jc w:val="left"/>
      </w:pPr>
      <w:r>
        <w:rPr>
          <w:rFonts w:ascii="Times New Roman"/>
          <w:b/>
          <w:i w:val="false"/>
          <w:color w:val="000000"/>
        </w:rPr>
        <w:t xml:space="preserve"> 
РАЗДЕЛ ПЯТЫЙ </w:t>
      </w:r>
      <w:r>
        <w:br/>
      </w:r>
      <w:r>
        <w:rPr>
          <w:rFonts w:ascii="Times New Roman"/>
          <w:b/>
          <w:i w:val="false"/>
          <w:color w:val="000000"/>
        </w:rPr>
        <w:t xml:space="preserve">
Организация водного хозяйства </w:t>
      </w:r>
    </w:p>
    <w:bookmarkEnd w:id="100"/>
    <w:bookmarkStart w:name="z102" w:id="101"/>
    <w:p>
      <w:pPr>
        <w:spacing w:after="0"/>
        <w:ind w:left="0"/>
        <w:jc w:val="both"/>
      </w:pPr>
      <w:r>
        <w:rPr>
          <w:rFonts w:ascii="Times New Roman"/>
          <w:b w:val="false"/>
          <w:i w:val="false"/>
          <w:color w:val="000000"/>
          <w:sz w:val="28"/>
        </w:rPr>
        <w:t>
</w:t>
      </w:r>
      <w:r>
        <w:rPr>
          <w:rFonts w:ascii="Times New Roman"/>
          <w:b/>
          <w:i w:val="false"/>
          <w:color w:val="000000"/>
          <w:sz w:val="28"/>
        </w:rPr>
        <w:t xml:space="preserve">Глава 15 </w:t>
      </w:r>
      <w:r>
        <w:br/>
      </w:r>
      <w:r>
        <w:rPr>
          <w:rFonts w:ascii="Times New Roman"/>
          <w:b w:val="false"/>
          <w:i w:val="false"/>
          <w:color w:val="000000"/>
          <w:sz w:val="28"/>
        </w:rPr>
        <w:t>
</w:t>
      </w:r>
      <w:r>
        <w:rPr>
          <w:rFonts w:ascii="Times New Roman"/>
          <w:b/>
          <w:i w:val="false"/>
          <w:color w:val="000000"/>
          <w:sz w:val="28"/>
        </w:rPr>
        <w:t xml:space="preserve">Водохозяйственные организации </w:t>
      </w:r>
    </w:p>
    <w:bookmarkEnd w:id="101"/>
    <w:bookmarkStart w:name="z103" w:id="10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80. Государственные водохозяйственные </w:t>
      </w:r>
      <w:r>
        <w:br/>
      </w:r>
      <w:r>
        <w:rPr>
          <w:rFonts w:ascii="Times New Roman"/>
          <w:b w:val="false"/>
          <w:i w:val="false"/>
          <w:color w:val="000000"/>
          <w:sz w:val="28"/>
        </w:rPr>
        <w:t>
</w:t>
      </w:r>
      <w:r>
        <w:rPr>
          <w:rFonts w:ascii="Times New Roman"/>
          <w:b/>
          <w:i w:val="false"/>
          <w:color w:val="000000"/>
          <w:sz w:val="28"/>
        </w:rPr>
        <w:t xml:space="preserve">                 организации </w:t>
      </w:r>
    </w:p>
    <w:bookmarkEnd w:id="102"/>
    <w:p>
      <w:pPr>
        <w:spacing w:after="0"/>
        <w:ind w:left="0"/>
        <w:jc w:val="both"/>
      </w:pPr>
      <w:r>
        <w:rPr>
          <w:rFonts w:ascii="Times New Roman"/>
          <w:b w:val="false"/>
          <w:i w:val="false"/>
          <w:color w:val="000000"/>
          <w:sz w:val="28"/>
        </w:rPr>
        <w:t xml:space="preserve">      Государственные водохозяйственные организации создаются Правительством Республики Казахстан с целью выполнения следующих работ по: </w:t>
      </w:r>
      <w:r>
        <w:br/>
      </w:r>
      <w:r>
        <w:rPr>
          <w:rFonts w:ascii="Times New Roman"/>
          <w:b w:val="false"/>
          <w:i w:val="false"/>
          <w:color w:val="000000"/>
          <w:sz w:val="28"/>
        </w:rPr>
        <w:t xml:space="preserve">
      1) проведению мониторинга водных объектов; </w:t>
      </w:r>
      <w:r>
        <w:br/>
      </w:r>
      <w:r>
        <w:rPr>
          <w:rFonts w:ascii="Times New Roman"/>
          <w:b w:val="false"/>
          <w:i w:val="false"/>
          <w:color w:val="000000"/>
          <w:sz w:val="28"/>
        </w:rPr>
        <w:t xml:space="preserve">
      2) составлению водного кадастра; </w:t>
      </w:r>
      <w:r>
        <w:br/>
      </w:r>
      <w:r>
        <w:rPr>
          <w:rFonts w:ascii="Times New Roman"/>
          <w:b w:val="false"/>
          <w:i w:val="false"/>
          <w:color w:val="000000"/>
          <w:sz w:val="28"/>
        </w:rPr>
        <w:t xml:space="preserve">
      3) разработке и совершенствованию методологии контроля за состоянием водных объектов; </w:t>
      </w:r>
      <w:r>
        <w:br/>
      </w:r>
      <w:r>
        <w:rPr>
          <w:rFonts w:ascii="Times New Roman"/>
          <w:b w:val="false"/>
          <w:i w:val="false"/>
          <w:color w:val="000000"/>
          <w:sz w:val="28"/>
        </w:rPr>
        <w:t xml:space="preserve">
      4) разработке и совершенствованию технологии водопользования и повышения его эффективности в различных отраслях экономики; </w:t>
      </w:r>
      <w:r>
        <w:br/>
      </w:r>
      <w:r>
        <w:rPr>
          <w:rFonts w:ascii="Times New Roman"/>
          <w:b w:val="false"/>
          <w:i w:val="false"/>
          <w:color w:val="000000"/>
          <w:sz w:val="28"/>
        </w:rPr>
        <w:t xml:space="preserve">
      5) разработке водохозяйственных нормативов; </w:t>
      </w:r>
      <w:r>
        <w:br/>
      </w:r>
      <w:r>
        <w:rPr>
          <w:rFonts w:ascii="Times New Roman"/>
          <w:b w:val="false"/>
          <w:i w:val="false"/>
          <w:color w:val="000000"/>
          <w:sz w:val="28"/>
        </w:rPr>
        <w:t xml:space="preserve">
      6) содержанию и эксплуатации водохозяйственных объектов и сооружений, находящихся в государственной собственности; </w:t>
      </w:r>
      <w:r>
        <w:br/>
      </w:r>
      <w:r>
        <w:rPr>
          <w:rFonts w:ascii="Times New Roman"/>
          <w:b w:val="false"/>
          <w:i w:val="false"/>
          <w:color w:val="000000"/>
          <w:sz w:val="28"/>
        </w:rPr>
        <w:t xml:space="preserve">
      7) своевременной и бесперебойной подаче воды водопользователям из трансграничных, межгосударственных, межобластных водных объектов и водохозяйственных сооружений республиканской собственности; </w:t>
      </w:r>
      <w:r>
        <w:br/>
      </w:r>
      <w:r>
        <w:rPr>
          <w:rFonts w:ascii="Times New Roman"/>
          <w:b w:val="false"/>
          <w:i w:val="false"/>
          <w:color w:val="000000"/>
          <w:sz w:val="28"/>
        </w:rPr>
        <w:t xml:space="preserve">
      8) долевому участию в ремонте межгосударственных водных объектов с сопредельными государствами. </w:t>
      </w:r>
    </w:p>
    <w:bookmarkStart w:name="z104" w:id="10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81. Коммунальные водохозяйственные организации </w:t>
      </w:r>
    </w:p>
    <w:bookmarkEnd w:id="103"/>
    <w:p>
      <w:pPr>
        <w:spacing w:after="0"/>
        <w:ind w:left="0"/>
        <w:jc w:val="both"/>
      </w:pPr>
      <w:r>
        <w:rPr>
          <w:rFonts w:ascii="Times New Roman"/>
          <w:b w:val="false"/>
          <w:i w:val="false"/>
          <w:color w:val="000000"/>
          <w:sz w:val="28"/>
        </w:rPr>
        <w:t xml:space="preserve">      Коммунальные водохозяйственные предприятия создаются местными исполнительными органами для выполнения следующих функций: </w:t>
      </w:r>
      <w:r>
        <w:br/>
      </w:r>
      <w:r>
        <w:rPr>
          <w:rFonts w:ascii="Times New Roman"/>
          <w:b w:val="false"/>
          <w:i w:val="false"/>
          <w:color w:val="000000"/>
          <w:sz w:val="28"/>
        </w:rPr>
        <w:t xml:space="preserve">
      1) содержания и эксплуатации водохозяйственных сооружений, находящихся в коммунальной собственности; </w:t>
      </w:r>
      <w:r>
        <w:br/>
      </w:r>
      <w:r>
        <w:rPr>
          <w:rFonts w:ascii="Times New Roman"/>
          <w:b w:val="false"/>
          <w:i w:val="false"/>
          <w:color w:val="000000"/>
          <w:sz w:val="28"/>
        </w:rPr>
        <w:t xml:space="preserve">
      2) своевременной и бесперебойной подачи воды водопользователям из водных источников; </w:t>
      </w:r>
      <w:r>
        <w:br/>
      </w:r>
      <w:r>
        <w:rPr>
          <w:rFonts w:ascii="Times New Roman"/>
          <w:b w:val="false"/>
          <w:i w:val="false"/>
          <w:color w:val="000000"/>
          <w:sz w:val="28"/>
        </w:rPr>
        <w:t xml:space="preserve">
      3) сбора, очистки и организованного сброса использованных, сточных и дренажных вод. </w:t>
      </w:r>
    </w:p>
    <w:bookmarkStart w:name="z105" w:id="10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82. Негосударственные водохозяйственные </w:t>
      </w:r>
      <w:r>
        <w:br/>
      </w:r>
      <w:r>
        <w:rPr>
          <w:rFonts w:ascii="Times New Roman"/>
          <w:b w:val="false"/>
          <w:i w:val="false"/>
          <w:color w:val="000000"/>
          <w:sz w:val="28"/>
        </w:rPr>
        <w:t>
</w:t>
      </w:r>
      <w:r>
        <w:rPr>
          <w:rFonts w:ascii="Times New Roman"/>
          <w:b/>
          <w:i w:val="false"/>
          <w:color w:val="000000"/>
          <w:sz w:val="28"/>
        </w:rPr>
        <w:t xml:space="preserve">                 организации </w:t>
      </w:r>
    </w:p>
    <w:bookmarkEnd w:id="104"/>
    <w:p>
      <w:pPr>
        <w:spacing w:after="0"/>
        <w:ind w:left="0"/>
        <w:jc w:val="both"/>
      </w:pPr>
      <w:r>
        <w:rPr>
          <w:rFonts w:ascii="Times New Roman"/>
          <w:b w:val="false"/>
          <w:i w:val="false"/>
          <w:color w:val="000000"/>
          <w:sz w:val="28"/>
        </w:rPr>
        <w:t xml:space="preserve">      1. Негосударственные водохозяйственные организации создаются физическими и юридическими лицами, в том числе иностранными, для оказания услуг по поставке воды, техническому обслуживанию водопользователей и обеспечения предпринимательской деятельности в области водопользования. </w:t>
      </w:r>
      <w:r>
        <w:br/>
      </w:r>
      <w:r>
        <w:rPr>
          <w:rFonts w:ascii="Times New Roman"/>
          <w:b w:val="false"/>
          <w:i w:val="false"/>
          <w:color w:val="000000"/>
          <w:sz w:val="28"/>
        </w:rPr>
        <w:t xml:space="preserve">
      2. Предпринимательская деятельность в области водопользования осуществляется по следующим направлениям: </w:t>
      </w:r>
      <w:r>
        <w:br/>
      </w:r>
      <w:r>
        <w:rPr>
          <w:rFonts w:ascii="Times New Roman"/>
          <w:b w:val="false"/>
          <w:i w:val="false"/>
          <w:color w:val="000000"/>
          <w:sz w:val="28"/>
        </w:rPr>
        <w:t xml:space="preserve">
      1) изъятие водных ресурсов для использования; </w:t>
      </w:r>
      <w:r>
        <w:br/>
      </w:r>
      <w:r>
        <w:rPr>
          <w:rFonts w:ascii="Times New Roman"/>
          <w:b w:val="false"/>
          <w:i w:val="false"/>
          <w:color w:val="000000"/>
          <w:sz w:val="28"/>
        </w:rPr>
        <w:t xml:space="preserve">
      2) изъятие водных ресурсов для доставки водопользователям; </w:t>
      </w:r>
      <w:r>
        <w:br/>
      </w:r>
      <w:r>
        <w:rPr>
          <w:rFonts w:ascii="Times New Roman"/>
          <w:b w:val="false"/>
          <w:i w:val="false"/>
          <w:color w:val="000000"/>
          <w:sz w:val="28"/>
        </w:rPr>
        <w:t xml:space="preserve">
      3) сбор, очистка и сброс использованных, сточных и дренажных вод; </w:t>
      </w:r>
      <w:r>
        <w:br/>
      </w:r>
      <w:r>
        <w:rPr>
          <w:rFonts w:ascii="Times New Roman"/>
          <w:b w:val="false"/>
          <w:i w:val="false"/>
          <w:color w:val="000000"/>
          <w:sz w:val="28"/>
        </w:rPr>
        <w:t xml:space="preserve">
      4) деятельность не связанная с изъятием водных ресурсов; </w:t>
      </w:r>
      <w:r>
        <w:br/>
      </w:r>
      <w:r>
        <w:rPr>
          <w:rFonts w:ascii="Times New Roman"/>
          <w:b w:val="false"/>
          <w:i w:val="false"/>
          <w:color w:val="000000"/>
          <w:sz w:val="28"/>
        </w:rPr>
        <w:t xml:space="preserve">
      5) деятельность по улучшению качества вод и состояния водных объектов; </w:t>
      </w:r>
      <w:r>
        <w:br/>
      </w:r>
      <w:r>
        <w:rPr>
          <w:rFonts w:ascii="Times New Roman"/>
          <w:b w:val="false"/>
          <w:i w:val="false"/>
          <w:color w:val="000000"/>
          <w:sz w:val="28"/>
        </w:rPr>
        <w:t xml:space="preserve">
      6) услуги в области водохозяйственно-экологического маркетинга; </w:t>
      </w:r>
      <w:r>
        <w:br/>
      </w:r>
      <w:r>
        <w:rPr>
          <w:rFonts w:ascii="Times New Roman"/>
          <w:b w:val="false"/>
          <w:i w:val="false"/>
          <w:color w:val="000000"/>
          <w:sz w:val="28"/>
        </w:rPr>
        <w:t xml:space="preserve">
      7) другие виды деятельности в соответствии с действующим законодательством Республики Казахстан. </w:t>
      </w:r>
      <w:r>
        <w:br/>
      </w:r>
      <w:r>
        <w:rPr>
          <w:rFonts w:ascii="Times New Roman"/>
          <w:b w:val="false"/>
          <w:i w:val="false"/>
          <w:color w:val="000000"/>
          <w:sz w:val="28"/>
        </w:rPr>
        <w:t xml:space="preserve">
      3. Государственная поддержка предпринимательской деятельности в области водопользования и водоохранной деятельности осуществляется в соответствии с законодательством Республики Казахстан. </w:t>
      </w:r>
    </w:p>
    <w:bookmarkStart w:name="z106" w:id="10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83. Требования к деятельности водохозяйственных </w:t>
      </w:r>
      <w:r>
        <w:br/>
      </w:r>
      <w:r>
        <w:rPr>
          <w:rFonts w:ascii="Times New Roman"/>
          <w:b w:val="false"/>
          <w:i w:val="false"/>
          <w:color w:val="000000"/>
          <w:sz w:val="28"/>
        </w:rPr>
        <w:t>
</w:t>
      </w:r>
      <w:r>
        <w:rPr>
          <w:rFonts w:ascii="Times New Roman"/>
          <w:b/>
          <w:i w:val="false"/>
          <w:color w:val="000000"/>
          <w:sz w:val="28"/>
        </w:rPr>
        <w:t xml:space="preserve">                 организаций </w:t>
      </w:r>
    </w:p>
    <w:bookmarkEnd w:id="105"/>
    <w:p>
      <w:pPr>
        <w:spacing w:after="0"/>
        <w:ind w:left="0"/>
        <w:jc w:val="both"/>
      </w:pPr>
      <w:r>
        <w:rPr>
          <w:rFonts w:ascii="Times New Roman"/>
          <w:b w:val="false"/>
          <w:i w:val="false"/>
          <w:color w:val="000000"/>
          <w:sz w:val="28"/>
        </w:rPr>
        <w:t xml:space="preserve">      1. Водохозяйственные организации являются субъектами естественных монополий и осуществляют свою деятельность в соответствии с настоящим Кодексом, законодательством Республики Казахстан, уставом организации и договорами сторон. </w:t>
      </w:r>
      <w:r>
        <w:br/>
      </w:r>
      <w:r>
        <w:rPr>
          <w:rFonts w:ascii="Times New Roman"/>
          <w:b w:val="false"/>
          <w:i w:val="false"/>
          <w:color w:val="000000"/>
          <w:sz w:val="28"/>
        </w:rPr>
        <w:t xml:space="preserve">
      2. Водохозяйственные организации обязаны: </w:t>
      </w:r>
      <w:r>
        <w:br/>
      </w:r>
      <w:r>
        <w:rPr>
          <w:rFonts w:ascii="Times New Roman"/>
          <w:b w:val="false"/>
          <w:i w:val="false"/>
          <w:color w:val="000000"/>
          <w:sz w:val="28"/>
        </w:rPr>
        <w:t xml:space="preserve">
      1) обеспечивать надлежащее техническое состояние водохозяйственных систем и сооружений; </w:t>
      </w:r>
      <w:r>
        <w:br/>
      </w:r>
      <w:r>
        <w:rPr>
          <w:rFonts w:ascii="Times New Roman"/>
          <w:b w:val="false"/>
          <w:i w:val="false"/>
          <w:color w:val="000000"/>
          <w:sz w:val="28"/>
        </w:rPr>
        <w:t xml:space="preserve">
      2) в установленные сроки обеспечивать водопользователей водой согласно договора; </w:t>
      </w:r>
      <w:r>
        <w:br/>
      </w:r>
      <w:r>
        <w:rPr>
          <w:rFonts w:ascii="Times New Roman"/>
          <w:b w:val="false"/>
          <w:i w:val="false"/>
          <w:color w:val="000000"/>
          <w:sz w:val="28"/>
        </w:rPr>
        <w:t xml:space="preserve">
      3) по согласованию с водопользователями устанавливать в точках выдела водоизмерительные приборы; </w:t>
      </w:r>
      <w:r>
        <w:br/>
      </w:r>
      <w:r>
        <w:rPr>
          <w:rFonts w:ascii="Times New Roman"/>
          <w:b w:val="false"/>
          <w:i w:val="false"/>
          <w:color w:val="000000"/>
          <w:sz w:val="28"/>
        </w:rPr>
        <w:t xml:space="preserve">
      4) принимать меры, предотвращающие загрязнение, засорение и истощение водных объектов и вредное воздействие вод. </w:t>
      </w:r>
    </w:p>
    <w:bookmarkStart w:name="z107" w:id="106"/>
    <w:p>
      <w:pPr>
        <w:spacing w:after="0"/>
        <w:ind w:left="0"/>
        <w:jc w:val="left"/>
      </w:pPr>
      <w:r>
        <w:rPr>
          <w:rFonts w:ascii="Times New Roman"/>
          <w:b/>
          <w:i w:val="false"/>
          <w:color w:val="000000"/>
        </w:rPr>
        <w:t xml:space="preserve"> 
Глава 16 </w:t>
      </w:r>
      <w:r>
        <w:br/>
      </w:r>
      <w:r>
        <w:rPr>
          <w:rFonts w:ascii="Times New Roman"/>
          <w:b/>
          <w:i w:val="false"/>
          <w:color w:val="000000"/>
        </w:rPr>
        <w:t xml:space="preserve">
Государственное нормирование в области </w:t>
      </w:r>
      <w:r>
        <w:br/>
      </w:r>
      <w:r>
        <w:rPr>
          <w:rFonts w:ascii="Times New Roman"/>
          <w:b/>
          <w:i w:val="false"/>
          <w:color w:val="000000"/>
        </w:rPr>
        <w:t xml:space="preserve">
использования и охраны водных ресурсов </w:t>
      </w:r>
    </w:p>
    <w:bookmarkEnd w:id="106"/>
    <w:bookmarkStart w:name="z108" w:id="10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84. Нормирование в области использования </w:t>
      </w:r>
      <w:r>
        <w:br/>
      </w:r>
      <w:r>
        <w:rPr>
          <w:rFonts w:ascii="Times New Roman"/>
          <w:b w:val="false"/>
          <w:i w:val="false"/>
          <w:color w:val="000000"/>
          <w:sz w:val="28"/>
        </w:rPr>
        <w:t>
</w:t>
      </w:r>
      <w:r>
        <w:rPr>
          <w:rFonts w:ascii="Times New Roman"/>
          <w:b/>
          <w:i w:val="false"/>
          <w:color w:val="000000"/>
          <w:sz w:val="28"/>
        </w:rPr>
        <w:t xml:space="preserve">                 и охраны водных ресурсов </w:t>
      </w:r>
    </w:p>
    <w:bookmarkEnd w:id="107"/>
    <w:p>
      <w:pPr>
        <w:spacing w:after="0"/>
        <w:ind w:left="0"/>
        <w:jc w:val="both"/>
      </w:pPr>
      <w:r>
        <w:rPr>
          <w:rFonts w:ascii="Times New Roman"/>
          <w:b w:val="false"/>
          <w:i w:val="false"/>
          <w:color w:val="000000"/>
          <w:sz w:val="28"/>
        </w:rPr>
        <w:t xml:space="preserve">      1. Единая система нормативно-технического, санитарно-эпидемиологического и метрологического обеспечения рационального использования и охраны водных ресурсов устанавливается в целях регламентации требований к допускаемым показателям количества и качества водных ресурсов, нормам точности измерений показателей вод и регулирует пределы воздействия производственной и иной деятельности на водные объекты. </w:t>
      </w:r>
      <w:r>
        <w:br/>
      </w:r>
      <w:r>
        <w:rPr>
          <w:rFonts w:ascii="Times New Roman"/>
          <w:b w:val="false"/>
          <w:i w:val="false"/>
          <w:color w:val="000000"/>
          <w:sz w:val="28"/>
        </w:rPr>
        <w:t xml:space="preserve">
      2. Нормирование в области использования и охраны водных ресурсов осуществляет уполномоченный государственный орган управления использованием и охраной водного фонда и другие государственные органы в пределах своей компетенции. </w:t>
      </w:r>
    </w:p>
    <w:bookmarkStart w:name="z109" w:id="10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85. Лимиты водопользования </w:t>
      </w:r>
    </w:p>
    <w:bookmarkEnd w:id="108"/>
    <w:p>
      <w:pPr>
        <w:spacing w:after="0"/>
        <w:ind w:left="0"/>
        <w:jc w:val="both"/>
      </w:pPr>
      <w:r>
        <w:rPr>
          <w:rFonts w:ascii="Times New Roman"/>
          <w:b w:val="false"/>
          <w:i w:val="false"/>
          <w:color w:val="000000"/>
          <w:sz w:val="28"/>
        </w:rPr>
        <w:t xml:space="preserve">      1. Лимиты водопользования по бассейнам рек устанавливаются на основе бассейновых схем и нормативов предельно допустимых вредных воздействий на водные объекты, и утверждаются уполномоченным государственным органом управления использованием и охраной водного фонда по согласованию с государственным органом охраны окружающей среды, а по подземным водам и с государственным органом геологии и охраны недр. </w:t>
      </w:r>
      <w:r>
        <w:br/>
      </w:r>
      <w:r>
        <w:rPr>
          <w:rFonts w:ascii="Times New Roman"/>
          <w:b w:val="false"/>
          <w:i w:val="false"/>
          <w:color w:val="000000"/>
          <w:sz w:val="28"/>
        </w:rPr>
        <w:t xml:space="preserve">
      2. Лимиты водопользования уточняются ежегодно с распределением по месяцам для всех водопользователей на основании заявленных ими потребностей объемов забора и/или сбросов воды с учетом водности года, экологического и санитарно-эпидемиологического состояния водных объектов уполномоченным государственным органом управления использованием и охраной водного фонда и не могут быть превышены ими. </w:t>
      </w:r>
      <w:r>
        <w:br/>
      </w:r>
      <w:r>
        <w:rPr>
          <w:rFonts w:ascii="Times New Roman"/>
          <w:b w:val="false"/>
          <w:i w:val="false"/>
          <w:color w:val="000000"/>
          <w:sz w:val="28"/>
        </w:rPr>
        <w:t xml:space="preserve">
      3. Лимиты водопользования подлежат пересмотру в связи с изменением водохозяйственной обстановки, экологического и санитарно-эпидемиологического состояния водных объектов. </w:t>
      </w:r>
    </w:p>
    <w:bookmarkStart w:name="z110" w:id="10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86. Нормативно-техническое, </w:t>
      </w:r>
      <w:r>
        <w:br/>
      </w:r>
      <w:r>
        <w:rPr>
          <w:rFonts w:ascii="Times New Roman"/>
          <w:b w:val="false"/>
          <w:i w:val="false"/>
          <w:color w:val="000000"/>
          <w:sz w:val="28"/>
        </w:rPr>
        <w:t>
</w:t>
      </w:r>
      <w:r>
        <w:rPr>
          <w:rFonts w:ascii="Times New Roman"/>
          <w:b/>
          <w:i w:val="false"/>
          <w:color w:val="000000"/>
          <w:sz w:val="28"/>
        </w:rPr>
        <w:t xml:space="preserve">                 санитарно-эпидемиологическое и </w:t>
      </w:r>
      <w:r>
        <w:br/>
      </w:r>
      <w:r>
        <w:rPr>
          <w:rFonts w:ascii="Times New Roman"/>
          <w:b w:val="false"/>
          <w:i w:val="false"/>
          <w:color w:val="000000"/>
          <w:sz w:val="28"/>
        </w:rPr>
        <w:t>
</w:t>
      </w:r>
      <w:r>
        <w:rPr>
          <w:rFonts w:ascii="Times New Roman"/>
          <w:b/>
          <w:i w:val="false"/>
          <w:color w:val="000000"/>
          <w:sz w:val="28"/>
        </w:rPr>
        <w:t xml:space="preserve">                 метрологическое обеспечение контроля </w:t>
      </w:r>
      <w:r>
        <w:br/>
      </w:r>
      <w:r>
        <w:rPr>
          <w:rFonts w:ascii="Times New Roman"/>
          <w:b w:val="false"/>
          <w:i w:val="false"/>
          <w:color w:val="000000"/>
          <w:sz w:val="28"/>
        </w:rPr>
        <w:t>
</w:t>
      </w:r>
      <w:r>
        <w:rPr>
          <w:rFonts w:ascii="Times New Roman"/>
          <w:b/>
          <w:i w:val="false"/>
          <w:color w:val="000000"/>
          <w:sz w:val="28"/>
        </w:rPr>
        <w:t xml:space="preserve">                 и учета вод </w:t>
      </w:r>
    </w:p>
    <w:bookmarkEnd w:id="109"/>
    <w:p>
      <w:pPr>
        <w:spacing w:after="0"/>
        <w:ind w:left="0"/>
        <w:jc w:val="both"/>
      </w:pPr>
      <w:r>
        <w:rPr>
          <w:rFonts w:ascii="Times New Roman"/>
          <w:b w:val="false"/>
          <w:i w:val="false"/>
          <w:color w:val="000000"/>
          <w:sz w:val="28"/>
        </w:rPr>
        <w:t xml:space="preserve">      1. Система нормативно-технического, санитарно-эпидемиологического и метрологического обеспечения контроля и учета вод включает стандарты, правила, санитарные правила и нормы, положения, инструкции, другие нормативные правовые акты. </w:t>
      </w:r>
      <w:r>
        <w:br/>
      </w:r>
      <w:r>
        <w:rPr>
          <w:rFonts w:ascii="Times New Roman"/>
          <w:b w:val="false"/>
          <w:i w:val="false"/>
          <w:color w:val="000000"/>
          <w:sz w:val="28"/>
        </w:rPr>
        <w:t xml:space="preserve">
      2. Требования в области контроля и учета трансграничных вод нормативно-технического, санитарно-эпидемиологического и метрологического обеспечения соответствуют международным договорам, участником которых является Республика Казахстан. </w:t>
      </w:r>
      <w:r>
        <w:br/>
      </w:r>
      <w:r>
        <w:rPr>
          <w:rFonts w:ascii="Times New Roman"/>
          <w:b w:val="false"/>
          <w:i w:val="false"/>
          <w:color w:val="000000"/>
          <w:sz w:val="28"/>
        </w:rPr>
        <w:t xml:space="preserve">
      3. Требования в области контроля качества и учета вод разрабатываются, согласовываются и утверждаются в порядке, устанавливаемом Правительством Республики Казахстан. </w:t>
      </w:r>
    </w:p>
    <w:bookmarkStart w:name="z111" w:id="11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87. Нормативы предельно допустимых вредных </w:t>
      </w:r>
      <w:r>
        <w:br/>
      </w:r>
      <w:r>
        <w:rPr>
          <w:rFonts w:ascii="Times New Roman"/>
          <w:b w:val="false"/>
          <w:i w:val="false"/>
          <w:color w:val="000000"/>
          <w:sz w:val="28"/>
        </w:rPr>
        <w:t>
</w:t>
      </w:r>
      <w:r>
        <w:rPr>
          <w:rFonts w:ascii="Times New Roman"/>
          <w:b/>
          <w:i w:val="false"/>
          <w:color w:val="000000"/>
          <w:sz w:val="28"/>
        </w:rPr>
        <w:t xml:space="preserve">                 воздействий на водные объекты </w:t>
      </w:r>
    </w:p>
    <w:bookmarkEnd w:id="110"/>
    <w:p>
      <w:pPr>
        <w:spacing w:after="0"/>
        <w:ind w:left="0"/>
        <w:jc w:val="both"/>
      </w:pPr>
      <w:r>
        <w:rPr>
          <w:rFonts w:ascii="Times New Roman"/>
          <w:b w:val="false"/>
          <w:i w:val="false"/>
          <w:color w:val="000000"/>
          <w:sz w:val="28"/>
        </w:rPr>
        <w:t xml:space="preserve">      1. Поддержание поверхностных и подземных вод в состоянии, соответствующем экологическим и санитарными требованиям, обеспечивается установлением и соблюдением нормативов предельно допустимых вредных воздействий на водные объекты согласованные с государственными органами охраны окружающей среды, геологии и охраны недр, санитарно-эпидемиологической и промышленной безопасности. </w:t>
      </w:r>
      <w:r>
        <w:br/>
      </w:r>
      <w:r>
        <w:rPr>
          <w:rFonts w:ascii="Times New Roman"/>
          <w:b w:val="false"/>
          <w:i w:val="false"/>
          <w:color w:val="000000"/>
          <w:sz w:val="28"/>
        </w:rPr>
        <w:t xml:space="preserve">
      2. Нормативы предельно допустимых вредных воздействий на водные объекты устанавливаются исходя из: </w:t>
      </w:r>
      <w:r>
        <w:br/>
      </w:r>
      <w:r>
        <w:rPr>
          <w:rFonts w:ascii="Times New Roman"/>
          <w:b w:val="false"/>
          <w:i w:val="false"/>
          <w:color w:val="000000"/>
          <w:sz w:val="28"/>
        </w:rPr>
        <w:t xml:space="preserve">
      1) предельно допустимой величины антропогенной нагрузки, длительное воздействие которой не приведет к изменению экологической системы водного объекта; </w:t>
      </w:r>
      <w:r>
        <w:br/>
      </w:r>
      <w:r>
        <w:rPr>
          <w:rFonts w:ascii="Times New Roman"/>
          <w:b w:val="false"/>
          <w:i w:val="false"/>
          <w:color w:val="000000"/>
          <w:sz w:val="28"/>
        </w:rPr>
        <w:t xml:space="preserve">
      2) предельно допустимой массы и концентрации вредных веществ, которая может поступить в водный объект и на его водосборную площадь. </w:t>
      </w:r>
      <w:r>
        <w:br/>
      </w:r>
      <w:r>
        <w:rPr>
          <w:rFonts w:ascii="Times New Roman"/>
          <w:b w:val="false"/>
          <w:i w:val="false"/>
          <w:color w:val="000000"/>
          <w:sz w:val="28"/>
        </w:rPr>
        <w:t xml:space="preserve">
      3. Порядок разработки и утверждения нормативов предельно допустимых вредных воздействий на водные объекты устанавливается Правительством Республики Казахстан. </w:t>
      </w:r>
    </w:p>
    <w:bookmarkStart w:name="z112" w:id="11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88. Стандартизация и сертификация в области </w:t>
      </w:r>
      <w:r>
        <w:br/>
      </w:r>
      <w:r>
        <w:rPr>
          <w:rFonts w:ascii="Times New Roman"/>
          <w:b w:val="false"/>
          <w:i w:val="false"/>
          <w:color w:val="000000"/>
          <w:sz w:val="28"/>
        </w:rPr>
        <w:t>
</w:t>
      </w:r>
      <w:r>
        <w:rPr>
          <w:rFonts w:ascii="Times New Roman"/>
          <w:b/>
          <w:i w:val="false"/>
          <w:color w:val="000000"/>
          <w:sz w:val="28"/>
        </w:rPr>
        <w:t xml:space="preserve">                 использования и охраны водных ресурсов </w:t>
      </w:r>
    </w:p>
    <w:bookmarkEnd w:id="111"/>
    <w:p>
      <w:pPr>
        <w:spacing w:after="0"/>
        <w:ind w:left="0"/>
        <w:jc w:val="both"/>
      </w:pPr>
      <w:r>
        <w:rPr>
          <w:rFonts w:ascii="Times New Roman"/>
          <w:b w:val="false"/>
          <w:i w:val="false"/>
          <w:color w:val="000000"/>
          <w:sz w:val="28"/>
        </w:rPr>
        <w:t xml:space="preserve">      1. Государственные стандарты Республики Казахстан и технические условия в области использования и охраны водных ресурсов разрабатываются, утверждаются и регистрируются в порядке, установленном законодательством Республики Казахстан. </w:t>
      </w:r>
      <w:r>
        <w:br/>
      </w:r>
      <w:r>
        <w:rPr>
          <w:rFonts w:ascii="Times New Roman"/>
          <w:b w:val="false"/>
          <w:i w:val="false"/>
          <w:color w:val="000000"/>
          <w:sz w:val="28"/>
        </w:rPr>
        <w:t xml:space="preserve">
      2. Для определения соответствия стандартам и техническим условиям в области использования и охраны водных ресурсов осуществляется обязательная и добровольная сертификация в порядке, установленном законодательством Республики Казахстан. </w:t>
      </w:r>
      <w:r>
        <w:br/>
      </w:r>
      <w:r>
        <w:rPr>
          <w:rFonts w:ascii="Times New Roman"/>
          <w:b w:val="false"/>
          <w:i w:val="false"/>
          <w:color w:val="000000"/>
          <w:sz w:val="28"/>
        </w:rPr>
        <w:t xml:space="preserve">
      3. Питьевая вода, предназначенная для реализации потребителям в расфасованном виде (в бутылях или других емкостях), индивидуальные бытовые и групповые технические средства очистки и обеззараживания воды, а также используемые в системах питьевого 38 водоснабжения материалы, реагенты, технологические процессы, оборудование и иные средства подлежат обязательной сертификации в соответствии с перечнем, установленным Правительством Республики Казахстан. </w:t>
      </w:r>
    </w:p>
    <w:bookmarkStart w:name="z113" w:id="11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89. Требования по сокращению объемов забора </w:t>
      </w:r>
      <w:r>
        <w:br/>
      </w:r>
      <w:r>
        <w:rPr>
          <w:rFonts w:ascii="Times New Roman"/>
          <w:b w:val="false"/>
          <w:i w:val="false"/>
          <w:color w:val="000000"/>
          <w:sz w:val="28"/>
        </w:rPr>
        <w:t>
</w:t>
      </w:r>
      <w:r>
        <w:rPr>
          <w:rFonts w:ascii="Times New Roman"/>
          <w:b/>
          <w:i w:val="false"/>
          <w:color w:val="000000"/>
          <w:sz w:val="28"/>
        </w:rPr>
        <w:t xml:space="preserve">                 и использования воды </w:t>
      </w:r>
    </w:p>
    <w:bookmarkEnd w:id="112"/>
    <w:p>
      <w:pPr>
        <w:spacing w:after="0"/>
        <w:ind w:left="0"/>
        <w:jc w:val="both"/>
      </w:pPr>
      <w:r>
        <w:rPr>
          <w:rFonts w:ascii="Times New Roman"/>
          <w:b w:val="false"/>
          <w:i w:val="false"/>
          <w:color w:val="000000"/>
          <w:sz w:val="28"/>
        </w:rPr>
        <w:t xml:space="preserve">      1. Требования по сокращению объемов изъятия воды из водных объектов достигается путем пересмотра нормативов расхода воды на различные технологические процессы и удельных норм водопотребления во всех отраслях экономики. </w:t>
      </w:r>
      <w:r>
        <w:br/>
      </w:r>
      <w:r>
        <w:rPr>
          <w:rFonts w:ascii="Times New Roman"/>
          <w:b w:val="false"/>
          <w:i w:val="false"/>
          <w:color w:val="000000"/>
          <w:sz w:val="28"/>
        </w:rPr>
        <w:t xml:space="preserve">
      2. Требования по сокращению объемов использования водных ресурсов достигаются за счет: </w:t>
      </w:r>
      <w:r>
        <w:br/>
      </w:r>
      <w:r>
        <w:rPr>
          <w:rFonts w:ascii="Times New Roman"/>
          <w:b w:val="false"/>
          <w:i w:val="false"/>
          <w:color w:val="000000"/>
          <w:sz w:val="28"/>
        </w:rPr>
        <w:t xml:space="preserve">
      1) сокращения потерь и утечек во всех транспортирующих, разводящих сетях и в каждой точке потребления воды; </w:t>
      </w:r>
      <w:r>
        <w:br/>
      </w:r>
      <w:r>
        <w:rPr>
          <w:rFonts w:ascii="Times New Roman"/>
          <w:b w:val="false"/>
          <w:i w:val="false"/>
          <w:color w:val="000000"/>
          <w:sz w:val="28"/>
        </w:rPr>
        <w:t xml:space="preserve">
      2) водосбережения на основе внедрения рациональных методов и технологий водопользования и обеспечения повсеместного учета фактического использования воды. </w:t>
      </w:r>
      <w:r>
        <w:br/>
      </w:r>
      <w:r>
        <w:rPr>
          <w:rFonts w:ascii="Times New Roman"/>
          <w:b w:val="false"/>
          <w:i w:val="false"/>
          <w:color w:val="000000"/>
          <w:sz w:val="28"/>
        </w:rPr>
        <w:t xml:space="preserve">
      3. Государственные органы, местные исполнительные органы и водопользователи обязаны ежегодно анализировать организацию учета расхода вод, потери воды в транспортирующих сетях, точках потребления воды и возможность сокращения объемов изъятия воды из водных объектов, и не реже одного раза в пять лет пересматривать нормативы расхода воды на различные технологические процессы и удельных норм водопотребления во всех отраслях экономики с целью сокращения объемов водопользования. </w:t>
      </w:r>
    </w:p>
    <w:bookmarkStart w:name="z114" w:id="11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90. Требования по улучшению качества </w:t>
      </w:r>
      <w:r>
        <w:br/>
      </w:r>
      <w:r>
        <w:rPr>
          <w:rFonts w:ascii="Times New Roman"/>
          <w:b w:val="false"/>
          <w:i w:val="false"/>
          <w:color w:val="000000"/>
          <w:sz w:val="28"/>
        </w:rPr>
        <w:t>
</w:t>
      </w:r>
      <w:r>
        <w:rPr>
          <w:rFonts w:ascii="Times New Roman"/>
          <w:b/>
          <w:i w:val="false"/>
          <w:color w:val="000000"/>
          <w:sz w:val="28"/>
        </w:rPr>
        <w:t xml:space="preserve">                 питьевой воды </w:t>
      </w:r>
    </w:p>
    <w:bookmarkEnd w:id="113"/>
    <w:p>
      <w:pPr>
        <w:spacing w:after="0"/>
        <w:ind w:left="0"/>
        <w:jc w:val="both"/>
      </w:pPr>
      <w:r>
        <w:rPr>
          <w:rFonts w:ascii="Times New Roman"/>
          <w:b w:val="false"/>
          <w:i w:val="false"/>
          <w:color w:val="000000"/>
          <w:sz w:val="28"/>
        </w:rPr>
        <w:t xml:space="preserve">      Уполномоченный государственный орган управления использованием и охраной водного фонда совместно с другими заинтересованными государственными органами разрабатывают требования по улучшению качества питьевой воды, которые включают: </w:t>
      </w:r>
      <w:r>
        <w:br/>
      </w:r>
      <w:r>
        <w:rPr>
          <w:rFonts w:ascii="Times New Roman"/>
          <w:b w:val="false"/>
          <w:i w:val="false"/>
          <w:color w:val="000000"/>
          <w:sz w:val="28"/>
        </w:rPr>
        <w:t xml:space="preserve">
      1) поддержание в работоспособном состоянии технологии и мощности сооружений, отвечающего конкретному качеству водного объекта; </w:t>
      </w:r>
      <w:r>
        <w:br/>
      </w:r>
      <w:r>
        <w:rPr>
          <w:rFonts w:ascii="Times New Roman"/>
          <w:b w:val="false"/>
          <w:i w:val="false"/>
          <w:color w:val="000000"/>
          <w:sz w:val="28"/>
        </w:rPr>
        <w:t xml:space="preserve">
      2) восстановление неисправностей систем водоподачи и водоотведения; </w:t>
      </w:r>
      <w:r>
        <w:br/>
      </w:r>
      <w:r>
        <w:rPr>
          <w:rFonts w:ascii="Times New Roman"/>
          <w:b w:val="false"/>
          <w:i w:val="false"/>
          <w:color w:val="000000"/>
          <w:sz w:val="28"/>
        </w:rPr>
        <w:t xml:space="preserve">
      3) использование надежного оборудования и материалов с обеспечением высокого качества строительных работ; </w:t>
      </w:r>
      <w:r>
        <w:br/>
      </w:r>
      <w:r>
        <w:rPr>
          <w:rFonts w:ascii="Times New Roman"/>
          <w:b w:val="false"/>
          <w:i w:val="false"/>
          <w:color w:val="000000"/>
          <w:sz w:val="28"/>
        </w:rPr>
        <w:t xml:space="preserve">
      4) периодическое совершенствование нормативов и стандартов потребляемой воды. </w:t>
      </w:r>
    </w:p>
    <w:bookmarkStart w:name="z115" w:id="11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91. Запрещение ввода в эксплуатацию </w:t>
      </w:r>
      <w:r>
        <w:br/>
      </w:r>
      <w:r>
        <w:rPr>
          <w:rFonts w:ascii="Times New Roman"/>
          <w:b w:val="false"/>
          <w:i w:val="false"/>
          <w:color w:val="000000"/>
          <w:sz w:val="28"/>
        </w:rPr>
        <w:t>
</w:t>
      </w:r>
      <w:r>
        <w:rPr>
          <w:rFonts w:ascii="Times New Roman"/>
          <w:b/>
          <w:i w:val="false"/>
          <w:color w:val="000000"/>
          <w:sz w:val="28"/>
        </w:rPr>
        <w:t xml:space="preserve">                 сооружений, отрицательно влияющих </w:t>
      </w:r>
      <w:r>
        <w:br/>
      </w:r>
      <w:r>
        <w:rPr>
          <w:rFonts w:ascii="Times New Roman"/>
          <w:b w:val="false"/>
          <w:i w:val="false"/>
          <w:color w:val="000000"/>
          <w:sz w:val="28"/>
        </w:rPr>
        <w:t>
</w:t>
      </w:r>
      <w:r>
        <w:rPr>
          <w:rFonts w:ascii="Times New Roman"/>
          <w:b/>
          <w:i w:val="false"/>
          <w:color w:val="000000"/>
          <w:sz w:val="28"/>
        </w:rPr>
        <w:t xml:space="preserve">                 на состояние водных объектов </w:t>
      </w:r>
    </w:p>
    <w:bookmarkEnd w:id="114"/>
    <w:p>
      <w:pPr>
        <w:spacing w:after="0"/>
        <w:ind w:left="0"/>
        <w:jc w:val="both"/>
      </w:pPr>
      <w:r>
        <w:rPr>
          <w:rFonts w:ascii="Times New Roman"/>
          <w:b w:val="false"/>
          <w:i w:val="false"/>
          <w:color w:val="000000"/>
          <w:sz w:val="28"/>
        </w:rPr>
        <w:t xml:space="preserve">      1. Запрещается ввод в эксплуатацию: </w:t>
      </w:r>
      <w:r>
        <w:br/>
      </w:r>
      <w:r>
        <w:rPr>
          <w:rFonts w:ascii="Times New Roman"/>
          <w:b w:val="false"/>
          <w:i w:val="false"/>
          <w:color w:val="000000"/>
          <w:sz w:val="28"/>
        </w:rPr>
        <w:t xml:space="preserve">
      1) новых и реконструируемых объектов, не обеспеченных сооружениями и устройствами, предотвращающими вредное воздействие, загрязнение и засорение вод, а также не оснащенных приборами учета потребления воды и сброса стоков; </w:t>
      </w:r>
      <w:r>
        <w:br/>
      </w:r>
      <w:r>
        <w:rPr>
          <w:rFonts w:ascii="Times New Roman"/>
          <w:b w:val="false"/>
          <w:i w:val="false"/>
          <w:color w:val="000000"/>
          <w:sz w:val="28"/>
        </w:rPr>
        <w:t xml:space="preserve">
      2) водозаборных и сбросных сооружений без рыбозащитных устройств; </w:t>
      </w:r>
      <w:r>
        <w:br/>
      </w:r>
      <w:r>
        <w:rPr>
          <w:rFonts w:ascii="Times New Roman"/>
          <w:b w:val="false"/>
          <w:i w:val="false"/>
          <w:color w:val="000000"/>
          <w:sz w:val="28"/>
        </w:rPr>
        <w:t xml:space="preserve">
      3) животноводческих ферм и других производственных комплексов, не имеющих очистных сооружений и санитарно-защитных зон; </w:t>
      </w:r>
      <w:r>
        <w:br/>
      </w:r>
      <w:r>
        <w:rPr>
          <w:rFonts w:ascii="Times New Roman"/>
          <w:b w:val="false"/>
          <w:i w:val="false"/>
          <w:color w:val="000000"/>
          <w:sz w:val="28"/>
        </w:rPr>
        <w:t xml:space="preserve">
      4) оросительных, обводнительных и осушительных систем, водохранилищ, плотин, каналов и других гидротехнических сооружений до проведения предусмотренных проектами мероприятий, предотвращающих затопление, подтопление, заболачивание и засоление земель, и эрозию почв; </w:t>
      </w:r>
      <w:r>
        <w:br/>
      </w:r>
      <w:r>
        <w:rPr>
          <w:rFonts w:ascii="Times New Roman"/>
          <w:b w:val="false"/>
          <w:i w:val="false"/>
          <w:color w:val="000000"/>
          <w:sz w:val="28"/>
        </w:rPr>
        <w:t xml:space="preserve">
      5) водозаборных сооружений, связанных с использованием подземных вод, без оборудования их водорегулирующими устройствами, измерительными приборами; </w:t>
      </w:r>
      <w:r>
        <w:br/>
      </w:r>
      <w:r>
        <w:rPr>
          <w:rFonts w:ascii="Times New Roman"/>
          <w:b w:val="false"/>
          <w:i w:val="false"/>
          <w:color w:val="000000"/>
          <w:sz w:val="28"/>
        </w:rPr>
        <w:t xml:space="preserve">
      6) водозаборных и иных гидротехнических сооружений без установления зон санитарной охраны и пунктов наблюдения за показателями состояния водных объектов и водохозяйственных сооружений; </w:t>
      </w:r>
      <w:r>
        <w:br/>
      </w:r>
      <w:r>
        <w:rPr>
          <w:rFonts w:ascii="Times New Roman"/>
          <w:b w:val="false"/>
          <w:i w:val="false"/>
          <w:color w:val="000000"/>
          <w:sz w:val="28"/>
        </w:rPr>
        <w:t xml:space="preserve">
      7) сооружений и устройств для транспортирования и хранения нефтяных, химических и других продуктов без оборудования их средствами для предотвращения загрязнения вод. </w:t>
      </w:r>
      <w:r>
        <w:br/>
      </w:r>
      <w:r>
        <w:rPr>
          <w:rFonts w:ascii="Times New Roman"/>
          <w:b w:val="false"/>
          <w:i w:val="false"/>
          <w:color w:val="000000"/>
          <w:sz w:val="28"/>
        </w:rPr>
        <w:t xml:space="preserve">
      2. Не допускается ввод в эксплуатацию объектов орошения сточными водами без создания пунктов наблюдения за показателями состояния водных объектов. </w:t>
      </w:r>
      <w:r>
        <w:br/>
      </w:r>
      <w:r>
        <w:rPr>
          <w:rFonts w:ascii="Times New Roman"/>
          <w:b w:val="false"/>
          <w:i w:val="false"/>
          <w:color w:val="000000"/>
          <w:sz w:val="28"/>
        </w:rPr>
        <w:t xml:space="preserve">
      3. Не допускается ввод в эксплуатацию водохозяйственных объектов без завершения работ по рекультивации земель, а водохранилищ - без осуществления мероприятий по подготовке их ложа к затоплению. </w:t>
      </w:r>
      <w:r>
        <w:br/>
      </w:r>
      <w:r>
        <w:rPr>
          <w:rFonts w:ascii="Times New Roman"/>
          <w:b w:val="false"/>
          <w:i w:val="false"/>
          <w:color w:val="000000"/>
          <w:sz w:val="28"/>
        </w:rPr>
        <w:t xml:space="preserve">
      4. Решения о запрещении ввода в эксплуатацию предприятий, сооружений, влияющих на состояние водных объектов и водохозяйственных сооружений, принимаются в порядке, установленном законодательством Республики Казахстан. </w:t>
      </w:r>
    </w:p>
    <w:bookmarkStart w:name="z116" w:id="11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92. Использование водных объектов </w:t>
      </w:r>
      <w:r>
        <w:br/>
      </w:r>
      <w:r>
        <w:rPr>
          <w:rFonts w:ascii="Times New Roman"/>
          <w:b w:val="false"/>
          <w:i w:val="false"/>
          <w:color w:val="000000"/>
          <w:sz w:val="28"/>
        </w:rPr>
        <w:t>
</w:t>
      </w:r>
      <w:r>
        <w:rPr>
          <w:rFonts w:ascii="Times New Roman"/>
          <w:b/>
          <w:i w:val="false"/>
          <w:color w:val="000000"/>
          <w:sz w:val="28"/>
        </w:rPr>
        <w:t xml:space="preserve">                 и водохозяйственных сооружений для </w:t>
      </w:r>
      <w:r>
        <w:br/>
      </w:r>
      <w:r>
        <w:rPr>
          <w:rFonts w:ascii="Times New Roman"/>
          <w:b w:val="false"/>
          <w:i w:val="false"/>
          <w:color w:val="000000"/>
          <w:sz w:val="28"/>
        </w:rPr>
        <w:t>
</w:t>
      </w:r>
      <w:r>
        <w:rPr>
          <w:rFonts w:ascii="Times New Roman"/>
          <w:b/>
          <w:i w:val="false"/>
          <w:color w:val="000000"/>
          <w:sz w:val="28"/>
        </w:rPr>
        <w:t xml:space="preserve">                 сброса сточных вод </w:t>
      </w:r>
    </w:p>
    <w:bookmarkEnd w:id="115"/>
    <w:p>
      <w:pPr>
        <w:spacing w:after="0"/>
        <w:ind w:left="0"/>
        <w:jc w:val="both"/>
      </w:pPr>
      <w:r>
        <w:rPr>
          <w:rFonts w:ascii="Times New Roman"/>
          <w:b w:val="false"/>
          <w:i w:val="false"/>
          <w:color w:val="000000"/>
          <w:sz w:val="28"/>
        </w:rPr>
        <w:t xml:space="preserve">      1. Пользование водными объектами для сброса промышленных, коммунально-бытовых, дренажных и других сточных вод производится в соответствии с законодательством Республики Казахстан. </w:t>
      </w:r>
      <w:r>
        <w:br/>
      </w:r>
      <w:r>
        <w:rPr>
          <w:rFonts w:ascii="Times New Roman"/>
          <w:b w:val="false"/>
          <w:i w:val="false"/>
          <w:color w:val="000000"/>
          <w:sz w:val="28"/>
        </w:rPr>
        <w:t xml:space="preserve">
      2. Сброс сточных вод в поверхностные водные объекты допускается только в случаях, когда это не приведет к увеличению содержания в них загрязняющих веществ выше установленных норм и при условии очистки водопользователем до пределов, установленных органами по управлению использованием и охраны водного фонда, охране окружающей среды и санитарного надзора. </w:t>
      </w:r>
      <w:r>
        <w:br/>
      </w:r>
      <w:r>
        <w:rPr>
          <w:rFonts w:ascii="Times New Roman"/>
          <w:b w:val="false"/>
          <w:i w:val="false"/>
          <w:color w:val="000000"/>
          <w:sz w:val="28"/>
        </w:rPr>
        <w:t xml:space="preserve">
      3. Предприятия, учреждения и организации, имеющие накопители промышленных загрязненных сточных или шахтных, карьерных рудничных вод, обязаны принимать необходимые меры для их очистки, обезвреживания и утилизации, а также осуществлять рекультивацию земель, занятых этими накопителями. </w:t>
      </w:r>
      <w:r>
        <w:br/>
      </w:r>
      <w:r>
        <w:rPr>
          <w:rFonts w:ascii="Times New Roman"/>
          <w:b w:val="false"/>
          <w:i w:val="false"/>
          <w:color w:val="000000"/>
          <w:sz w:val="28"/>
        </w:rPr>
        <w:t xml:space="preserve">
      4. Создание полигонов для захоронения в глубокие подземные водоносные горизонты, не содержащие пресных вод, загрязняющих жидкостных веществ, отходов производства и сточных вод, включая попутные пластовые воды нефтегазовых месторождений или минерализованные шахтные и термальные воды, которые образуются на основе природных вод и не поддаются очистке существующими средствами, допускается в исключительных случаях по согласованию с заинтересованными государственными органами. </w:t>
      </w:r>
    </w:p>
    <w:bookmarkStart w:name="z117" w:id="116"/>
    <w:p>
      <w:pPr>
        <w:spacing w:after="0"/>
        <w:ind w:left="0"/>
        <w:jc w:val="left"/>
      </w:pPr>
      <w:r>
        <w:rPr>
          <w:rFonts w:ascii="Times New Roman"/>
          <w:b/>
          <w:i w:val="false"/>
          <w:color w:val="000000"/>
        </w:rPr>
        <w:t xml:space="preserve"> 
ОСОБЕННАЯ ЧАСТЬ </w:t>
      </w:r>
    </w:p>
    <w:bookmarkEnd w:id="116"/>
    <w:bookmarkStart w:name="z118" w:id="117"/>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ШЕСТОЙ </w:t>
      </w:r>
      <w:r>
        <w:br/>
      </w:r>
      <w:r>
        <w:rPr>
          <w:rFonts w:ascii="Times New Roman"/>
          <w:b w:val="false"/>
          <w:i w:val="false"/>
          <w:color w:val="000000"/>
          <w:sz w:val="28"/>
        </w:rPr>
        <w:t>
</w:t>
      </w:r>
      <w:r>
        <w:rPr>
          <w:rFonts w:ascii="Times New Roman"/>
          <w:b/>
          <w:i w:val="false"/>
          <w:color w:val="000000"/>
          <w:sz w:val="28"/>
        </w:rPr>
        <w:t xml:space="preserve">Использование водных объектов и водохозяйственных </w:t>
      </w:r>
      <w:r>
        <w:br/>
      </w:r>
      <w:r>
        <w:rPr>
          <w:rFonts w:ascii="Times New Roman"/>
          <w:b w:val="false"/>
          <w:i w:val="false"/>
          <w:color w:val="000000"/>
          <w:sz w:val="28"/>
        </w:rPr>
        <w:t>
</w:t>
      </w:r>
      <w:r>
        <w:rPr>
          <w:rFonts w:ascii="Times New Roman"/>
          <w:b/>
          <w:i w:val="false"/>
          <w:color w:val="000000"/>
          <w:sz w:val="28"/>
        </w:rPr>
        <w:t xml:space="preserve">сооружений в отраслях экономики </w:t>
      </w:r>
    </w:p>
    <w:bookmarkEnd w:id="117"/>
    <w:bookmarkStart w:name="z119" w:id="118"/>
    <w:p>
      <w:pPr>
        <w:spacing w:after="0"/>
        <w:ind w:left="0"/>
        <w:jc w:val="both"/>
      </w:pPr>
      <w:r>
        <w:rPr>
          <w:rFonts w:ascii="Times New Roman"/>
          <w:b w:val="false"/>
          <w:i w:val="false"/>
          <w:color w:val="000000"/>
          <w:sz w:val="28"/>
        </w:rPr>
        <w:t>
</w:t>
      </w:r>
      <w:r>
        <w:rPr>
          <w:rFonts w:ascii="Times New Roman"/>
          <w:b/>
          <w:i w:val="false"/>
          <w:color w:val="000000"/>
          <w:sz w:val="28"/>
        </w:rPr>
        <w:t xml:space="preserve">Глава 17 </w:t>
      </w:r>
      <w:r>
        <w:br/>
      </w:r>
      <w:r>
        <w:rPr>
          <w:rFonts w:ascii="Times New Roman"/>
          <w:b w:val="false"/>
          <w:i w:val="false"/>
          <w:color w:val="000000"/>
          <w:sz w:val="28"/>
        </w:rPr>
        <w:t>
</w:t>
      </w:r>
      <w:r>
        <w:rPr>
          <w:rFonts w:ascii="Times New Roman"/>
          <w:b/>
          <w:i w:val="false"/>
          <w:color w:val="000000"/>
          <w:sz w:val="28"/>
        </w:rPr>
        <w:t xml:space="preserve">Питьевое и хозяйственно-бытовое водоснабжение </w:t>
      </w:r>
    </w:p>
    <w:bookmarkEnd w:id="118"/>
    <w:bookmarkStart w:name="z120" w:id="11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93. Использование водных объектов и </w:t>
      </w:r>
      <w:r>
        <w:br/>
      </w:r>
      <w:r>
        <w:rPr>
          <w:rFonts w:ascii="Times New Roman"/>
          <w:b w:val="false"/>
          <w:i w:val="false"/>
          <w:color w:val="000000"/>
          <w:sz w:val="28"/>
        </w:rPr>
        <w:t>
</w:t>
      </w:r>
      <w:r>
        <w:rPr>
          <w:rFonts w:ascii="Times New Roman"/>
          <w:b/>
          <w:i w:val="false"/>
          <w:color w:val="000000"/>
          <w:sz w:val="28"/>
        </w:rPr>
        <w:t xml:space="preserve">                 водохозяйственных сооружений для питьевого </w:t>
      </w:r>
      <w:r>
        <w:br/>
      </w:r>
      <w:r>
        <w:rPr>
          <w:rFonts w:ascii="Times New Roman"/>
          <w:b w:val="false"/>
          <w:i w:val="false"/>
          <w:color w:val="000000"/>
          <w:sz w:val="28"/>
        </w:rPr>
        <w:t>
</w:t>
      </w:r>
      <w:r>
        <w:rPr>
          <w:rFonts w:ascii="Times New Roman"/>
          <w:b/>
          <w:i w:val="false"/>
          <w:color w:val="000000"/>
          <w:sz w:val="28"/>
        </w:rPr>
        <w:t xml:space="preserve">                 и хозяйственно-бытового водоснабжения </w:t>
      </w:r>
    </w:p>
    <w:bookmarkEnd w:id="119"/>
    <w:p>
      <w:pPr>
        <w:spacing w:after="0"/>
        <w:ind w:left="0"/>
        <w:jc w:val="both"/>
      </w:pPr>
      <w:r>
        <w:rPr>
          <w:rFonts w:ascii="Times New Roman"/>
          <w:b w:val="false"/>
          <w:i w:val="false"/>
          <w:color w:val="000000"/>
          <w:sz w:val="28"/>
        </w:rPr>
        <w:t xml:space="preserve">      1. Для питьевого и хозяйственно-бытового водоснабжения предоставляются защищенные от загрязнения и засорения поверхностные и подземные водные объекты и водохозяйственные сооружения, качество воды в которых, соответствует установленным государственным стандартам и гигиеническим нормативам. </w:t>
      </w:r>
      <w:r>
        <w:br/>
      </w:r>
      <w:r>
        <w:rPr>
          <w:rFonts w:ascii="Times New Roman"/>
          <w:b w:val="false"/>
          <w:i w:val="false"/>
          <w:color w:val="000000"/>
          <w:sz w:val="28"/>
        </w:rPr>
        <w:t xml:space="preserve">
      2. Для обеспечения населения водой, пригодной для питьевого водоснабжения, на случай возникновения чрезвычайных ситуаций осуществляется резервирование источников питьевого водоснабжения на базе защищенных от загрязнения и засорения подземных водных объектов. На резервированных источниках водоснабжения устанавливается специальный режим охраны и контроля за их состоянием в соответствии с водным и другим законодательством Республики Казахстан. </w:t>
      </w:r>
      <w:r>
        <w:br/>
      </w:r>
      <w:r>
        <w:rPr>
          <w:rFonts w:ascii="Times New Roman"/>
          <w:b w:val="false"/>
          <w:i w:val="false"/>
          <w:color w:val="000000"/>
          <w:sz w:val="28"/>
        </w:rPr>
        <w:t xml:space="preserve">
      3. Безопасность поверхностных и подземных вод для питьевого и хозяйственно-бытового водоснабжения определяется государственным органом санитарно-эпидемиологического надзора. </w:t>
      </w:r>
      <w:r>
        <w:br/>
      </w:r>
      <w:r>
        <w:rPr>
          <w:rFonts w:ascii="Times New Roman"/>
          <w:b w:val="false"/>
          <w:i w:val="false"/>
          <w:color w:val="000000"/>
          <w:sz w:val="28"/>
        </w:rPr>
        <w:t xml:space="preserve">
      4. Отнесение водного объекта к источникам питьевого водоснабжения осуществляется с учетом его надежности и возможности организации зон и округов санитарной охраны в порядке, установленном Правительством Республики Казахстан. </w:t>
      </w:r>
      <w:r>
        <w:br/>
      </w:r>
      <w:r>
        <w:rPr>
          <w:rFonts w:ascii="Times New Roman"/>
          <w:b w:val="false"/>
          <w:i w:val="false"/>
          <w:color w:val="000000"/>
          <w:sz w:val="28"/>
        </w:rPr>
        <w:t xml:space="preserve">
      5. Использование подземных водных объектов пригодных для питьевого водоснабжения, для иных целей не допускается, за исключением случаев, предусмотренных настоящим Кодексом и законодательством о недрах и недропользовании. </w:t>
      </w:r>
      <w:r>
        <w:br/>
      </w:r>
      <w:r>
        <w:rPr>
          <w:rFonts w:ascii="Times New Roman"/>
          <w:b w:val="false"/>
          <w:i w:val="false"/>
          <w:color w:val="000000"/>
          <w:sz w:val="28"/>
        </w:rPr>
        <w:t xml:space="preserve">
      6. На территории, где отсутствуют поверхностные водные объекты, но имеются достаточные запасы подземных вод питьевого качества, местные исполнительные органы по согласованию с уполномоченными государственными органами управления использованием и охраной водного фонда, санитарно-эпидемиологического надзора и геологии и охраны недр могут при соответствующем обосновании разрешать использование этих вод для целей, не связанных с питьевым и хозяйственно-бытовым водоснабжением. </w:t>
      </w:r>
    </w:p>
    <w:bookmarkStart w:name="z121" w:id="12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94. Централизованное питьевое и </w:t>
      </w:r>
      <w:r>
        <w:br/>
      </w:r>
      <w:r>
        <w:rPr>
          <w:rFonts w:ascii="Times New Roman"/>
          <w:b w:val="false"/>
          <w:i w:val="false"/>
          <w:color w:val="000000"/>
          <w:sz w:val="28"/>
        </w:rPr>
        <w:t>
</w:t>
      </w:r>
      <w:r>
        <w:rPr>
          <w:rFonts w:ascii="Times New Roman"/>
          <w:b/>
          <w:i w:val="false"/>
          <w:color w:val="000000"/>
          <w:sz w:val="28"/>
        </w:rPr>
        <w:t xml:space="preserve">                 хозяйственно-бытовое водоснабжение </w:t>
      </w:r>
      <w:r>
        <w:br/>
      </w:r>
      <w:r>
        <w:rPr>
          <w:rFonts w:ascii="Times New Roman"/>
          <w:b w:val="false"/>
          <w:i w:val="false"/>
          <w:color w:val="000000"/>
          <w:sz w:val="28"/>
        </w:rPr>
        <w:t>
</w:t>
      </w:r>
      <w:r>
        <w:rPr>
          <w:rFonts w:ascii="Times New Roman"/>
          <w:b/>
          <w:i w:val="false"/>
          <w:color w:val="000000"/>
          <w:sz w:val="28"/>
        </w:rPr>
        <w:t xml:space="preserve">                 населения </w:t>
      </w:r>
    </w:p>
    <w:bookmarkEnd w:id="120"/>
    <w:p>
      <w:pPr>
        <w:spacing w:after="0"/>
        <w:ind w:left="0"/>
        <w:jc w:val="both"/>
      </w:pPr>
      <w:r>
        <w:rPr>
          <w:rFonts w:ascii="Times New Roman"/>
          <w:b w:val="false"/>
          <w:i w:val="false"/>
          <w:color w:val="000000"/>
          <w:sz w:val="28"/>
        </w:rPr>
        <w:t xml:space="preserve">      1. Централизованное питьевое и хозяйственно-бытовое водоснабжение населения осуществляется юридическими лицами, получившими лицензию на специальное водопользование и имеющими соответствующую сеть водопроводов для подачи питьевой воды населению. </w:t>
      </w:r>
      <w:r>
        <w:br/>
      </w:r>
      <w:r>
        <w:rPr>
          <w:rFonts w:ascii="Times New Roman"/>
          <w:b w:val="false"/>
          <w:i w:val="false"/>
          <w:color w:val="000000"/>
          <w:sz w:val="28"/>
        </w:rPr>
        <w:t xml:space="preserve">
      2. Юридические лица, осуществляющие питьевое и хозяйственно-бытовое водоснабжение, обязаны организовать учет забираемой воды, вести регулярное наблюдение за состоянием воды в источниках водоснабжения, немедленно сообщать местным представительным и исполнительным органам, уполномоченным государственным органам санитарно-эпидемиологического надзора, управления использованием и охраной водного фонда, охраны окружающей среды и геологии и охраны недр об отклонении качества воды в источниках от установленных государственных стандартов и гигиенических нормативов. </w:t>
      </w:r>
    </w:p>
    <w:bookmarkStart w:name="z122" w:id="12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95. Нецентрализованное питьевое и </w:t>
      </w:r>
      <w:r>
        <w:br/>
      </w:r>
      <w:r>
        <w:rPr>
          <w:rFonts w:ascii="Times New Roman"/>
          <w:b w:val="false"/>
          <w:i w:val="false"/>
          <w:color w:val="000000"/>
          <w:sz w:val="28"/>
        </w:rPr>
        <w:t>
</w:t>
      </w:r>
      <w:r>
        <w:rPr>
          <w:rFonts w:ascii="Times New Roman"/>
          <w:b/>
          <w:i w:val="false"/>
          <w:color w:val="000000"/>
          <w:sz w:val="28"/>
        </w:rPr>
        <w:t xml:space="preserve">                 хозяйственно-бытовое водоснабжение </w:t>
      </w:r>
      <w:r>
        <w:br/>
      </w:r>
      <w:r>
        <w:rPr>
          <w:rFonts w:ascii="Times New Roman"/>
          <w:b w:val="false"/>
          <w:i w:val="false"/>
          <w:color w:val="000000"/>
          <w:sz w:val="28"/>
        </w:rPr>
        <w:t>
</w:t>
      </w:r>
      <w:r>
        <w:rPr>
          <w:rFonts w:ascii="Times New Roman"/>
          <w:b/>
          <w:i w:val="false"/>
          <w:color w:val="000000"/>
          <w:sz w:val="28"/>
        </w:rPr>
        <w:t xml:space="preserve">                 населения </w:t>
      </w:r>
    </w:p>
    <w:bookmarkEnd w:id="121"/>
    <w:p>
      <w:pPr>
        <w:spacing w:after="0"/>
        <w:ind w:left="0"/>
        <w:jc w:val="both"/>
      </w:pPr>
      <w:r>
        <w:rPr>
          <w:rFonts w:ascii="Times New Roman"/>
          <w:b w:val="false"/>
          <w:i w:val="false"/>
          <w:color w:val="000000"/>
          <w:sz w:val="28"/>
        </w:rPr>
        <w:t xml:space="preserve">      1. При нецентрализованном питьевом и хозяйственно-бытовом водоснабжении населения физические и юридические лица вправе забирать воду непосредственно из поверхностных и подземных водных объектов при наличии положительного заключения государственного органа по санитарно-эпидемиологическому надзору с обязательной регистрацией в местных исполнительных органах в порядке установленном уполномоченным государственным органом управления использованием и охраной водного фонда. Нецентрализованное питьевое и хозяйственно-бытовое водоснабжение населения не требует получения лицензии на специальное водопользование. </w:t>
      </w:r>
      <w:r>
        <w:br/>
      </w:r>
      <w:r>
        <w:rPr>
          <w:rFonts w:ascii="Times New Roman"/>
          <w:b w:val="false"/>
          <w:i w:val="false"/>
          <w:color w:val="000000"/>
          <w:sz w:val="28"/>
        </w:rPr>
        <w:t xml:space="preserve">
      2. Порядок забора воды из поверхностных и подземных водных объектов при нецентрализованном питьевом и хозяйственно-бытовом водоснабжении населения производится в соответствии с правилами, устанавливаемыми местными представительными и исполнительными органами, на территории которых расположены водные объекты по согласованию с уполномоченными государственными органами управления использованием и охраной водного фонда и санитарно-эпидемиологического надзора. </w:t>
      </w:r>
    </w:p>
    <w:bookmarkStart w:name="z123" w:id="122"/>
    <w:p>
      <w:pPr>
        <w:spacing w:after="0"/>
        <w:ind w:left="0"/>
        <w:jc w:val="left"/>
      </w:pPr>
      <w:r>
        <w:rPr>
          <w:rFonts w:ascii="Times New Roman"/>
          <w:b/>
          <w:i w:val="false"/>
          <w:color w:val="000000"/>
        </w:rPr>
        <w:t xml:space="preserve"> 
Глава 18 </w:t>
      </w:r>
      <w:r>
        <w:br/>
      </w:r>
      <w:r>
        <w:rPr>
          <w:rFonts w:ascii="Times New Roman"/>
          <w:b/>
          <w:i w:val="false"/>
          <w:color w:val="000000"/>
        </w:rPr>
        <w:t xml:space="preserve">
Использование водных объектов для оздоровительных </w:t>
      </w:r>
      <w:r>
        <w:br/>
      </w:r>
      <w:r>
        <w:rPr>
          <w:rFonts w:ascii="Times New Roman"/>
          <w:b/>
          <w:i w:val="false"/>
          <w:color w:val="000000"/>
        </w:rPr>
        <w:t xml:space="preserve">
и рекреационных целей </w:t>
      </w:r>
    </w:p>
    <w:bookmarkEnd w:id="122"/>
    <w:bookmarkStart w:name="z124" w:id="12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96. Использование водных объектов </w:t>
      </w:r>
      <w:r>
        <w:br/>
      </w:r>
      <w:r>
        <w:rPr>
          <w:rFonts w:ascii="Times New Roman"/>
          <w:b w:val="false"/>
          <w:i w:val="false"/>
          <w:color w:val="000000"/>
          <w:sz w:val="28"/>
        </w:rPr>
        <w:t>
</w:t>
      </w:r>
      <w:r>
        <w:rPr>
          <w:rFonts w:ascii="Times New Roman"/>
          <w:b/>
          <w:i w:val="false"/>
          <w:color w:val="000000"/>
          <w:sz w:val="28"/>
        </w:rPr>
        <w:t xml:space="preserve">                 оздоровительного назначения </w:t>
      </w:r>
    </w:p>
    <w:bookmarkEnd w:id="123"/>
    <w:p>
      <w:pPr>
        <w:spacing w:after="0"/>
        <w:ind w:left="0"/>
        <w:jc w:val="both"/>
      </w:pPr>
      <w:r>
        <w:rPr>
          <w:rFonts w:ascii="Times New Roman"/>
          <w:b w:val="false"/>
          <w:i w:val="false"/>
          <w:color w:val="000000"/>
          <w:sz w:val="28"/>
        </w:rPr>
        <w:t xml:space="preserve">      1. Водные объекты, ресурсы которых обладают природными лечебными свойствами, а также благоприятные для лечебно-профилактических целей, относятся к категории оздоровительных. </w:t>
      </w:r>
      <w:r>
        <w:br/>
      </w:r>
      <w:r>
        <w:rPr>
          <w:rFonts w:ascii="Times New Roman"/>
          <w:b w:val="false"/>
          <w:i w:val="false"/>
          <w:color w:val="000000"/>
          <w:sz w:val="28"/>
        </w:rPr>
        <w:t xml:space="preserve">
      2. Водные объекты с природными лечебными ресурсами используются, для целей оздоровления в соответствии с законодательством Республики Казахстан. </w:t>
      </w:r>
      <w:r>
        <w:br/>
      </w:r>
      <w:r>
        <w:rPr>
          <w:rFonts w:ascii="Times New Roman"/>
          <w:b w:val="false"/>
          <w:i w:val="false"/>
          <w:color w:val="000000"/>
          <w:sz w:val="28"/>
        </w:rPr>
        <w:t xml:space="preserve">
      3. Перечень оздоровительных водных объектов по представлению государственных органов здравоохранения, управления использованием и охраной водного фонда, охраны окружающей среды, геологии и охраны недр утверждается: </w:t>
      </w:r>
      <w:r>
        <w:br/>
      </w:r>
      <w:r>
        <w:rPr>
          <w:rFonts w:ascii="Times New Roman"/>
          <w:b w:val="false"/>
          <w:i w:val="false"/>
          <w:color w:val="000000"/>
          <w:sz w:val="28"/>
        </w:rPr>
        <w:t xml:space="preserve">
      1) республиканского значения - Правительством Республики Казахстан; </w:t>
      </w:r>
      <w:r>
        <w:br/>
      </w:r>
      <w:r>
        <w:rPr>
          <w:rFonts w:ascii="Times New Roman"/>
          <w:b w:val="false"/>
          <w:i w:val="false"/>
          <w:color w:val="000000"/>
          <w:sz w:val="28"/>
        </w:rPr>
        <w:t xml:space="preserve">
      2) местного значения - местными исполнительными органами. </w:t>
      </w:r>
      <w:r>
        <w:br/>
      </w:r>
      <w:r>
        <w:rPr>
          <w:rFonts w:ascii="Times New Roman"/>
          <w:b w:val="false"/>
          <w:i w:val="false"/>
          <w:color w:val="000000"/>
          <w:sz w:val="28"/>
        </w:rPr>
        <w:t xml:space="preserve">
      4. Порядок предоставления в пользование водных объектов оздоровительного назначения осуществляется в соответствии законодательством Республики Казахстан и настоящим Кодексом. </w:t>
      </w:r>
    </w:p>
    <w:bookmarkStart w:name="z125" w:id="12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97. Использование водных объектов и </w:t>
      </w:r>
      <w:r>
        <w:br/>
      </w:r>
      <w:r>
        <w:rPr>
          <w:rFonts w:ascii="Times New Roman"/>
          <w:b w:val="false"/>
          <w:i w:val="false"/>
          <w:color w:val="000000"/>
          <w:sz w:val="28"/>
        </w:rPr>
        <w:t>
</w:t>
      </w:r>
      <w:r>
        <w:rPr>
          <w:rFonts w:ascii="Times New Roman"/>
          <w:b/>
          <w:i w:val="false"/>
          <w:color w:val="000000"/>
          <w:sz w:val="28"/>
        </w:rPr>
        <w:t xml:space="preserve">                 водохозяйственных сооружений для </w:t>
      </w:r>
      <w:r>
        <w:br/>
      </w:r>
      <w:r>
        <w:rPr>
          <w:rFonts w:ascii="Times New Roman"/>
          <w:b w:val="false"/>
          <w:i w:val="false"/>
          <w:color w:val="000000"/>
          <w:sz w:val="28"/>
        </w:rPr>
        <w:t>
</w:t>
      </w:r>
      <w:r>
        <w:rPr>
          <w:rFonts w:ascii="Times New Roman"/>
          <w:b/>
          <w:i w:val="false"/>
          <w:color w:val="000000"/>
          <w:sz w:val="28"/>
        </w:rPr>
        <w:t xml:space="preserve">                 рекреационных целей сооружений </w:t>
      </w:r>
      <w:r>
        <w:br/>
      </w:r>
      <w:r>
        <w:rPr>
          <w:rFonts w:ascii="Times New Roman"/>
          <w:b w:val="false"/>
          <w:i w:val="false"/>
          <w:color w:val="000000"/>
          <w:sz w:val="28"/>
        </w:rPr>
        <w:t>
</w:t>
      </w:r>
      <w:r>
        <w:rPr>
          <w:rFonts w:ascii="Times New Roman"/>
          <w:b/>
          <w:i w:val="false"/>
          <w:color w:val="000000"/>
          <w:sz w:val="28"/>
        </w:rPr>
        <w:t xml:space="preserve">                 в отраслях экономики </w:t>
      </w:r>
    </w:p>
    <w:bookmarkEnd w:id="124"/>
    <w:p>
      <w:pPr>
        <w:spacing w:after="0"/>
        <w:ind w:left="0"/>
        <w:jc w:val="both"/>
      </w:pPr>
      <w:r>
        <w:rPr>
          <w:rFonts w:ascii="Times New Roman"/>
          <w:b w:val="false"/>
          <w:i w:val="false"/>
          <w:color w:val="000000"/>
          <w:sz w:val="28"/>
        </w:rPr>
        <w:t xml:space="preserve">      1. Пользование водными объектами и водохозяйственными сооружениями для рекреационных целей допускается без особого на то разрешения, за исключением водных объектов, расположенных в селеопасных зонах. </w:t>
      </w:r>
      <w:r>
        <w:br/>
      </w:r>
      <w:r>
        <w:rPr>
          <w:rFonts w:ascii="Times New Roman"/>
          <w:b w:val="false"/>
          <w:i w:val="false"/>
          <w:color w:val="000000"/>
          <w:sz w:val="28"/>
        </w:rPr>
        <w:t xml:space="preserve">
      2. Места для массового отдыха, туризма и спорта на водных объектах и водохозяйственных сооружениях устанавливаются местными исполнительными органами по согласованию с уполномоченными государственными органами управления использованием и охраной водного фонда, охраны окружающей среды и санитарно-эпидемиологического надзора, с соблюдением требований охраны окружающей среды и жизни людей на воде. </w:t>
      </w:r>
      <w:r>
        <w:br/>
      </w:r>
      <w:r>
        <w:rPr>
          <w:rFonts w:ascii="Times New Roman"/>
          <w:b w:val="false"/>
          <w:i w:val="false"/>
          <w:color w:val="000000"/>
          <w:sz w:val="28"/>
        </w:rPr>
        <w:t xml:space="preserve">
      3. Использование водных объектов и водохозяйственных сооружений для любительского и спортивного рыболовства разрешается местными исполнительными органами по согласованию с уполномоченными государственными органами управления использованием и охраной водного фонда, охраны окружающей среды. </w:t>
      </w:r>
    </w:p>
    <w:bookmarkStart w:name="z126" w:id="125"/>
    <w:p>
      <w:pPr>
        <w:spacing w:after="0"/>
        <w:ind w:left="0"/>
        <w:jc w:val="left"/>
      </w:pPr>
      <w:r>
        <w:rPr>
          <w:rFonts w:ascii="Times New Roman"/>
          <w:b/>
          <w:i w:val="false"/>
          <w:color w:val="000000"/>
        </w:rPr>
        <w:t xml:space="preserve"> 
Глава 19 </w:t>
      </w:r>
      <w:r>
        <w:br/>
      </w:r>
      <w:r>
        <w:rPr>
          <w:rFonts w:ascii="Times New Roman"/>
          <w:b/>
          <w:i w:val="false"/>
          <w:color w:val="000000"/>
        </w:rPr>
        <w:t xml:space="preserve">
Использование водных объектов и водохозяйственных </w:t>
      </w:r>
      <w:r>
        <w:br/>
      </w:r>
      <w:r>
        <w:rPr>
          <w:rFonts w:ascii="Times New Roman"/>
          <w:b/>
          <w:i w:val="false"/>
          <w:color w:val="000000"/>
        </w:rPr>
        <w:t xml:space="preserve">
сооружений для сельского хозяйства </w:t>
      </w:r>
    </w:p>
    <w:bookmarkEnd w:id="125"/>
    <w:bookmarkStart w:name="z127" w:id="12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98. Использование водных объектов и </w:t>
      </w:r>
      <w:r>
        <w:br/>
      </w:r>
      <w:r>
        <w:rPr>
          <w:rFonts w:ascii="Times New Roman"/>
          <w:b w:val="false"/>
          <w:i w:val="false"/>
          <w:color w:val="000000"/>
          <w:sz w:val="28"/>
        </w:rPr>
        <w:t>
</w:t>
      </w:r>
      <w:r>
        <w:rPr>
          <w:rFonts w:ascii="Times New Roman"/>
          <w:b/>
          <w:i w:val="false"/>
          <w:color w:val="000000"/>
          <w:sz w:val="28"/>
        </w:rPr>
        <w:t xml:space="preserve">                 водохозяйственных сооружений для </w:t>
      </w:r>
      <w:r>
        <w:br/>
      </w:r>
      <w:r>
        <w:rPr>
          <w:rFonts w:ascii="Times New Roman"/>
          <w:b w:val="false"/>
          <w:i w:val="false"/>
          <w:color w:val="000000"/>
          <w:sz w:val="28"/>
        </w:rPr>
        <w:t>
</w:t>
      </w:r>
      <w:r>
        <w:rPr>
          <w:rFonts w:ascii="Times New Roman"/>
          <w:b/>
          <w:i w:val="false"/>
          <w:color w:val="000000"/>
          <w:sz w:val="28"/>
        </w:rPr>
        <w:t xml:space="preserve">                 сельского хозяйства </w:t>
      </w:r>
    </w:p>
    <w:bookmarkEnd w:id="126"/>
    <w:p>
      <w:pPr>
        <w:spacing w:after="0"/>
        <w:ind w:left="0"/>
        <w:jc w:val="both"/>
      </w:pPr>
      <w:r>
        <w:rPr>
          <w:rFonts w:ascii="Times New Roman"/>
          <w:b w:val="false"/>
          <w:i w:val="false"/>
          <w:color w:val="000000"/>
          <w:sz w:val="28"/>
        </w:rPr>
        <w:t xml:space="preserve">      1. Использование водных объектов для нужд сельского хозяйства осуществляется в порядке общего и специального водопользования. </w:t>
      </w:r>
      <w:r>
        <w:br/>
      </w:r>
      <w:r>
        <w:rPr>
          <w:rFonts w:ascii="Times New Roman"/>
          <w:b w:val="false"/>
          <w:i w:val="false"/>
          <w:color w:val="000000"/>
          <w:sz w:val="28"/>
        </w:rPr>
        <w:t xml:space="preserve">
      2. Первичные водопользователи на основе планов водопользования вторичных водопользователей составляют ежегодные заявки на получение объемов воды. Уполномоченный государственный орган управления использованием и охраной водного фонда с учетом водности года и на основании заявок первичных водопользователей устанавливает для них лимиты водопользования. Объемы поставок воды для вторичных водопользователей определяются договорами, заключенными между первичными и вторичными водопользователями с учетом установленных лимитов. </w:t>
      </w:r>
      <w:r>
        <w:br/>
      </w:r>
      <w:r>
        <w:rPr>
          <w:rFonts w:ascii="Times New Roman"/>
          <w:b w:val="false"/>
          <w:i w:val="false"/>
          <w:color w:val="000000"/>
          <w:sz w:val="28"/>
        </w:rPr>
        <w:t xml:space="preserve">
      3. Физические и юридические лица, имеющие водохозяйственные сооружения для накопления талых, ливневых и паводковых вод с целью использования их для нужд сельскохозяйственного производства обязаны иметь лицензию на специальное водопользование и ежегодно получать согласованные лимиты на использование воды в уполномоченном государственном органе управления использованием и охраной водного фонда. Использование талых, ливневых и паводковых вод для затопления сенокосных угодий, пастбищ, лиманов без применения водохозяйственных сооружений, а также с применением водохозяйственных сооружений для общественного пользования осуществляется в порядке общего водопользования. </w:t>
      </w:r>
      <w:r>
        <w:br/>
      </w:r>
      <w:r>
        <w:rPr>
          <w:rFonts w:ascii="Times New Roman"/>
          <w:b w:val="false"/>
          <w:i w:val="false"/>
          <w:color w:val="000000"/>
          <w:sz w:val="28"/>
        </w:rPr>
        <w:t xml:space="preserve">
      4. Использование поверхностных и подземных водных объектов для обводнения пастбищ осуществляется в порядке специального водопользования. </w:t>
      </w:r>
      <w:r>
        <w:br/>
      </w:r>
      <w:r>
        <w:rPr>
          <w:rFonts w:ascii="Times New Roman"/>
          <w:b w:val="false"/>
          <w:i w:val="false"/>
          <w:color w:val="000000"/>
          <w:sz w:val="28"/>
        </w:rPr>
        <w:t xml:space="preserve">
      5. Использование водных объектов для водопоя скота допускается вне зоны санитарной охраны и при наличии водопойных площадок и других устройств, предотвращающих загрязнение и засорение водных объектов в порядке общего водопользования. </w:t>
      </w:r>
      <w:r>
        <w:br/>
      </w:r>
      <w:r>
        <w:rPr>
          <w:rFonts w:ascii="Times New Roman"/>
          <w:b w:val="false"/>
          <w:i w:val="false"/>
          <w:color w:val="000000"/>
          <w:sz w:val="28"/>
        </w:rPr>
        <w:t xml:space="preserve">
      6. Гражданам, ведущим личное подсобное хозяйство, занимающимся садоводством и огородничеством выделяется вода для полива в порядке специального водопользования в соответствии с установленными лимитами. При отсутствии достаточных водных ресурсов вода для полива может быть выделена за счет перераспределения лимитов других водопользователей. </w:t>
      </w:r>
      <w:r>
        <w:br/>
      </w:r>
      <w:r>
        <w:rPr>
          <w:rFonts w:ascii="Times New Roman"/>
          <w:b w:val="false"/>
          <w:i w:val="false"/>
          <w:color w:val="000000"/>
          <w:sz w:val="28"/>
        </w:rPr>
        <w:t xml:space="preserve">
      7. Орошение, осушение и другие мелиоративные работы должны осуществляться в комплексе с природоохранными мероприятиями, обеспечивающими защиту водных объектов и их водосборных площадей. Мониторинг и оценка мелиоративного состояния орошаемых земель проводится специализированными государственными учреждениями за счет средств республиканского бюджета. </w:t>
      </w:r>
      <w:r>
        <w:br/>
      </w:r>
      <w:r>
        <w:rPr>
          <w:rFonts w:ascii="Times New Roman"/>
          <w:b w:val="false"/>
          <w:i w:val="false"/>
          <w:color w:val="000000"/>
          <w:sz w:val="28"/>
        </w:rPr>
        <w:t xml:space="preserve">
      8. Использование сточных вод для орошения проводится в соответствии с установленными экологическими и санитарно-эпидемиологическими требованиями. </w:t>
      </w:r>
      <w:r>
        <w:br/>
      </w:r>
      <w:r>
        <w:rPr>
          <w:rFonts w:ascii="Times New Roman"/>
          <w:b w:val="false"/>
          <w:i w:val="false"/>
          <w:color w:val="000000"/>
          <w:sz w:val="28"/>
        </w:rPr>
        <w:t xml:space="preserve">
      9. В орошаемой зоне водопользователями производится прогноз объема и качества возвратных вод, планируются объемы сброса в водные объекты, создание аккумулирующих водоемов или использование их на месте формирования, при обязательном контроле водно-солевого баланса. </w:t>
      </w:r>
    </w:p>
    <w:bookmarkStart w:name="z128" w:id="12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99. Гидромелиоративный кондоминиум </w:t>
      </w:r>
    </w:p>
    <w:bookmarkEnd w:id="127"/>
    <w:p>
      <w:pPr>
        <w:spacing w:after="0"/>
        <w:ind w:left="0"/>
        <w:jc w:val="both"/>
      </w:pPr>
      <w:r>
        <w:rPr>
          <w:rFonts w:ascii="Times New Roman"/>
          <w:b w:val="false"/>
          <w:i w:val="false"/>
          <w:color w:val="000000"/>
          <w:sz w:val="28"/>
        </w:rPr>
        <w:t xml:space="preserve">      Гидромелиоративный кондоминиум - особая форма собственности на недвижимость как единый имущественный комплекс (далее - объект гидромелиоративного кондоминиума), при котором земли находятся в частной собственности или во временном возмездном землепользовании физических и юридических лиц, а гидромелиоративная система или ее элементы принадлежит им на праве общей долевой собственности. </w:t>
      </w:r>
    </w:p>
    <w:bookmarkStart w:name="z129" w:id="12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100. Образование и прекращение </w:t>
      </w:r>
      <w:r>
        <w:br/>
      </w:r>
      <w:r>
        <w:rPr>
          <w:rFonts w:ascii="Times New Roman"/>
          <w:b w:val="false"/>
          <w:i w:val="false"/>
          <w:color w:val="000000"/>
          <w:sz w:val="28"/>
        </w:rPr>
        <w:t>
</w:t>
      </w:r>
      <w:r>
        <w:rPr>
          <w:rFonts w:ascii="Times New Roman"/>
          <w:b/>
          <w:i w:val="false"/>
          <w:color w:val="000000"/>
          <w:sz w:val="28"/>
        </w:rPr>
        <w:t xml:space="preserve">                  гидромелиоративного кондоминиума </w:t>
      </w:r>
    </w:p>
    <w:bookmarkEnd w:id="128"/>
    <w:p>
      <w:pPr>
        <w:spacing w:after="0"/>
        <w:ind w:left="0"/>
        <w:jc w:val="both"/>
      </w:pPr>
      <w:r>
        <w:rPr>
          <w:rFonts w:ascii="Times New Roman"/>
          <w:b w:val="false"/>
          <w:i w:val="false"/>
          <w:color w:val="000000"/>
          <w:sz w:val="28"/>
        </w:rPr>
        <w:t xml:space="preserve">      1. На землях орошаемых массивов, находящихся под одним оросительным каналом или его выделом, принадлежащих двум и более землепользователем или собственникам земли, образуется особая форма собственности - гидромелиоративный кондоминиум. </w:t>
      </w:r>
      <w:r>
        <w:br/>
      </w:r>
      <w:r>
        <w:rPr>
          <w:rFonts w:ascii="Times New Roman"/>
          <w:b w:val="false"/>
          <w:i w:val="false"/>
          <w:color w:val="000000"/>
          <w:sz w:val="28"/>
        </w:rPr>
        <w:t xml:space="preserve">
      2. Каждый из землепользователей или собственников земельных участков вправе по своему усмотрению владеть, пользоваться и распоряжаться земельным участком или правом землепользования на земельном участке находящиеся в раздельной собственности в соответствии с земельным законодательством Республики Казахстан. </w:t>
      </w:r>
      <w:r>
        <w:br/>
      </w:r>
      <w:r>
        <w:rPr>
          <w:rFonts w:ascii="Times New Roman"/>
          <w:b w:val="false"/>
          <w:i w:val="false"/>
          <w:color w:val="000000"/>
          <w:sz w:val="28"/>
        </w:rPr>
        <w:t xml:space="preserve">
      Те части оросительного массива, которые не находятся в раздельной (индивидуальной) собственности (водохозяйственные сооружения оросительного массива), принадлежат собственникам земли на праве общей долевой собственности. </w:t>
      </w:r>
      <w:r>
        <w:br/>
      </w:r>
      <w:r>
        <w:rPr>
          <w:rFonts w:ascii="Times New Roman"/>
          <w:b w:val="false"/>
          <w:i w:val="false"/>
          <w:color w:val="000000"/>
          <w:sz w:val="28"/>
        </w:rPr>
        <w:t xml:space="preserve">
      Земли, занятые водохозяйственными сооружениями относятся к полосам отвода от земель сельскохозяйственного назначения и принадлежат участникам гидромелиоративного кондоминиума на праве общей долевой собственности. </w:t>
      </w:r>
      <w:r>
        <w:br/>
      </w:r>
      <w:r>
        <w:rPr>
          <w:rFonts w:ascii="Times New Roman"/>
          <w:b w:val="false"/>
          <w:i w:val="false"/>
          <w:color w:val="000000"/>
          <w:sz w:val="28"/>
        </w:rPr>
        <w:t xml:space="preserve">
      3. Доля каждого землепользователя или собственника земельного участка в общем имуществе неотделима от принадлежащего ему права землепользования или права собственности на земельный участок. </w:t>
      </w:r>
      <w:r>
        <w:br/>
      </w:r>
      <w:r>
        <w:rPr>
          <w:rFonts w:ascii="Times New Roman"/>
          <w:b w:val="false"/>
          <w:i w:val="false"/>
          <w:color w:val="000000"/>
          <w:sz w:val="28"/>
        </w:rPr>
        <w:t xml:space="preserve">
      Размер доли определяется отношением количества орошаемой земли каждого участника гидромелиоративного кондоминиума к общей площади всего оросительного массива. Такая доля в общем имуществе не может быть выделена в натуре (идеальная доля). </w:t>
      </w:r>
      <w:r>
        <w:br/>
      </w:r>
      <w:r>
        <w:rPr>
          <w:rFonts w:ascii="Times New Roman"/>
          <w:b w:val="false"/>
          <w:i w:val="false"/>
          <w:color w:val="000000"/>
          <w:sz w:val="28"/>
        </w:rPr>
        <w:t xml:space="preserve">
      4. Соглашением всех участников гидромелиоративного кондоминиума размер доли в общем имуществе может не определяться, в этом случае, общее имущество находится в совместной собственности, которая не подлежит разделу. </w:t>
      </w:r>
      <w:r>
        <w:br/>
      </w:r>
      <w:r>
        <w:rPr>
          <w:rFonts w:ascii="Times New Roman"/>
          <w:b w:val="false"/>
          <w:i w:val="false"/>
          <w:color w:val="000000"/>
          <w:sz w:val="28"/>
        </w:rPr>
        <w:t xml:space="preserve">
      5. Переход права землепользования или права собственности на орошаемый земельный участок к другому лицу влечет переход к приобретателю и доли в общем имуществе. </w:t>
      </w:r>
      <w:r>
        <w:br/>
      </w:r>
      <w:r>
        <w:rPr>
          <w:rFonts w:ascii="Times New Roman"/>
          <w:b w:val="false"/>
          <w:i w:val="false"/>
          <w:color w:val="000000"/>
          <w:sz w:val="28"/>
        </w:rPr>
        <w:t xml:space="preserve">
      6. Землепользователь или собственник орошаемого земельного участка не вправе отчуждать свою долю в общем имуществе отдельно от орошаемого земельного участка. </w:t>
      </w:r>
      <w:r>
        <w:br/>
      </w:r>
      <w:r>
        <w:rPr>
          <w:rFonts w:ascii="Times New Roman"/>
          <w:b w:val="false"/>
          <w:i w:val="false"/>
          <w:color w:val="000000"/>
          <w:sz w:val="28"/>
        </w:rPr>
        <w:t xml:space="preserve">
      7. Использование общего имущества гидромелиоративного кондоминиума возможно в качестве залога с согласия всех его участников. </w:t>
      </w:r>
      <w:r>
        <w:br/>
      </w:r>
      <w:r>
        <w:rPr>
          <w:rFonts w:ascii="Times New Roman"/>
          <w:b w:val="false"/>
          <w:i w:val="false"/>
          <w:color w:val="000000"/>
          <w:sz w:val="28"/>
        </w:rPr>
        <w:t xml:space="preserve">
      8. Гидромелиоративный кондоминиум может быть прекращен при переходе права землепользования или права собственности на все орошаемые земельные участки, обслуживаемые одним оросительным каналом и соответственно общего имущества к одному собственнику. </w:t>
      </w:r>
    </w:p>
    <w:bookmarkStart w:name="z130" w:id="12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101. Регистрация объекта гидромелиоративного </w:t>
      </w:r>
      <w:r>
        <w:br/>
      </w:r>
      <w:r>
        <w:rPr>
          <w:rFonts w:ascii="Times New Roman"/>
          <w:b w:val="false"/>
          <w:i w:val="false"/>
          <w:color w:val="000000"/>
          <w:sz w:val="28"/>
        </w:rPr>
        <w:t>
</w:t>
      </w:r>
      <w:r>
        <w:rPr>
          <w:rFonts w:ascii="Times New Roman"/>
          <w:b/>
          <w:i w:val="false"/>
          <w:color w:val="000000"/>
          <w:sz w:val="28"/>
        </w:rPr>
        <w:t xml:space="preserve">                  кондоминиума </w:t>
      </w:r>
    </w:p>
    <w:bookmarkEnd w:id="129"/>
    <w:p>
      <w:pPr>
        <w:spacing w:after="0"/>
        <w:ind w:left="0"/>
        <w:jc w:val="both"/>
      </w:pPr>
      <w:r>
        <w:rPr>
          <w:rFonts w:ascii="Times New Roman"/>
          <w:b w:val="false"/>
          <w:i w:val="false"/>
          <w:color w:val="000000"/>
          <w:sz w:val="28"/>
        </w:rPr>
        <w:t xml:space="preserve">      1. Объект гидромелиоративного кондоминиума должен быть зарегистрирован как единый комплекс в соответствии с законодательством Республики Казахстан о регистрации прав на недвижимое имущество и сделок с ним. </w:t>
      </w:r>
      <w:r>
        <w:br/>
      </w:r>
      <w:r>
        <w:rPr>
          <w:rFonts w:ascii="Times New Roman"/>
          <w:b w:val="false"/>
          <w:i w:val="false"/>
          <w:color w:val="000000"/>
          <w:sz w:val="28"/>
        </w:rPr>
        <w:t xml:space="preserve">
      2. Регистрация объекта гидромелиоративного кондоминиума производится уполномоченными организациями в соответствии с действующим законодательством Республики Казахстан. </w:t>
      </w:r>
    </w:p>
    <w:bookmarkStart w:name="z131" w:id="13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102. Права землепользователей или </w:t>
      </w:r>
      <w:r>
        <w:br/>
      </w:r>
      <w:r>
        <w:rPr>
          <w:rFonts w:ascii="Times New Roman"/>
          <w:b w:val="false"/>
          <w:i w:val="false"/>
          <w:color w:val="000000"/>
          <w:sz w:val="28"/>
        </w:rPr>
        <w:t>
</w:t>
      </w:r>
      <w:r>
        <w:rPr>
          <w:rFonts w:ascii="Times New Roman"/>
          <w:b/>
          <w:i w:val="false"/>
          <w:color w:val="000000"/>
          <w:sz w:val="28"/>
        </w:rPr>
        <w:t xml:space="preserve">                  собственников орошаемых земельных </w:t>
      </w:r>
      <w:r>
        <w:br/>
      </w:r>
      <w:r>
        <w:rPr>
          <w:rFonts w:ascii="Times New Roman"/>
          <w:b w:val="false"/>
          <w:i w:val="false"/>
          <w:color w:val="000000"/>
          <w:sz w:val="28"/>
        </w:rPr>
        <w:t>
</w:t>
      </w:r>
      <w:r>
        <w:rPr>
          <w:rFonts w:ascii="Times New Roman"/>
          <w:b/>
          <w:i w:val="false"/>
          <w:color w:val="000000"/>
          <w:sz w:val="28"/>
        </w:rPr>
        <w:t xml:space="preserve">                  участков в гидромелиоративном </w:t>
      </w:r>
      <w:r>
        <w:br/>
      </w:r>
      <w:r>
        <w:rPr>
          <w:rFonts w:ascii="Times New Roman"/>
          <w:b w:val="false"/>
          <w:i w:val="false"/>
          <w:color w:val="000000"/>
          <w:sz w:val="28"/>
        </w:rPr>
        <w:t>
</w:t>
      </w:r>
      <w:r>
        <w:rPr>
          <w:rFonts w:ascii="Times New Roman"/>
          <w:b/>
          <w:i w:val="false"/>
          <w:color w:val="000000"/>
          <w:sz w:val="28"/>
        </w:rPr>
        <w:t xml:space="preserve">                  кондоминиуме </w:t>
      </w:r>
    </w:p>
    <w:bookmarkEnd w:id="130"/>
    <w:p>
      <w:pPr>
        <w:spacing w:after="0"/>
        <w:ind w:left="0"/>
        <w:jc w:val="both"/>
      </w:pPr>
      <w:r>
        <w:rPr>
          <w:rFonts w:ascii="Times New Roman"/>
          <w:b w:val="false"/>
          <w:i w:val="false"/>
          <w:color w:val="000000"/>
          <w:sz w:val="28"/>
        </w:rPr>
        <w:t xml:space="preserve">      1. Все землепользователи или собственники орошаемых земельных участков - участники гидромелиоративного кондоминиума имеют равные права управления общим имуществом. </w:t>
      </w:r>
      <w:r>
        <w:br/>
      </w:r>
      <w:r>
        <w:rPr>
          <w:rFonts w:ascii="Times New Roman"/>
          <w:b w:val="false"/>
          <w:i w:val="false"/>
          <w:color w:val="000000"/>
          <w:sz w:val="28"/>
        </w:rPr>
        <w:t xml:space="preserve">
      2. Каждый землепользователь или собственник орошаемого земельного участка в гидромелиоративном кондоминиуме имеет право пользоваться общим имуществом. </w:t>
      </w:r>
      <w:r>
        <w:br/>
      </w:r>
      <w:r>
        <w:rPr>
          <w:rFonts w:ascii="Times New Roman"/>
          <w:b w:val="false"/>
          <w:i w:val="false"/>
          <w:color w:val="000000"/>
          <w:sz w:val="28"/>
        </w:rPr>
        <w:t xml:space="preserve">
      Передача земельного участка в аренду другим лицам не влечет за собой ограничения права собственника орошаемого земельного участка и не освобождают его от обязанностей, налагаемых на собственника законодательством Республики Казахстан и соглашением собственников. </w:t>
      </w:r>
      <w:r>
        <w:br/>
      </w:r>
      <w:r>
        <w:rPr>
          <w:rFonts w:ascii="Times New Roman"/>
          <w:b w:val="false"/>
          <w:i w:val="false"/>
          <w:color w:val="000000"/>
          <w:sz w:val="28"/>
        </w:rPr>
        <w:t xml:space="preserve">
      3. Землепользователи или собственники орошаемых земельных участков вправе использовать закрепленные за ними части общего имущества ограниченного пользования на условиях, установленных соглашением участников кондоминиума. </w:t>
      </w:r>
      <w:r>
        <w:br/>
      </w:r>
      <w:r>
        <w:rPr>
          <w:rFonts w:ascii="Times New Roman"/>
          <w:b w:val="false"/>
          <w:i w:val="false"/>
          <w:color w:val="000000"/>
          <w:sz w:val="28"/>
        </w:rPr>
        <w:t xml:space="preserve">
      4. Землепользователи или собственники орошаемых земельных участков не имеют права от своего имени отчуждать какое-либо общее имущество ограниченного пользования. </w:t>
      </w:r>
    </w:p>
    <w:bookmarkStart w:name="z132" w:id="13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103. Обязанности землепользователей или </w:t>
      </w:r>
      <w:r>
        <w:br/>
      </w:r>
      <w:r>
        <w:rPr>
          <w:rFonts w:ascii="Times New Roman"/>
          <w:b w:val="false"/>
          <w:i w:val="false"/>
          <w:color w:val="000000"/>
          <w:sz w:val="28"/>
        </w:rPr>
        <w:t>
</w:t>
      </w:r>
      <w:r>
        <w:rPr>
          <w:rFonts w:ascii="Times New Roman"/>
          <w:b/>
          <w:i w:val="false"/>
          <w:color w:val="000000"/>
          <w:sz w:val="28"/>
        </w:rPr>
        <w:t xml:space="preserve">                  собственников орошаемых земельных участков </w:t>
      </w:r>
    </w:p>
    <w:bookmarkEnd w:id="131"/>
    <w:p>
      <w:pPr>
        <w:spacing w:after="0"/>
        <w:ind w:left="0"/>
        <w:jc w:val="both"/>
      </w:pPr>
      <w:r>
        <w:rPr>
          <w:rFonts w:ascii="Times New Roman"/>
          <w:b w:val="false"/>
          <w:i w:val="false"/>
          <w:color w:val="000000"/>
          <w:sz w:val="28"/>
        </w:rPr>
        <w:t xml:space="preserve">      1. Землепользователи или собственники орошаемых земельных участков несут обязанности, предусмотренные законодательством Республики Казахстан. </w:t>
      </w:r>
      <w:r>
        <w:br/>
      </w:r>
      <w:r>
        <w:rPr>
          <w:rFonts w:ascii="Times New Roman"/>
          <w:b w:val="false"/>
          <w:i w:val="false"/>
          <w:color w:val="000000"/>
          <w:sz w:val="28"/>
        </w:rPr>
        <w:t xml:space="preserve">
      2. Землепользователи или собственники орошаемых земельных участков обязаны участвовать во всех расходах на содержание общего имущества, несут ответственность за сохранность и безопасную эксплуатацию общего имущества. </w:t>
      </w:r>
      <w:r>
        <w:br/>
      </w:r>
      <w:r>
        <w:rPr>
          <w:rFonts w:ascii="Times New Roman"/>
          <w:b w:val="false"/>
          <w:i w:val="false"/>
          <w:color w:val="000000"/>
          <w:sz w:val="28"/>
        </w:rPr>
        <w:t xml:space="preserve">
      3. Размеры расходов на содержание общего имущества устанавливаются соразмерно доли землепользователей или собственников орошаемых земельных участков в общем имуществе, если иное не предусмотрено соглашением участников гидромелиоративного кондоминиума. </w:t>
      </w:r>
      <w:r>
        <w:br/>
      </w:r>
      <w:r>
        <w:rPr>
          <w:rFonts w:ascii="Times New Roman"/>
          <w:b w:val="false"/>
          <w:i w:val="false"/>
          <w:color w:val="000000"/>
          <w:sz w:val="28"/>
        </w:rPr>
        <w:t xml:space="preserve">
      4. В случае, если орошаемый земельный участок объекта гидромелиоративного кондоминиума не используется землепользователем или собственником, он не освобождается от расходов по содержанию общего имущества. </w:t>
      </w:r>
      <w:r>
        <w:br/>
      </w:r>
      <w:r>
        <w:rPr>
          <w:rFonts w:ascii="Times New Roman"/>
          <w:b w:val="false"/>
          <w:i w:val="false"/>
          <w:color w:val="000000"/>
          <w:sz w:val="28"/>
        </w:rPr>
        <w:t xml:space="preserve">
      5. Арендаторы орошаемых земельных участков не имеют права голоса и не могут иным образом участвовать в управлении объектом гидромелиоративного кондоминиума, но обязаны соблюдать правила, общие для участников гидромелиоративного кондоминиума. </w:t>
      </w:r>
    </w:p>
    <w:bookmarkStart w:name="z133" w:id="13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104. Управление объектом гидромелиоративного </w:t>
      </w:r>
      <w:r>
        <w:br/>
      </w:r>
      <w:r>
        <w:rPr>
          <w:rFonts w:ascii="Times New Roman"/>
          <w:b w:val="false"/>
          <w:i w:val="false"/>
          <w:color w:val="000000"/>
          <w:sz w:val="28"/>
        </w:rPr>
        <w:t>
</w:t>
      </w:r>
      <w:r>
        <w:rPr>
          <w:rFonts w:ascii="Times New Roman"/>
          <w:b/>
          <w:i w:val="false"/>
          <w:color w:val="000000"/>
          <w:sz w:val="28"/>
        </w:rPr>
        <w:t xml:space="preserve">                  кондоминиума </w:t>
      </w:r>
    </w:p>
    <w:bookmarkEnd w:id="132"/>
    <w:p>
      <w:pPr>
        <w:spacing w:after="0"/>
        <w:ind w:left="0"/>
        <w:jc w:val="both"/>
      </w:pPr>
      <w:r>
        <w:rPr>
          <w:rFonts w:ascii="Times New Roman"/>
          <w:b w:val="false"/>
          <w:i w:val="false"/>
          <w:color w:val="000000"/>
          <w:sz w:val="28"/>
        </w:rPr>
        <w:t xml:space="preserve">      1. Землепользователи или собственники орошаемых земельных участков обязаны решить вопрос о форме управления объектом гидромелиоративного кондоминиума в течение месяца после регистрации объекта гидромелиоративного кондоминиума. </w:t>
      </w:r>
      <w:r>
        <w:br/>
      </w:r>
      <w:r>
        <w:rPr>
          <w:rFonts w:ascii="Times New Roman"/>
          <w:b w:val="false"/>
          <w:i w:val="false"/>
          <w:color w:val="000000"/>
          <w:sz w:val="28"/>
        </w:rPr>
        <w:t xml:space="preserve">
      2. Форма управления объектом гидромелиоративного кондоминиума определяется соглашением его участников в соответствии с законодательством Республики Казахстан. </w:t>
      </w:r>
    </w:p>
    <w:bookmarkStart w:name="z134" w:id="133"/>
    <w:p>
      <w:pPr>
        <w:spacing w:after="0"/>
        <w:ind w:left="0"/>
        <w:jc w:val="left"/>
      </w:pPr>
      <w:r>
        <w:rPr>
          <w:rFonts w:ascii="Times New Roman"/>
          <w:b/>
          <w:i w:val="false"/>
          <w:color w:val="000000"/>
        </w:rPr>
        <w:t xml:space="preserve"> 
Глава 20 </w:t>
      </w:r>
      <w:r>
        <w:br/>
      </w:r>
      <w:r>
        <w:rPr>
          <w:rFonts w:ascii="Times New Roman"/>
          <w:b/>
          <w:i w:val="false"/>
          <w:color w:val="000000"/>
        </w:rPr>
        <w:t xml:space="preserve">
Использование водных объектов и водохозяйственных </w:t>
      </w:r>
      <w:r>
        <w:br/>
      </w:r>
      <w:r>
        <w:rPr>
          <w:rFonts w:ascii="Times New Roman"/>
          <w:b/>
          <w:i w:val="false"/>
          <w:color w:val="000000"/>
        </w:rPr>
        <w:t xml:space="preserve">
сооружений для промышленности и энергетики </w:t>
      </w:r>
    </w:p>
    <w:bookmarkEnd w:id="133"/>
    <w:bookmarkStart w:name="z135" w:id="13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105. Использование водных объектов и </w:t>
      </w:r>
      <w:r>
        <w:br/>
      </w:r>
      <w:r>
        <w:rPr>
          <w:rFonts w:ascii="Times New Roman"/>
          <w:b w:val="false"/>
          <w:i w:val="false"/>
          <w:color w:val="000000"/>
          <w:sz w:val="28"/>
        </w:rPr>
        <w:t>
</w:t>
      </w:r>
      <w:r>
        <w:rPr>
          <w:rFonts w:ascii="Times New Roman"/>
          <w:b/>
          <w:i w:val="false"/>
          <w:color w:val="000000"/>
          <w:sz w:val="28"/>
        </w:rPr>
        <w:t xml:space="preserve">                  водохозяйственных сооружений для </w:t>
      </w:r>
      <w:r>
        <w:br/>
      </w:r>
      <w:r>
        <w:rPr>
          <w:rFonts w:ascii="Times New Roman"/>
          <w:b w:val="false"/>
          <w:i w:val="false"/>
          <w:color w:val="000000"/>
          <w:sz w:val="28"/>
        </w:rPr>
        <w:t>
</w:t>
      </w:r>
      <w:r>
        <w:rPr>
          <w:rFonts w:ascii="Times New Roman"/>
          <w:b/>
          <w:i w:val="false"/>
          <w:color w:val="000000"/>
          <w:sz w:val="28"/>
        </w:rPr>
        <w:t xml:space="preserve">                  промышленности и теплоэнергетики </w:t>
      </w:r>
    </w:p>
    <w:bookmarkEnd w:id="134"/>
    <w:p>
      <w:pPr>
        <w:spacing w:after="0"/>
        <w:ind w:left="0"/>
        <w:jc w:val="both"/>
      </w:pPr>
      <w:r>
        <w:rPr>
          <w:rFonts w:ascii="Times New Roman"/>
          <w:b w:val="false"/>
          <w:i w:val="false"/>
          <w:color w:val="000000"/>
          <w:sz w:val="28"/>
        </w:rPr>
        <w:t xml:space="preserve">      1. Использование водных объектов и водохозяйственных сооружений для нужд промышленности и теплоэнергетики осуществляется в порядке специального водопользования. </w:t>
      </w:r>
      <w:r>
        <w:br/>
      </w:r>
      <w:r>
        <w:rPr>
          <w:rFonts w:ascii="Times New Roman"/>
          <w:b w:val="false"/>
          <w:i w:val="false"/>
          <w:color w:val="000000"/>
          <w:sz w:val="28"/>
        </w:rPr>
        <w:t xml:space="preserve">
      2. Промышленные и теплоэнергетические предприятия обязаны иметь оборотное водоснабжение. Действующие предприятия, не имеющие оборотного водоснабжения, обязаны представить в уполномоченные государственные органы управления использованием и охраной водного фонда, охраны окружающей среды и санитарно-эпидемиологического надзора планы перехода на оборотное водоснабжение с указанием конкретных сроков. </w:t>
      </w:r>
      <w:r>
        <w:br/>
      </w:r>
      <w:r>
        <w:rPr>
          <w:rFonts w:ascii="Times New Roman"/>
          <w:b w:val="false"/>
          <w:i w:val="false"/>
          <w:color w:val="000000"/>
          <w:sz w:val="28"/>
        </w:rPr>
        <w:t xml:space="preserve">
      3. Подземные воды, не отнесенные к категории питьевых и минеральных вод, могут использоваться для технического водоснабжения, извлечения содержащихся в них полезных химических компонентов, получения тепловой энергии и для других производственных нужд на условиях специального водопользования с соблюдением требований рационального использования и охраны подземных вод. </w:t>
      </w:r>
      <w:r>
        <w:br/>
      </w:r>
      <w:r>
        <w:rPr>
          <w:rFonts w:ascii="Times New Roman"/>
          <w:b w:val="false"/>
          <w:i w:val="false"/>
          <w:color w:val="000000"/>
          <w:sz w:val="28"/>
        </w:rPr>
        <w:t xml:space="preserve">
      4. Подземные воды, не отнесенные к категории питьевых и минеральных вод, добытые попутно с другими полезными ископаемыми, представляющими угрозу здоровью населения и окружающей природной среде, подлежат обязательной утилизации. </w:t>
      </w:r>
      <w:r>
        <w:br/>
      </w:r>
      <w:r>
        <w:rPr>
          <w:rFonts w:ascii="Times New Roman"/>
          <w:b w:val="false"/>
          <w:i w:val="false"/>
          <w:color w:val="000000"/>
          <w:sz w:val="28"/>
        </w:rPr>
        <w:t xml:space="preserve">
      5. Использование питьевой воды для промышленности при наличии других водных объектов другого качества не допускается, за исключением тех предприятий, на которых оно предусмотрено технологическим процессом. При стихийных бедствиях, авариях местные исполнительные органы вправе временно разрешать потребление для промышленных целей питьевой воды с учетом первоочередного удовлетворения питьевых и хозяйственно-бытовых нужд населения. Сроки потребления питьевой воды для промышленных нужд устанавливаются по согласованию с уполномоченным государственным органом управления использованием и охраной водного фонда. </w:t>
      </w:r>
      <w:r>
        <w:br/>
      </w:r>
      <w:r>
        <w:rPr>
          <w:rFonts w:ascii="Times New Roman"/>
          <w:b w:val="false"/>
          <w:i w:val="false"/>
          <w:color w:val="000000"/>
          <w:sz w:val="28"/>
        </w:rPr>
        <w:t xml:space="preserve">
      6. Правительство Республики Казахстан, местные исполнительные органы, в случаях стихийных бедствий, аварий и других чрезвычайных ситуаций, вправе в установленном законодательством порядке ограничивать, приостанавливать или запрещать предприятиям промышленности и теплоэнергетики использование водных объектов и водохозяйственных сооружений. </w:t>
      </w:r>
    </w:p>
    <w:bookmarkStart w:name="z136" w:id="13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106. Использование водных объектов и </w:t>
      </w:r>
      <w:r>
        <w:br/>
      </w:r>
      <w:r>
        <w:rPr>
          <w:rFonts w:ascii="Times New Roman"/>
          <w:b w:val="false"/>
          <w:i w:val="false"/>
          <w:color w:val="000000"/>
          <w:sz w:val="28"/>
        </w:rPr>
        <w:t>
</w:t>
      </w:r>
      <w:r>
        <w:rPr>
          <w:rFonts w:ascii="Times New Roman"/>
          <w:b/>
          <w:i w:val="false"/>
          <w:color w:val="000000"/>
          <w:sz w:val="28"/>
        </w:rPr>
        <w:t xml:space="preserve">                  водохозяйственных сооружений для </w:t>
      </w:r>
      <w:r>
        <w:br/>
      </w:r>
      <w:r>
        <w:rPr>
          <w:rFonts w:ascii="Times New Roman"/>
          <w:b w:val="false"/>
          <w:i w:val="false"/>
          <w:color w:val="000000"/>
          <w:sz w:val="28"/>
        </w:rPr>
        <w:t>
</w:t>
      </w:r>
      <w:r>
        <w:rPr>
          <w:rFonts w:ascii="Times New Roman"/>
          <w:b/>
          <w:i w:val="false"/>
          <w:color w:val="000000"/>
          <w:sz w:val="28"/>
        </w:rPr>
        <w:t xml:space="preserve">                  гидроэнергетики </w:t>
      </w:r>
    </w:p>
    <w:bookmarkEnd w:id="135"/>
    <w:p>
      <w:pPr>
        <w:spacing w:after="0"/>
        <w:ind w:left="0"/>
        <w:jc w:val="both"/>
      </w:pPr>
      <w:r>
        <w:rPr>
          <w:rFonts w:ascii="Times New Roman"/>
          <w:b w:val="false"/>
          <w:i w:val="false"/>
          <w:color w:val="000000"/>
          <w:sz w:val="28"/>
        </w:rPr>
        <w:t xml:space="preserve">      1. Использование водных объектов и водохозяйственных сооружений для гидроэнергетики осуществляется в порядке специального водопользования с учетом интересов других отраслей экономики, соблюдения требований комплексного использования вод и их охраны по согласованию с уполномоченными государственными органами управления использованием и охраной водного фонда и другими заинтересованными государственными органами, а в селеопасных районах с уполномоченными государственными органами по чрезвычайным ситуациям и промышленной безопасности. </w:t>
      </w:r>
      <w:r>
        <w:br/>
      </w:r>
      <w:r>
        <w:rPr>
          <w:rFonts w:ascii="Times New Roman"/>
          <w:b w:val="false"/>
          <w:i w:val="false"/>
          <w:color w:val="000000"/>
          <w:sz w:val="28"/>
        </w:rPr>
        <w:t xml:space="preserve">
      2. Организации, эксплуатирующие гидроэнергетические и гидротехнические сооружения на водохранилищах и других водоемах, обязаны обеспечить: </w:t>
      </w:r>
      <w:r>
        <w:br/>
      </w:r>
      <w:r>
        <w:rPr>
          <w:rFonts w:ascii="Times New Roman"/>
          <w:b w:val="false"/>
          <w:i w:val="false"/>
          <w:color w:val="000000"/>
          <w:sz w:val="28"/>
        </w:rPr>
        <w:t xml:space="preserve">
      1) установленный режим наполнения и сработки водохранилищ, соблюдая при этом приоритет питьевого и хозяйственно-бытового водоснабжения; </w:t>
      </w:r>
      <w:r>
        <w:br/>
      </w:r>
      <w:r>
        <w:rPr>
          <w:rFonts w:ascii="Times New Roman"/>
          <w:b w:val="false"/>
          <w:i w:val="false"/>
          <w:color w:val="000000"/>
          <w:sz w:val="28"/>
        </w:rPr>
        <w:t xml:space="preserve">
      2) потребность рыбного хозяйства на участках рек и водохранилищ, имеющих важное значение для сохранения и воспроизводства рыбных ресурсов в поймах и дельтах рек; </w:t>
      </w:r>
      <w:r>
        <w:br/>
      </w:r>
      <w:r>
        <w:rPr>
          <w:rFonts w:ascii="Times New Roman"/>
          <w:b w:val="false"/>
          <w:i w:val="false"/>
          <w:color w:val="000000"/>
          <w:sz w:val="28"/>
        </w:rPr>
        <w:t xml:space="preserve">
      3) беспрепятственный пропуск судов и плотов; </w:t>
      </w:r>
      <w:r>
        <w:br/>
      </w:r>
      <w:r>
        <w:rPr>
          <w:rFonts w:ascii="Times New Roman"/>
          <w:b w:val="false"/>
          <w:i w:val="false"/>
          <w:color w:val="000000"/>
          <w:sz w:val="28"/>
        </w:rPr>
        <w:t xml:space="preserve">
      4) осуществления установленных технологических, санитарных и природоохранных попусков. </w:t>
      </w:r>
      <w:r>
        <w:br/>
      </w:r>
      <w:r>
        <w:rPr>
          <w:rFonts w:ascii="Times New Roman"/>
          <w:b w:val="false"/>
          <w:i w:val="false"/>
          <w:color w:val="000000"/>
          <w:sz w:val="28"/>
        </w:rPr>
        <w:t xml:space="preserve">
      2. Если, вследствие изменения естественного уровня водных объектов, возникшего в результате наполнения и сработки водохранилищ, нанесен вред физическим и юридическим лицам, виновные обязаны возместить его в соответствии с законодательством Республики Казахстан. </w:t>
      </w:r>
    </w:p>
    <w:bookmarkStart w:name="z137" w:id="136"/>
    <w:p>
      <w:pPr>
        <w:spacing w:after="0"/>
        <w:ind w:left="0"/>
        <w:jc w:val="left"/>
      </w:pPr>
      <w:r>
        <w:rPr>
          <w:rFonts w:ascii="Times New Roman"/>
          <w:b/>
          <w:i w:val="false"/>
          <w:color w:val="000000"/>
        </w:rPr>
        <w:t xml:space="preserve"> 
Глава 21 </w:t>
      </w:r>
      <w:r>
        <w:br/>
      </w:r>
      <w:r>
        <w:rPr>
          <w:rFonts w:ascii="Times New Roman"/>
          <w:b/>
          <w:i w:val="false"/>
          <w:color w:val="000000"/>
        </w:rPr>
        <w:t xml:space="preserve">
Использование водных объектов и водохозяйственных </w:t>
      </w:r>
      <w:r>
        <w:br/>
      </w:r>
      <w:r>
        <w:rPr>
          <w:rFonts w:ascii="Times New Roman"/>
          <w:b/>
          <w:i w:val="false"/>
          <w:color w:val="000000"/>
        </w:rPr>
        <w:t xml:space="preserve">
сооружений для транспорта, лесосплава </w:t>
      </w:r>
      <w:r>
        <w:br/>
      </w:r>
      <w:r>
        <w:rPr>
          <w:rFonts w:ascii="Times New Roman"/>
          <w:b/>
          <w:i w:val="false"/>
          <w:color w:val="000000"/>
        </w:rPr>
        <w:t xml:space="preserve">
и противопожарных нужд </w:t>
      </w:r>
    </w:p>
    <w:bookmarkEnd w:id="136"/>
    <w:bookmarkStart w:name="z138" w:id="13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107. Использование водных объектов и </w:t>
      </w:r>
      <w:r>
        <w:br/>
      </w:r>
      <w:r>
        <w:rPr>
          <w:rFonts w:ascii="Times New Roman"/>
          <w:b w:val="false"/>
          <w:i w:val="false"/>
          <w:color w:val="000000"/>
          <w:sz w:val="28"/>
        </w:rPr>
        <w:t>
</w:t>
      </w:r>
      <w:r>
        <w:rPr>
          <w:rFonts w:ascii="Times New Roman"/>
          <w:b/>
          <w:i w:val="false"/>
          <w:color w:val="000000"/>
          <w:sz w:val="28"/>
        </w:rPr>
        <w:t xml:space="preserve">                  водохозяйственных сооружений для </w:t>
      </w:r>
      <w:r>
        <w:br/>
      </w:r>
      <w:r>
        <w:rPr>
          <w:rFonts w:ascii="Times New Roman"/>
          <w:b w:val="false"/>
          <w:i w:val="false"/>
          <w:color w:val="000000"/>
          <w:sz w:val="28"/>
        </w:rPr>
        <w:t>
</w:t>
      </w:r>
      <w:r>
        <w:rPr>
          <w:rFonts w:ascii="Times New Roman"/>
          <w:b/>
          <w:i w:val="false"/>
          <w:color w:val="000000"/>
          <w:sz w:val="28"/>
        </w:rPr>
        <w:t xml:space="preserve">                  транспорта и лесосплава </w:t>
      </w:r>
    </w:p>
    <w:bookmarkEnd w:id="137"/>
    <w:p>
      <w:pPr>
        <w:spacing w:after="0"/>
        <w:ind w:left="0"/>
        <w:jc w:val="both"/>
      </w:pPr>
      <w:r>
        <w:rPr>
          <w:rFonts w:ascii="Times New Roman"/>
          <w:b w:val="false"/>
          <w:i w:val="false"/>
          <w:color w:val="000000"/>
          <w:sz w:val="28"/>
        </w:rPr>
        <w:t xml:space="preserve">      1. Поверхностные водные объекты Республики Казахстан, отнесенные к категории судоходных и для взлета и посадки воздушных судов, являются водными путями общего пользования, за исключением случаев, если их использование в этих целях полностью или частично запрещено, либо они предоставлены в обособленное пользование. </w:t>
      </w:r>
      <w:r>
        <w:br/>
      </w:r>
      <w:r>
        <w:rPr>
          <w:rFonts w:ascii="Times New Roman"/>
          <w:b w:val="false"/>
          <w:i w:val="false"/>
          <w:color w:val="000000"/>
          <w:sz w:val="28"/>
        </w:rPr>
        <w:t xml:space="preserve">
      2. Перечень водных объектов, используемых для судоходства, лесосплава, взлета (посадки) воздушных судов, определяется Правительством Республики Казахстан. </w:t>
      </w:r>
      <w:r>
        <w:br/>
      </w:r>
      <w:r>
        <w:rPr>
          <w:rFonts w:ascii="Times New Roman"/>
          <w:b w:val="false"/>
          <w:i w:val="false"/>
          <w:color w:val="000000"/>
          <w:sz w:val="28"/>
        </w:rPr>
        <w:t xml:space="preserve">
      3. Порядок отнесения водных объектов к категории судоходных, утверждение перечня судоходных водных путей открытых для судоходства и правил их эксплуатации осуществляется Правительством Республики Казахстан. </w:t>
      </w:r>
      <w:r>
        <w:br/>
      </w:r>
      <w:r>
        <w:rPr>
          <w:rFonts w:ascii="Times New Roman"/>
          <w:b w:val="false"/>
          <w:i w:val="false"/>
          <w:color w:val="000000"/>
          <w:sz w:val="28"/>
        </w:rPr>
        <w:t xml:space="preserve">
      4. Лесосплав на водных объектах, используемых для судоходства, без судовой тяги запрещается. Молевой лесосплав на водных объектах запрещается. Организации, осуществляющие лесосплав обязаны регулярно проводить очистку водных объектов от затонувшей древесины. Перечень водных объектов используемых для лесосплава и порядок проведения их очистки определяются местными исполнительными органами по согласованию с уполномоченными государственными органами управления использованием и охраной водного фонда и охраны окружающей среды. </w:t>
      </w:r>
      <w:r>
        <w:br/>
      </w:r>
      <w:r>
        <w:rPr>
          <w:rFonts w:ascii="Times New Roman"/>
          <w:b w:val="false"/>
          <w:i w:val="false"/>
          <w:color w:val="000000"/>
          <w:sz w:val="28"/>
        </w:rPr>
        <w:t xml:space="preserve">
      5. Использование водных объектов для плавания на маломерных плавательных средствах, а также для взлета (посадки) воздушных судов осуществляется в порядке, устанавливаемом уполномоченными органами в соответствии с законодательством Республики Казахстан. </w:t>
      </w:r>
      <w:r>
        <w:br/>
      </w:r>
      <w:r>
        <w:rPr>
          <w:rFonts w:ascii="Times New Roman"/>
          <w:b w:val="false"/>
          <w:i w:val="false"/>
          <w:color w:val="000000"/>
          <w:sz w:val="28"/>
        </w:rPr>
        <w:t xml:space="preserve">
      6. При использовании водных объектов и водохозяйственных сооружений, предназначенных для судоходства, лесосплава, взлета и посадки воздушных судов водопользователи обязаны: </w:t>
      </w:r>
      <w:r>
        <w:br/>
      </w:r>
      <w:r>
        <w:rPr>
          <w:rFonts w:ascii="Times New Roman"/>
          <w:b w:val="false"/>
          <w:i w:val="false"/>
          <w:color w:val="000000"/>
          <w:sz w:val="28"/>
        </w:rPr>
        <w:t xml:space="preserve">
      1) обеспечивать рациональное использование и охрану вод; </w:t>
      </w:r>
      <w:r>
        <w:br/>
      </w:r>
      <w:r>
        <w:rPr>
          <w:rFonts w:ascii="Times New Roman"/>
          <w:b w:val="false"/>
          <w:i w:val="false"/>
          <w:color w:val="000000"/>
          <w:sz w:val="28"/>
        </w:rPr>
        <w:t xml:space="preserve">
      2) выполнять требования органов, регулирующих судоходство; </w:t>
      </w:r>
      <w:r>
        <w:br/>
      </w:r>
      <w:r>
        <w:rPr>
          <w:rFonts w:ascii="Times New Roman"/>
          <w:b w:val="false"/>
          <w:i w:val="false"/>
          <w:color w:val="000000"/>
          <w:sz w:val="28"/>
        </w:rPr>
        <w:t xml:space="preserve">
      3) не допускать сброс в водные объекты хозяйственно-бытовых отходов и загрязняющих веществ; </w:t>
      </w:r>
      <w:r>
        <w:br/>
      </w:r>
      <w:r>
        <w:rPr>
          <w:rFonts w:ascii="Times New Roman"/>
          <w:b w:val="false"/>
          <w:i w:val="false"/>
          <w:color w:val="000000"/>
          <w:sz w:val="28"/>
        </w:rPr>
        <w:t xml:space="preserve">
      4) не допускать разрушения русел и берегов водных объектов и водохозяйственных, гидротехнических и других сооружений; </w:t>
      </w:r>
      <w:r>
        <w:br/>
      </w:r>
      <w:r>
        <w:rPr>
          <w:rFonts w:ascii="Times New Roman"/>
          <w:b w:val="false"/>
          <w:i w:val="false"/>
          <w:color w:val="000000"/>
          <w:sz w:val="28"/>
        </w:rPr>
        <w:t xml:space="preserve">
      5) не нарушать прав других физических и юридических лиц. </w:t>
      </w:r>
    </w:p>
    <w:bookmarkStart w:name="z139" w:id="13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108. Использование водных объектов и </w:t>
      </w:r>
      <w:r>
        <w:br/>
      </w:r>
      <w:r>
        <w:rPr>
          <w:rFonts w:ascii="Times New Roman"/>
          <w:b w:val="false"/>
          <w:i w:val="false"/>
          <w:color w:val="000000"/>
          <w:sz w:val="28"/>
        </w:rPr>
        <w:t>
</w:t>
      </w:r>
      <w:r>
        <w:rPr>
          <w:rFonts w:ascii="Times New Roman"/>
          <w:b/>
          <w:i w:val="false"/>
          <w:color w:val="000000"/>
          <w:sz w:val="28"/>
        </w:rPr>
        <w:t xml:space="preserve">                  водохозяйственных сооружений для </w:t>
      </w:r>
      <w:r>
        <w:br/>
      </w:r>
      <w:r>
        <w:rPr>
          <w:rFonts w:ascii="Times New Roman"/>
          <w:b w:val="false"/>
          <w:i w:val="false"/>
          <w:color w:val="000000"/>
          <w:sz w:val="28"/>
        </w:rPr>
        <w:t>
</w:t>
      </w:r>
      <w:r>
        <w:rPr>
          <w:rFonts w:ascii="Times New Roman"/>
          <w:b/>
          <w:i w:val="false"/>
          <w:color w:val="000000"/>
          <w:sz w:val="28"/>
        </w:rPr>
        <w:t xml:space="preserve">                  противопожарных нужд </w:t>
      </w:r>
    </w:p>
    <w:bookmarkEnd w:id="138"/>
    <w:p>
      <w:pPr>
        <w:spacing w:after="0"/>
        <w:ind w:left="0"/>
        <w:jc w:val="both"/>
      </w:pPr>
      <w:r>
        <w:rPr>
          <w:rFonts w:ascii="Times New Roman"/>
          <w:b w:val="false"/>
          <w:i w:val="false"/>
          <w:color w:val="000000"/>
          <w:sz w:val="28"/>
        </w:rPr>
        <w:t xml:space="preserve">      1. Забор воды для противопожарных нужд допускается из любых водоемов, без особого на то разрешения. </w:t>
      </w:r>
      <w:r>
        <w:br/>
      </w:r>
      <w:r>
        <w:rPr>
          <w:rFonts w:ascii="Times New Roman"/>
          <w:b w:val="false"/>
          <w:i w:val="false"/>
          <w:color w:val="000000"/>
          <w:sz w:val="28"/>
        </w:rPr>
        <w:t xml:space="preserve">
      2. Выбор мест забора воды для указанных целей должен осуществляться местными органами противопожарной службы с соблюдением условий, предъявляемых государственными органами управления использованием и охраной водного фонда и охраны окружающей среды, а их обустройство (пирсы, подъезды, световые указатели и др.) - местными исполнительными органами. </w:t>
      </w:r>
      <w:r>
        <w:br/>
      </w:r>
      <w:r>
        <w:rPr>
          <w:rFonts w:ascii="Times New Roman"/>
          <w:b w:val="false"/>
          <w:i w:val="false"/>
          <w:color w:val="000000"/>
          <w:sz w:val="28"/>
        </w:rPr>
        <w:t xml:space="preserve">
      3. Юридические лица, имеющие соответствующие сооружения и устройства пожаротушения на своих водопроводных сетях, обязаны содержать их в исправном состоянии. </w:t>
      </w:r>
      <w:r>
        <w:br/>
      </w:r>
      <w:r>
        <w:rPr>
          <w:rFonts w:ascii="Times New Roman"/>
          <w:b w:val="false"/>
          <w:i w:val="false"/>
          <w:color w:val="000000"/>
          <w:sz w:val="28"/>
        </w:rPr>
        <w:t xml:space="preserve">
      4. Запрещается использовать для иных целей воду из водных объектов и водохозяйственных сооружений, специально предназначенных для противопожарных нужд. </w:t>
      </w:r>
    </w:p>
    <w:bookmarkStart w:name="z140" w:id="139"/>
    <w:p>
      <w:pPr>
        <w:spacing w:after="0"/>
        <w:ind w:left="0"/>
        <w:jc w:val="left"/>
      </w:pPr>
      <w:r>
        <w:rPr>
          <w:rFonts w:ascii="Times New Roman"/>
          <w:b/>
          <w:i w:val="false"/>
          <w:color w:val="000000"/>
        </w:rPr>
        <w:t xml:space="preserve"> 
Глава 22 </w:t>
      </w:r>
      <w:r>
        <w:br/>
      </w:r>
      <w:r>
        <w:rPr>
          <w:rFonts w:ascii="Times New Roman"/>
          <w:b/>
          <w:i w:val="false"/>
          <w:color w:val="000000"/>
        </w:rPr>
        <w:t xml:space="preserve">
Использование водных объектов и водохозяйственных </w:t>
      </w:r>
      <w:r>
        <w:br/>
      </w:r>
      <w:r>
        <w:rPr>
          <w:rFonts w:ascii="Times New Roman"/>
          <w:b/>
          <w:i w:val="false"/>
          <w:color w:val="000000"/>
        </w:rPr>
        <w:t xml:space="preserve">
сооружений для рыбного и охотничьего хозяйств </w:t>
      </w:r>
    </w:p>
    <w:bookmarkEnd w:id="139"/>
    <w:bookmarkStart w:name="z141" w:id="14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109. Использование водных объектов и </w:t>
      </w:r>
      <w:r>
        <w:br/>
      </w:r>
      <w:r>
        <w:rPr>
          <w:rFonts w:ascii="Times New Roman"/>
          <w:b w:val="false"/>
          <w:i w:val="false"/>
          <w:color w:val="000000"/>
          <w:sz w:val="28"/>
        </w:rPr>
        <w:t>
</w:t>
      </w:r>
      <w:r>
        <w:rPr>
          <w:rFonts w:ascii="Times New Roman"/>
          <w:b/>
          <w:i w:val="false"/>
          <w:color w:val="000000"/>
          <w:sz w:val="28"/>
        </w:rPr>
        <w:t xml:space="preserve">                  водохозяйственных сооружений для </w:t>
      </w:r>
      <w:r>
        <w:br/>
      </w:r>
      <w:r>
        <w:rPr>
          <w:rFonts w:ascii="Times New Roman"/>
          <w:b w:val="false"/>
          <w:i w:val="false"/>
          <w:color w:val="000000"/>
          <w:sz w:val="28"/>
        </w:rPr>
        <w:t>
</w:t>
      </w:r>
      <w:r>
        <w:rPr>
          <w:rFonts w:ascii="Times New Roman"/>
          <w:b/>
          <w:i w:val="false"/>
          <w:color w:val="000000"/>
          <w:sz w:val="28"/>
        </w:rPr>
        <w:t xml:space="preserve">                  рыбного хозяйства и добычи рыбных ресурсов </w:t>
      </w:r>
    </w:p>
    <w:bookmarkEnd w:id="140"/>
    <w:p>
      <w:pPr>
        <w:spacing w:after="0"/>
        <w:ind w:left="0"/>
        <w:jc w:val="both"/>
      </w:pPr>
      <w:r>
        <w:rPr>
          <w:rFonts w:ascii="Times New Roman"/>
          <w:b w:val="false"/>
          <w:i w:val="false"/>
          <w:color w:val="000000"/>
          <w:sz w:val="28"/>
        </w:rPr>
        <w:t xml:space="preserve">      1. Водные объекты и водохозяйственные сооружения или их участки, имеющие важное значение для сохранения, воспроизводства и добычи рыбных ресурсов(в том числе для промышленного рыболовства), а также участки земель водоохранных полос, решением местных исполнительных органов, по согласованию с уполномоченными государственными органами управления использованием и охраной водного фонда, охраны животного мира, санитарно-эпидемиологического надзора и предприятиями осуществляющими эксплуатацию водных объектов и водохозяйственных сооружений, могут быть предоставлены в пользование для нужд рыбного хозяйства. </w:t>
      </w:r>
      <w:r>
        <w:br/>
      </w:r>
      <w:r>
        <w:rPr>
          <w:rFonts w:ascii="Times New Roman"/>
          <w:b w:val="false"/>
          <w:i w:val="false"/>
          <w:color w:val="000000"/>
          <w:sz w:val="28"/>
        </w:rPr>
        <w:t xml:space="preserve">
      2. В случаях, изложенных в пункте 1 настоящей статьи использование водных объектов и водохозяйственных сооружений или их участков для иных целей, кроме питьевого и хозяйственно-бытового водоснабжения, может быть ограничено в интересах рыбного хозяйства в соответствии с настоящим Кодексом. </w:t>
      </w:r>
      <w:r>
        <w:br/>
      </w:r>
      <w:r>
        <w:rPr>
          <w:rFonts w:ascii="Times New Roman"/>
          <w:b w:val="false"/>
          <w:i w:val="false"/>
          <w:color w:val="000000"/>
          <w:sz w:val="28"/>
        </w:rPr>
        <w:t xml:space="preserve">
      3. Перечень водных объектов и водохозяйственных сооружений или их участков и виды ограничений устанавливаются местными исполнительными органами по согласованию с уполномоченными государственными органами управления использованием и охраной водного фонда, государственными органами охраны животного мира и санитарно-эпидемиологического надзора. </w:t>
      </w:r>
      <w:r>
        <w:br/>
      </w:r>
      <w:r>
        <w:rPr>
          <w:rFonts w:ascii="Times New Roman"/>
          <w:b w:val="false"/>
          <w:i w:val="false"/>
          <w:color w:val="000000"/>
          <w:sz w:val="28"/>
        </w:rPr>
        <w:t xml:space="preserve">
      4. Физические и юридические лица, в пользование которых предоставлены водные объекты и водохозяйственные сооружения для добычи и разведение рыб, водных и околоводных животных и растений обязаны: </w:t>
      </w:r>
      <w:r>
        <w:br/>
      </w:r>
      <w:r>
        <w:rPr>
          <w:rFonts w:ascii="Times New Roman"/>
          <w:b w:val="false"/>
          <w:i w:val="false"/>
          <w:color w:val="000000"/>
          <w:sz w:val="28"/>
        </w:rPr>
        <w:t xml:space="preserve">
      1) проводить по согласованию с уполномоченными государственными органами управления использованием и охраной водного фонда и животного мира, рыбоводные и мелиоративно-технические мероприятия, обеспечивающие улучшение состояния водных и водохозяйственных объектов и условий воспроизводства рыбных запасов; </w:t>
      </w:r>
      <w:r>
        <w:br/>
      </w:r>
      <w:r>
        <w:rPr>
          <w:rFonts w:ascii="Times New Roman"/>
          <w:b w:val="false"/>
          <w:i w:val="false"/>
          <w:color w:val="000000"/>
          <w:sz w:val="28"/>
        </w:rPr>
        <w:t xml:space="preserve">
      2) содержать берега водных объектов и водохозяйственных сооружений в местах их использования в соответствии с санитарно-эпидемиологическими и экологическими требованиями, установленными законодательством Республики Казахстан. </w:t>
      </w:r>
      <w:r>
        <w:br/>
      </w:r>
      <w:r>
        <w:rPr>
          <w:rFonts w:ascii="Times New Roman"/>
          <w:b w:val="false"/>
          <w:i w:val="false"/>
          <w:color w:val="000000"/>
          <w:sz w:val="28"/>
        </w:rPr>
        <w:t xml:space="preserve">
      5. Водные объекты и водохозяйственные сооружения, за исключением расположенных на территории заповедников, рыбопитомников, прудовых, озерных и других рыбных хозяйств, а также водохранилищ питьевого и хозяйственно-бытового водоснабжения, могут использоваться гражданами для спортивного и любительского рыболовства с соблюдением установленных правил рыболовства. </w:t>
      </w:r>
    </w:p>
    <w:bookmarkStart w:name="z142" w:id="14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110. Использование водных объектов и </w:t>
      </w:r>
      <w:r>
        <w:br/>
      </w:r>
      <w:r>
        <w:rPr>
          <w:rFonts w:ascii="Times New Roman"/>
          <w:b w:val="false"/>
          <w:i w:val="false"/>
          <w:color w:val="000000"/>
          <w:sz w:val="28"/>
        </w:rPr>
        <w:t>
</w:t>
      </w:r>
      <w:r>
        <w:rPr>
          <w:rFonts w:ascii="Times New Roman"/>
          <w:b/>
          <w:i w:val="false"/>
          <w:color w:val="000000"/>
          <w:sz w:val="28"/>
        </w:rPr>
        <w:t xml:space="preserve">                  водохозяйственных сооружений для </w:t>
      </w:r>
      <w:r>
        <w:br/>
      </w:r>
      <w:r>
        <w:rPr>
          <w:rFonts w:ascii="Times New Roman"/>
          <w:b w:val="false"/>
          <w:i w:val="false"/>
          <w:color w:val="000000"/>
          <w:sz w:val="28"/>
        </w:rPr>
        <w:t>
</w:t>
      </w:r>
      <w:r>
        <w:rPr>
          <w:rFonts w:ascii="Times New Roman"/>
          <w:b/>
          <w:i w:val="false"/>
          <w:color w:val="000000"/>
          <w:sz w:val="28"/>
        </w:rPr>
        <w:t xml:space="preserve">                  охотничьего хозяйства </w:t>
      </w:r>
    </w:p>
    <w:bookmarkEnd w:id="141"/>
    <w:p>
      <w:pPr>
        <w:spacing w:after="0"/>
        <w:ind w:left="0"/>
        <w:jc w:val="both"/>
      </w:pPr>
      <w:r>
        <w:rPr>
          <w:rFonts w:ascii="Times New Roman"/>
          <w:b w:val="false"/>
          <w:i w:val="false"/>
          <w:color w:val="000000"/>
          <w:sz w:val="28"/>
        </w:rPr>
        <w:t xml:space="preserve">      1. Водные объекты и водохозяйственные сооружения или их части, являющиеся местами обитания диких водоплавающих птиц и водных животных, предоставляются местными исполнительными органами по согласованию с уполномоченными государственными органами управления использованием и охраной водного фонда и охраны животного мира в пользование физическим и юридическим лицам. </w:t>
      </w:r>
      <w:r>
        <w:br/>
      </w:r>
      <w:r>
        <w:rPr>
          <w:rFonts w:ascii="Times New Roman"/>
          <w:b w:val="false"/>
          <w:i w:val="false"/>
          <w:color w:val="000000"/>
          <w:sz w:val="28"/>
        </w:rPr>
        <w:t xml:space="preserve">
      2. При эксплуатации водохранилищ, озер и других водных объектов и водохозяйственных сооружений, режим использования которых влияет на места массового обитания птиц и водных животных, должны учитываться интересы ведения охотничьего хозяйства. </w:t>
      </w:r>
      <w:r>
        <w:br/>
      </w:r>
      <w:r>
        <w:rPr>
          <w:rFonts w:ascii="Times New Roman"/>
          <w:b w:val="false"/>
          <w:i w:val="false"/>
          <w:color w:val="000000"/>
          <w:sz w:val="28"/>
        </w:rPr>
        <w:t xml:space="preserve">
      3. Проведение мелиоративно-технических работ и лов рыбы, культивирование на водных объектах и водохозяйственных сооружениях растений, полезных для ведения охотничьего хозяйства в местах обитания редких, ценных водоплавающих и болотных птиц, водных и околоводных животных, осуществляется по согласованию с уполномоченными государственными органами управления использованием и охраной водного фонда и охраны животного мира. </w:t>
      </w:r>
      <w:r>
        <w:br/>
      </w:r>
      <w:r>
        <w:rPr>
          <w:rFonts w:ascii="Times New Roman"/>
          <w:b w:val="false"/>
          <w:i w:val="false"/>
          <w:color w:val="000000"/>
          <w:sz w:val="28"/>
        </w:rPr>
        <w:t xml:space="preserve">
      4. В местах обитания редких, ценных водоплавающих и болотных птиц и водных животных, а также на участках, где осуществляются мероприятия по воспроизводству и охране фауны, местными исполнительными органами по согласованию с уполномоченными государственными органами управления использованием и охраной водного фонда и охраны животного мира могут быть ограничены пребывание граждан, любительская и промысловая охота, застройка береговой полосы и другие действия, ухудшающие состояние водных объектов и водохозяйственных сооружений и ведение охотничьего хозяйства. </w:t>
      </w:r>
    </w:p>
    <w:bookmarkStart w:name="z143" w:id="142"/>
    <w:p>
      <w:pPr>
        <w:spacing w:after="0"/>
        <w:ind w:left="0"/>
        <w:jc w:val="left"/>
      </w:pPr>
      <w:r>
        <w:rPr>
          <w:rFonts w:ascii="Times New Roman"/>
          <w:b/>
          <w:i w:val="false"/>
          <w:color w:val="000000"/>
        </w:rPr>
        <w:t xml:space="preserve"> 
Глава 23 </w:t>
      </w:r>
      <w:r>
        <w:br/>
      </w:r>
      <w:r>
        <w:rPr>
          <w:rFonts w:ascii="Times New Roman"/>
          <w:b/>
          <w:i w:val="false"/>
          <w:color w:val="000000"/>
        </w:rPr>
        <w:t xml:space="preserve">
Пользование водоемами особо охраняемых </w:t>
      </w:r>
      <w:r>
        <w:br/>
      </w:r>
      <w:r>
        <w:rPr>
          <w:rFonts w:ascii="Times New Roman"/>
          <w:b/>
          <w:i w:val="false"/>
          <w:color w:val="000000"/>
        </w:rPr>
        <w:t xml:space="preserve">
природных территорий </w:t>
      </w:r>
    </w:p>
    <w:bookmarkEnd w:id="142"/>
    <w:bookmarkStart w:name="z144" w:id="14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111. Пользование водоемами особо </w:t>
      </w:r>
      <w:r>
        <w:br/>
      </w:r>
      <w:r>
        <w:rPr>
          <w:rFonts w:ascii="Times New Roman"/>
          <w:b w:val="false"/>
          <w:i w:val="false"/>
          <w:color w:val="000000"/>
          <w:sz w:val="28"/>
        </w:rPr>
        <w:t>
</w:t>
      </w:r>
      <w:r>
        <w:rPr>
          <w:rFonts w:ascii="Times New Roman"/>
          <w:b/>
          <w:i w:val="false"/>
          <w:color w:val="000000"/>
          <w:sz w:val="28"/>
        </w:rPr>
        <w:t xml:space="preserve">                  охраняемых природных территорий </w:t>
      </w:r>
    </w:p>
    <w:bookmarkEnd w:id="143"/>
    <w:p>
      <w:pPr>
        <w:spacing w:after="0"/>
        <w:ind w:left="0"/>
        <w:jc w:val="both"/>
      </w:pPr>
      <w:r>
        <w:rPr>
          <w:rFonts w:ascii="Times New Roman"/>
          <w:b w:val="false"/>
          <w:i w:val="false"/>
          <w:color w:val="000000"/>
          <w:sz w:val="28"/>
        </w:rPr>
        <w:t xml:space="preserve">      1. К водоемам особо охраняемых территорий относятся водоемы государственных национальных природных парков, государственных природных заповедников и иных видов особо охраняемых природных территорий. </w:t>
      </w:r>
      <w:r>
        <w:br/>
      </w:r>
      <w:r>
        <w:rPr>
          <w:rFonts w:ascii="Times New Roman"/>
          <w:b w:val="false"/>
          <w:i w:val="false"/>
          <w:color w:val="000000"/>
          <w:sz w:val="28"/>
        </w:rPr>
        <w:t xml:space="preserve">
      2. Порядок пользования водоемами особо охраняемых природных территорий определяется специальным законодательством Республики Казахстан. </w:t>
      </w:r>
    </w:p>
    <w:bookmarkStart w:name="z145" w:id="144"/>
    <w:p>
      <w:pPr>
        <w:spacing w:after="0"/>
        <w:ind w:left="0"/>
        <w:jc w:val="left"/>
      </w:pPr>
      <w:r>
        <w:rPr>
          <w:rFonts w:ascii="Times New Roman"/>
          <w:b/>
          <w:i w:val="false"/>
          <w:color w:val="000000"/>
        </w:rPr>
        <w:t xml:space="preserve"> 
Глава 24 </w:t>
      </w:r>
      <w:r>
        <w:br/>
      </w:r>
      <w:r>
        <w:rPr>
          <w:rFonts w:ascii="Times New Roman"/>
          <w:b/>
          <w:i w:val="false"/>
          <w:color w:val="000000"/>
        </w:rPr>
        <w:t xml:space="preserve">
Эксплуатация водохранилищ и гидротехнических </w:t>
      </w:r>
      <w:r>
        <w:br/>
      </w:r>
      <w:r>
        <w:rPr>
          <w:rFonts w:ascii="Times New Roman"/>
          <w:b/>
          <w:i w:val="false"/>
          <w:color w:val="000000"/>
        </w:rPr>
        <w:t xml:space="preserve">
сооружений на реках и каналах </w:t>
      </w:r>
    </w:p>
    <w:bookmarkEnd w:id="144"/>
    <w:bookmarkStart w:name="z146" w:id="14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112.  Использование и эксплуатация водоемов, </w:t>
      </w:r>
      <w:r>
        <w:br/>
      </w:r>
      <w:r>
        <w:rPr>
          <w:rFonts w:ascii="Times New Roman"/>
          <w:b w:val="false"/>
          <w:i w:val="false"/>
          <w:color w:val="000000"/>
          <w:sz w:val="28"/>
        </w:rPr>
        <w:t>
</w:t>
      </w:r>
      <w:r>
        <w:rPr>
          <w:rFonts w:ascii="Times New Roman"/>
          <w:b/>
          <w:i w:val="false"/>
          <w:color w:val="000000"/>
          <w:sz w:val="28"/>
        </w:rPr>
        <w:t xml:space="preserve">                   используемых в качестве водохранилищ </w:t>
      </w:r>
    </w:p>
    <w:bookmarkEnd w:id="145"/>
    <w:p>
      <w:pPr>
        <w:spacing w:after="0"/>
        <w:ind w:left="0"/>
        <w:jc w:val="both"/>
      </w:pPr>
      <w:r>
        <w:rPr>
          <w:rFonts w:ascii="Times New Roman"/>
          <w:b w:val="false"/>
          <w:i w:val="false"/>
          <w:color w:val="000000"/>
          <w:sz w:val="28"/>
        </w:rPr>
        <w:t xml:space="preserve">      1. Водохранилища создаются в целях регулирования поверхностного стока и удовлетворения потребностей водопользователей в воде. </w:t>
      </w:r>
      <w:r>
        <w:br/>
      </w:r>
      <w:r>
        <w:rPr>
          <w:rFonts w:ascii="Times New Roman"/>
          <w:b w:val="false"/>
          <w:i w:val="false"/>
          <w:color w:val="000000"/>
          <w:sz w:val="28"/>
        </w:rPr>
        <w:t xml:space="preserve">
      2. Проектирование, строительство и эксплуатация водохранилищ, осуществляются на основе компенсаций всех возможных отрицательных последствий такого вмешательства в сложившиеся естественные и хозяйственные комплексы. </w:t>
      </w:r>
      <w:r>
        <w:br/>
      </w:r>
      <w:r>
        <w:rPr>
          <w:rFonts w:ascii="Times New Roman"/>
          <w:b w:val="false"/>
          <w:i w:val="false"/>
          <w:color w:val="000000"/>
          <w:sz w:val="28"/>
        </w:rPr>
        <w:t xml:space="preserve">
      3. Водохранилища предоставляются в пользование при соблюдении требований изучения гидрогеологических и инженерно-геологических условий и условий, обеспечивающих сохранение экологической устойчивости, санитарно-эпидемиологической и радиационной безопасности, удовлетворение интересов населения и отраслей экономики. </w:t>
      </w:r>
      <w:r>
        <w:br/>
      </w:r>
      <w:r>
        <w:rPr>
          <w:rFonts w:ascii="Times New Roman"/>
          <w:b w:val="false"/>
          <w:i w:val="false"/>
          <w:color w:val="000000"/>
          <w:sz w:val="28"/>
        </w:rPr>
        <w:t xml:space="preserve">
      4. Порядок эксплуатации водохранилищ определяется правилами, утверждаемыми уполномоченным государственным органом управления использованием и охраной водного фонда по согласованию с другими заинтересованными государственными органами. </w:t>
      </w:r>
      <w:r>
        <w:br/>
      </w:r>
      <w:r>
        <w:rPr>
          <w:rFonts w:ascii="Times New Roman"/>
          <w:b w:val="false"/>
          <w:i w:val="false"/>
          <w:color w:val="000000"/>
          <w:sz w:val="28"/>
        </w:rPr>
        <w:t xml:space="preserve">
      5. Организации, эксплуатирующие водохранилища, водопроводные и водопропускные или водозаборные сооружения на них, обязаны соблюдать режим наполнения и сброса водохранилищ, установленный с учетом интересов водопользователей и землепользователей, находящихся в зонах влияния водохранилищ. </w:t>
      </w:r>
      <w:r>
        <w:br/>
      </w:r>
      <w:r>
        <w:rPr>
          <w:rFonts w:ascii="Times New Roman"/>
          <w:b w:val="false"/>
          <w:i w:val="false"/>
          <w:color w:val="000000"/>
          <w:sz w:val="28"/>
        </w:rPr>
        <w:t xml:space="preserve">
      6. Контроль за соблюдением правил эксплуатации водохранилищ осуществляется уполномоченным государственным органом управления использованием и охраной водного фонда. </w:t>
      </w:r>
      <w:r>
        <w:br/>
      </w:r>
      <w:r>
        <w:rPr>
          <w:rFonts w:ascii="Times New Roman"/>
          <w:b w:val="false"/>
          <w:i w:val="false"/>
          <w:color w:val="000000"/>
          <w:sz w:val="28"/>
        </w:rPr>
        <w:t xml:space="preserve">
      7. Положения настоящей статьи распространяются также на эксплуатацию озер и других водоемов, используемых в качестве водохранилищ. </w:t>
      </w:r>
    </w:p>
    <w:bookmarkStart w:name="z147" w:id="14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113. Использование и эксплуатация подпорных </w:t>
      </w:r>
      <w:r>
        <w:br/>
      </w:r>
      <w:r>
        <w:rPr>
          <w:rFonts w:ascii="Times New Roman"/>
          <w:b w:val="false"/>
          <w:i w:val="false"/>
          <w:color w:val="000000"/>
          <w:sz w:val="28"/>
        </w:rPr>
        <w:t>
</w:t>
      </w:r>
      <w:r>
        <w:rPr>
          <w:rFonts w:ascii="Times New Roman"/>
          <w:b/>
          <w:i w:val="false"/>
          <w:color w:val="000000"/>
          <w:sz w:val="28"/>
        </w:rPr>
        <w:t xml:space="preserve">                  гидротехнических сооружений на реках </w:t>
      </w:r>
      <w:r>
        <w:br/>
      </w:r>
      <w:r>
        <w:rPr>
          <w:rFonts w:ascii="Times New Roman"/>
          <w:b w:val="false"/>
          <w:i w:val="false"/>
          <w:color w:val="000000"/>
          <w:sz w:val="28"/>
        </w:rPr>
        <w:t>
</w:t>
      </w:r>
      <w:r>
        <w:rPr>
          <w:rFonts w:ascii="Times New Roman"/>
          <w:b/>
          <w:i w:val="false"/>
          <w:color w:val="000000"/>
          <w:sz w:val="28"/>
        </w:rPr>
        <w:t xml:space="preserve">                  и каналах </w:t>
      </w:r>
    </w:p>
    <w:bookmarkEnd w:id="146"/>
    <w:p>
      <w:pPr>
        <w:spacing w:after="0"/>
        <w:ind w:left="0"/>
        <w:jc w:val="both"/>
      </w:pPr>
      <w:r>
        <w:rPr>
          <w:rFonts w:ascii="Times New Roman"/>
          <w:b w:val="false"/>
          <w:i w:val="false"/>
          <w:color w:val="000000"/>
          <w:sz w:val="28"/>
        </w:rPr>
        <w:t xml:space="preserve">      1. Использование и эксплуатация подпорных гидротехнических сооружений на реках и каналах производится в соответствии с их назначением, условиями и нормами, разработанными при проектировании этих сооружений. </w:t>
      </w:r>
      <w:r>
        <w:br/>
      </w:r>
      <w:r>
        <w:rPr>
          <w:rFonts w:ascii="Times New Roman"/>
          <w:b w:val="false"/>
          <w:i w:val="false"/>
          <w:color w:val="000000"/>
          <w:sz w:val="28"/>
        </w:rPr>
        <w:t xml:space="preserve">
      2. Регулирование водопользователями поверхностного стока при помощи временных подпорных гидротехнических сооружений осуществляется с учетом судоходства и комплексного использования и охраны водных ресурсов данного речного бассейна по согласованию с уполномоченными государственными органами управления использованием и охраной водного фонда, охраны окружающей среды и государственного санитарно-эпидемиологического надзора, местными исполнительными и другими заинтересованными органами. </w:t>
      </w:r>
    </w:p>
    <w:bookmarkStart w:name="z148" w:id="147"/>
    <w:p>
      <w:pPr>
        <w:spacing w:after="0"/>
        <w:ind w:left="0"/>
        <w:jc w:val="left"/>
      </w:pPr>
      <w:r>
        <w:rPr>
          <w:rFonts w:ascii="Times New Roman"/>
          <w:b/>
          <w:i w:val="false"/>
          <w:color w:val="000000"/>
        </w:rPr>
        <w:t xml:space="preserve"> 
РАЗДЕЛ СЕДЬМОЙ </w:t>
      </w:r>
      <w:r>
        <w:br/>
      </w:r>
      <w:r>
        <w:rPr>
          <w:rFonts w:ascii="Times New Roman"/>
          <w:b/>
          <w:i w:val="false"/>
          <w:color w:val="000000"/>
        </w:rPr>
        <w:t xml:space="preserve">
Охрана водных ресурсов и борьба с вредным </w:t>
      </w:r>
      <w:r>
        <w:br/>
      </w:r>
      <w:r>
        <w:rPr>
          <w:rFonts w:ascii="Times New Roman"/>
          <w:b/>
          <w:i w:val="false"/>
          <w:color w:val="000000"/>
        </w:rPr>
        <w:t xml:space="preserve">
воздействием вод </w:t>
      </w:r>
    </w:p>
    <w:bookmarkEnd w:id="147"/>
    <w:bookmarkStart w:name="z149" w:id="148"/>
    <w:p>
      <w:pPr>
        <w:spacing w:after="0"/>
        <w:ind w:left="0"/>
        <w:jc w:val="both"/>
      </w:pPr>
      <w:r>
        <w:rPr>
          <w:rFonts w:ascii="Times New Roman"/>
          <w:b w:val="false"/>
          <w:i w:val="false"/>
          <w:color w:val="000000"/>
          <w:sz w:val="28"/>
        </w:rPr>
        <w:t>
</w:t>
      </w:r>
      <w:r>
        <w:rPr>
          <w:rFonts w:ascii="Times New Roman"/>
          <w:b/>
          <w:i w:val="false"/>
          <w:color w:val="000000"/>
          <w:sz w:val="28"/>
        </w:rPr>
        <w:t xml:space="preserve">Глава 25 </w:t>
      </w:r>
      <w:r>
        <w:br/>
      </w:r>
      <w:r>
        <w:rPr>
          <w:rFonts w:ascii="Times New Roman"/>
          <w:b w:val="false"/>
          <w:i w:val="false"/>
          <w:color w:val="000000"/>
          <w:sz w:val="28"/>
        </w:rPr>
        <w:t>
</w:t>
      </w:r>
      <w:r>
        <w:rPr>
          <w:rFonts w:ascii="Times New Roman"/>
          <w:b/>
          <w:i w:val="false"/>
          <w:color w:val="000000"/>
          <w:sz w:val="28"/>
        </w:rPr>
        <w:t xml:space="preserve">Водоохранная деятельность </w:t>
      </w:r>
    </w:p>
    <w:bookmarkEnd w:id="148"/>
    <w:bookmarkStart w:name="z150" w:id="14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114. Охрана водных объектов </w:t>
      </w:r>
    </w:p>
    <w:bookmarkEnd w:id="149"/>
    <w:p>
      <w:pPr>
        <w:spacing w:after="0"/>
        <w:ind w:left="0"/>
        <w:jc w:val="both"/>
      </w:pPr>
      <w:r>
        <w:rPr>
          <w:rFonts w:ascii="Times New Roman"/>
          <w:b w:val="false"/>
          <w:i w:val="false"/>
          <w:color w:val="000000"/>
          <w:sz w:val="28"/>
        </w:rPr>
        <w:t xml:space="preserve">      1. Водные объекты подлежат охране от: </w:t>
      </w:r>
      <w:r>
        <w:br/>
      </w:r>
      <w:r>
        <w:rPr>
          <w:rFonts w:ascii="Times New Roman"/>
          <w:b w:val="false"/>
          <w:i w:val="false"/>
          <w:color w:val="000000"/>
          <w:sz w:val="28"/>
        </w:rPr>
        <w:t xml:space="preserve">
      1) природного и техногенного загрязнения вредными опасными химическими и токсическими веществами и их соединениями, теплового, бактериального, радиационного и другого загрязнения; </w:t>
      </w:r>
      <w:r>
        <w:br/>
      </w:r>
      <w:r>
        <w:rPr>
          <w:rFonts w:ascii="Times New Roman"/>
          <w:b w:val="false"/>
          <w:i w:val="false"/>
          <w:color w:val="000000"/>
          <w:sz w:val="28"/>
        </w:rPr>
        <w:t xml:space="preserve">
      2) засорения твердыми, нерастворимыми предметами, отходами производственного, бытового и иного происхождения; </w:t>
      </w:r>
      <w:r>
        <w:br/>
      </w:r>
      <w:r>
        <w:rPr>
          <w:rFonts w:ascii="Times New Roman"/>
          <w:b w:val="false"/>
          <w:i w:val="false"/>
          <w:color w:val="000000"/>
          <w:sz w:val="28"/>
        </w:rPr>
        <w:t xml:space="preserve">
      3) истощения. </w:t>
      </w:r>
      <w:r>
        <w:br/>
      </w:r>
      <w:r>
        <w:rPr>
          <w:rFonts w:ascii="Times New Roman"/>
          <w:b w:val="false"/>
          <w:i w:val="false"/>
          <w:color w:val="000000"/>
          <w:sz w:val="28"/>
        </w:rPr>
        <w:t xml:space="preserve">
      2. Водные объекты подлежат охране с целью предотвращения: </w:t>
      </w:r>
      <w:r>
        <w:br/>
      </w:r>
      <w:r>
        <w:rPr>
          <w:rFonts w:ascii="Times New Roman"/>
          <w:b w:val="false"/>
          <w:i w:val="false"/>
          <w:color w:val="000000"/>
          <w:sz w:val="28"/>
        </w:rPr>
        <w:t xml:space="preserve">
      1) нарушения экологической устойчивости природных систем; </w:t>
      </w:r>
      <w:r>
        <w:br/>
      </w:r>
      <w:r>
        <w:rPr>
          <w:rFonts w:ascii="Times New Roman"/>
          <w:b w:val="false"/>
          <w:i w:val="false"/>
          <w:color w:val="000000"/>
          <w:sz w:val="28"/>
        </w:rPr>
        <w:t xml:space="preserve">
      2) причинения вреда жизни и здоровью населения; </w:t>
      </w:r>
      <w:r>
        <w:br/>
      </w:r>
      <w:r>
        <w:rPr>
          <w:rFonts w:ascii="Times New Roman"/>
          <w:b w:val="false"/>
          <w:i w:val="false"/>
          <w:color w:val="000000"/>
          <w:sz w:val="28"/>
        </w:rPr>
        <w:t xml:space="preserve">
      3) уменьшения рыбных запасов и других водных животных; </w:t>
      </w:r>
      <w:r>
        <w:br/>
      </w:r>
      <w:r>
        <w:rPr>
          <w:rFonts w:ascii="Times New Roman"/>
          <w:b w:val="false"/>
          <w:i w:val="false"/>
          <w:color w:val="000000"/>
          <w:sz w:val="28"/>
        </w:rPr>
        <w:t xml:space="preserve">
      4) ухудшения условий водоснабжения; </w:t>
      </w:r>
      <w:r>
        <w:br/>
      </w:r>
      <w:r>
        <w:rPr>
          <w:rFonts w:ascii="Times New Roman"/>
          <w:b w:val="false"/>
          <w:i w:val="false"/>
          <w:color w:val="000000"/>
          <w:sz w:val="28"/>
        </w:rPr>
        <w:t xml:space="preserve">
      5) снижения способности водных объектов к естественному воспроизводству и очищению; </w:t>
      </w:r>
      <w:r>
        <w:br/>
      </w:r>
      <w:r>
        <w:rPr>
          <w:rFonts w:ascii="Times New Roman"/>
          <w:b w:val="false"/>
          <w:i w:val="false"/>
          <w:color w:val="000000"/>
          <w:sz w:val="28"/>
        </w:rPr>
        <w:t xml:space="preserve">
      6) ухудшения гидрологического режима водных объектов; </w:t>
      </w:r>
      <w:r>
        <w:br/>
      </w:r>
      <w:r>
        <w:rPr>
          <w:rFonts w:ascii="Times New Roman"/>
          <w:b w:val="false"/>
          <w:i w:val="false"/>
          <w:color w:val="000000"/>
          <w:sz w:val="28"/>
        </w:rPr>
        <w:t xml:space="preserve">
      7) других неблагоприятных явлений отрицательно влияющих на физические, химические и биологические свойства водных объектов. </w:t>
      </w:r>
      <w:r>
        <w:br/>
      </w:r>
      <w:r>
        <w:rPr>
          <w:rFonts w:ascii="Times New Roman"/>
          <w:b w:val="false"/>
          <w:i w:val="false"/>
          <w:color w:val="000000"/>
          <w:sz w:val="28"/>
        </w:rPr>
        <w:t xml:space="preserve">
      3. Охрана водных объектов осуществляется путем: </w:t>
      </w:r>
      <w:r>
        <w:br/>
      </w:r>
      <w:r>
        <w:rPr>
          <w:rFonts w:ascii="Times New Roman"/>
          <w:b w:val="false"/>
          <w:i w:val="false"/>
          <w:color w:val="000000"/>
          <w:sz w:val="28"/>
        </w:rPr>
        <w:t xml:space="preserve">
      1) предъявления общих требований по охране вод ко всем водопользователям, осуществляющим любые виды пользования водными объектами; </w:t>
      </w:r>
      <w:r>
        <w:br/>
      </w:r>
      <w:r>
        <w:rPr>
          <w:rFonts w:ascii="Times New Roman"/>
          <w:b w:val="false"/>
          <w:i w:val="false"/>
          <w:color w:val="000000"/>
          <w:sz w:val="28"/>
        </w:rPr>
        <w:t xml:space="preserve">
      2) предъявления специальных требований к отдельным видам хозяйственной деятельности; </w:t>
      </w:r>
      <w:r>
        <w:br/>
      </w:r>
      <w:r>
        <w:rPr>
          <w:rFonts w:ascii="Times New Roman"/>
          <w:b w:val="false"/>
          <w:i w:val="false"/>
          <w:color w:val="000000"/>
          <w:sz w:val="28"/>
        </w:rPr>
        <w:t xml:space="preserve">
      3) совершенствования и применения водоохранных мероприятий с внедрением новой техники и экологически, эпидемиологически безопасных технологий; </w:t>
      </w:r>
      <w:r>
        <w:br/>
      </w:r>
      <w:r>
        <w:rPr>
          <w:rFonts w:ascii="Times New Roman"/>
          <w:b w:val="false"/>
          <w:i w:val="false"/>
          <w:color w:val="000000"/>
          <w:sz w:val="28"/>
        </w:rPr>
        <w:t xml:space="preserve">
      4) установления водоохранных зон, прибрежных защитных полос водных объектов, округов санитарной охраны источников питьевого водоснабжения; </w:t>
      </w:r>
      <w:r>
        <w:br/>
      </w:r>
      <w:r>
        <w:rPr>
          <w:rFonts w:ascii="Times New Roman"/>
          <w:b w:val="false"/>
          <w:i w:val="false"/>
          <w:color w:val="000000"/>
          <w:sz w:val="28"/>
        </w:rPr>
        <w:t xml:space="preserve">
      5) проведения государственного и других форм контроля за использованием и охраной водных объектов; </w:t>
      </w:r>
      <w:r>
        <w:br/>
      </w:r>
      <w:r>
        <w:rPr>
          <w:rFonts w:ascii="Times New Roman"/>
          <w:b w:val="false"/>
          <w:i w:val="false"/>
          <w:color w:val="000000"/>
          <w:sz w:val="28"/>
        </w:rPr>
        <w:t xml:space="preserve">
      6) применения мер ответственности за невыполнение требований по охране водных объектов. </w:t>
      </w:r>
      <w:r>
        <w:br/>
      </w:r>
      <w:r>
        <w:rPr>
          <w:rFonts w:ascii="Times New Roman"/>
          <w:b w:val="false"/>
          <w:i w:val="false"/>
          <w:color w:val="000000"/>
          <w:sz w:val="28"/>
        </w:rPr>
        <w:t xml:space="preserve">
      4. Центральные и местные исполнительные органы в соответствии с законодательством Республики Казахстан принимают совместимые с принципом устойчивого развития меры по сохранению водных объектов, предотвращению их загрязнения, засорения и истощения, а также по ликвидации последствий указанных явлений. </w:t>
      </w:r>
      <w:r>
        <w:br/>
      </w:r>
      <w:r>
        <w:rPr>
          <w:rFonts w:ascii="Times New Roman"/>
          <w:b w:val="false"/>
          <w:i w:val="false"/>
          <w:color w:val="000000"/>
          <w:sz w:val="28"/>
        </w:rPr>
        <w:t xml:space="preserve">
      5. Физические и юридические лица, деятельность которых влияет на состояние водных объектов, обязаны проводить организационные, технологические, лесомелиоративные, агротехнические, гидротехнические, санитарно-эпидемиологические и другие мероприятия, обеспечивающие охрану вод от загрязнения, засорения и истощения. </w:t>
      </w:r>
    </w:p>
    <w:bookmarkStart w:name="z151" w:id="15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115. Охрана водных объектов от загрязнения </w:t>
      </w:r>
    </w:p>
    <w:bookmarkEnd w:id="150"/>
    <w:p>
      <w:pPr>
        <w:spacing w:after="0"/>
        <w:ind w:left="0"/>
        <w:jc w:val="both"/>
      </w:pPr>
      <w:r>
        <w:rPr>
          <w:rFonts w:ascii="Times New Roman"/>
          <w:b w:val="false"/>
          <w:i w:val="false"/>
          <w:color w:val="000000"/>
          <w:sz w:val="28"/>
        </w:rPr>
        <w:t xml:space="preserve">      1. Загрязнением водных объектов признаются сброс или поступление иным способом в водные объекты предметов или загрязняющих веществ, ухудшающих качественное состояние и затрудняющих использование водных объектов. </w:t>
      </w:r>
      <w:r>
        <w:br/>
      </w:r>
      <w:r>
        <w:rPr>
          <w:rFonts w:ascii="Times New Roman"/>
          <w:b w:val="false"/>
          <w:i w:val="false"/>
          <w:color w:val="000000"/>
          <w:sz w:val="28"/>
        </w:rPr>
        <w:t xml:space="preserve">
      2. Охрана водных объектов осуществляются от всех видов загрязнения, включая диффузное загрязнение (загрязнение через поверхность земли и воздух). </w:t>
      </w:r>
      <w:r>
        <w:br/>
      </w:r>
      <w:r>
        <w:rPr>
          <w:rFonts w:ascii="Times New Roman"/>
          <w:b w:val="false"/>
          <w:i w:val="false"/>
          <w:color w:val="000000"/>
          <w:sz w:val="28"/>
        </w:rPr>
        <w:t xml:space="preserve">
      3. В целях охраны водных объектов от загрязнения запрещаются: </w:t>
      </w:r>
      <w:r>
        <w:br/>
      </w:r>
      <w:r>
        <w:rPr>
          <w:rFonts w:ascii="Times New Roman"/>
          <w:b w:val="false"/>
          <w:i w:val="false"/>
          <w:color w:val="000000"/>
          <w:sz w:val="28"/>
        </w:rPr>
        <w:t xml:space="preserve">
      применение ядохимикатов, удобрений на водосборной площади водных объектов. Проведение дезинфекционных, дезинсекционных и дератизационных мероприятий осуществляется юридическими и физическими лицами, имеющими лицензию на соответствующий вид деятельности. Применение ими химических средств (дезинфекции, дезинсекции, дератизации) на водосборной площади и санитарно-защитной зоне водных объектов, проводится по согласованию с органами государственного санитарно-эпидемиологического надзора; </w:t>
      </w:r>
      <w:r>
        <w:br/>
      </w:r>
      <w:r>
        <w:rPr>
          <w:rFonts w:ascii="Times New Roman"/>
          <w:b w:val="false"/>
          <w:i w:val="false"/>
          <w:color w:val="000000"/>
          <w:sz w:val="28"/>
        </w:rPr>
        <w:t xml:space="preserve">
      сброс и захоронение радиоактивных и токсичных веществ в водные объекты; </w:t>
      </w:r>
      <w:r>
        <w:br/>
      </w:r>
      <w:r>
        <w:rPr>
          <w:rFonts w:ascii="Times New Roman"/>
          <w:b w:val="false"/>
          <w:i w:val="false"/>
          <w:color w:val="000000"/>
          <w:sz w:val="28"/>
        </w:rPr>
        <w:t xml:space="preserve">
      сброс в водные объекты сточных вод промышленных, пищевых объектов, не имеющих сооружений очистки и не обеспечивающими в соответствии с нормативами эффективную очистку; </w:t>
      </w:r>
      <w:r>
        <w:br/>
      </w:r>
      <w:r>
        <w:rPr>
          <w:rFonts w:ascii="Times New Roman"/>
          <w:b w:val="false"/>
          <w:i w:val="false"/>
          <w:color w:val="000000"/>
          <w:sz w:val="28"/>
        </w:rPr>
        <w:t xml:space="preserve">
      проведение на водных объектах взрывных работ, при которых используется ядерные и иные виды технологий, сопровождающие выделением радиоактивных и токсичных веществ; </w:t>
      </w:r>
      <w:r>
        <w:br/>
      </w:r>
      <w:r>
        <w:rPr>
          <w:rFonts w:ascii="Times New Roman"/>
          <w:b w:val="false"/>
          <w:i w:val="false"/>
          <w:color w:val="000000"/>
          <w:sz w:val="28"/>
        </w:rPr>
        <w:t xml:space="preserve">
      применения техники и технологий на водных объектах и водохозяйственных сооружений, представляющих угрозу здоровью населения и окружающей природной среде. </w:t>
      </w:r>
    </w:p>
    <w:bookmarkStart w:name="z152" w:id="15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116. Охрана водных объектов от засорения </w:t>
      </w:r>
    </w:p>
    <w:bookmarkEnd w:id="151"/>
    <w:p>
      <w:pPr>
        <w:spacing w:after="0"/>
        <w:ind w:left="0"/>
        <w:jc w:val="both"/>
      </w:pPr>
      <w:r>
        <w:rPr>
          <w:rFonts w:ascii="Times New Roman"/>
          <w:b w:val="false"/>
          <w:i w:val="false"/>
          <w:color w:val="000000"/>
          <w:sz w:val="28"/>
        </w:rPr>
        <w:t xml:space="preserve">      1. Засорением водных объектов признаются попадание в них твердых, производственных, бытовых и других отходов, а также взвешенных частиц, в результате чего ухудшается гидрологическое состояние водного объекта, и создаются помехи водопользованию. </w:t>
      </w:r>
      <w:r>
        <w:br/>
      </w:r>
      <w:r>
        <w:rPr>
          <w:rFonts w:ascii="Times New Roman"/>
          <w:b w:val="false"/>
          <w:i w:val="false"/>
          <w:color w:val="000000"/>
          <w:sz w:val="28"/>
        </w:rPr>
        <w:t xml:space="preserve">
      2. Сброс в водные объекты и захоронение в них твердых, производственных, бытовых и других отходов запрещается. </w:t>
      </w:r>
      <w:r>
        <w:br/>
      </w:r>
      <w:r>
        <w:rPr>
          <w:rFonts w:ascii="Times New Roman"/>
          <w:b w:val="false"/>
          <w:i w:val="false"/>
          <w:color w:val="000000"/>
          <w:sz w:val="28"/>
        </w:rPr>
        <w:t xml:space="preserve">
      3. Не допускается засорение водосборных площадей водных объектов, ледяного покрова водных объектов, ледников твердыми, производственными, бытовыми и другими отходами смыв которых повлечет ухудшение качества поверхностных и подземных водных объектов. </w:t>
      </w:r>
    </w:p>
    <w:bookmarkStart w:name="z153" w:id="15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117. Охрана водных объектов от истощения </w:t>
      </w:r>
    </w:p>
    <w:bookmarkEnd w:id="152"/>
    <w:p>
      <w:pPr>
        <w:spacing w:after="0"/>
        <w:ind w:left="0"/>
        <w:jc w:val="both"/>
      </w:pPr>
      <w:r>
        <w:rPr>
          <w:rFonts w:ascii="Times New Roman"/>
          <w:b w:val="false"/>
          <w:i w:val="false"/>
          <w:color w:val="000000"/>
          <w:sz w:val="28"/>
        </w:rPr>
        <w:t xml:space="preserve">      1. Истощенностью водных объектов признается уменьшение минимально допустимого стока, запасов поверхностных вод или сокращение запасов подземных вод. </w:t>
      </w:r>
      <w:r>
        <w:br/>
      </w:r>
      <w:r>
        <w:rPr>
          <w:rFonts w:ascii="Times New Roman"/>
          <w:b w:val="false"/>
          <w:i w:val="false"/>
          <w:color w:val="000000"/>
          <w:sz w:val="28"/>
        </w:rPr>
        <w:t xml:space="preserve">
      2. В целях предотвращения истощенности водных объектов физические и юридические лица, пользующиеся водными объектами, обязаны: </w:t>
      </w:r>
      <w:r>
        <w:br/>
      </w:r>
      <w:r>
        <w:rPr>
          <w:rFonts w:ascii="Times New Roman"/>
          <w:b w:val="false"/>
          <w:i w:val="false"/>
          <w:color w:val="000000"/>
          <w:sz w:val="28"/>
        </w:rPr>
        <w:t xml:space="preserve">
      1) не допускать сверх лимитного безвозвратного изъятия воды из водных объектов; </w:t>
      </w:r>
      <w:r>
        <w:br/>
      </w:r>
      <w:r>
        <w:rPr>
          <w:rFonts w:ascii="Times New Roman"/>
          <w:b w:val="false"/>
          <w:i w:val="false"/>
          <w:color w:val="000000"/>
          <w:sz w:val="28"/>
        </w:rPr>
        <w:t xml:space="preserve">
      2) не допускать на территории водоохранных зон и полос распашки земель, купки и санитарной обработки скота, возведения построек и ведения других видов хозяйственной деятельности, приводящих к истощению водных объектов; </w:t>
      </w:r>
      <w:r>
        <w:br/>
      </w:r>
      <w:r>
        <w:rPr>
          <w:rFonts w:ascii="Times New Roman"/>
          <w:b w:val="false"/>
          <w:i w:val="false"/>
          <w:color w:val="000000"/>
          <w:sz w:val="28"/>
        </w:rPr>
        <w:t xml:space="preserve">
      3) проводить водоохранные мероприятия. </w:t>
      </w:r>
      <w:r>
        <w:br/>
      </w:r>
      <w:r>
        <w:rPr>
          <w:rFonts w:ascii="Times New Roman"/>
          <w:b w:val="false"/>
          <w:i w:val="false"/>
          <w:color w:val="000000"/>
          <w:sz w:val="28"/>
        </w:rPr>
        <w:t xml:space="preserve">
      3. Водоохранные мероприятия, направленные на предотвращение водных объектов от истощения, проводимые физическими и юридическими лицами, предварительно согласовываются с уполномоченными государственными органами управления использованием и охраной водного фонда, охраны окружающей среды и геологии и охраны недр. </w:t>
      </w:r>
    </w:p>
    <w:bookmarkStart w:name="z154" w:id="15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118. Водоохранные зоны и полосы водных </w:t>
      </w:r>
      <w:r>
        <w:br/>
      </w:r>
      <w:r>
        <w:rPr>
          <w:rFonts w:ascii="Times New Roman"/>
          <w:b w:val="false"/>
          <w:i w:val="false"/>
          <w:color w:val="000000"/>
          <w:sz w:val="28"/>
        </w:rPr>
        <w:t>
</w:t>
      </w:r>
      <w:r>
        <w:rPr>
          <w:rFonts w:ascii="Times New Roman"/>
          <w:b/>
          <w:i w:val="false"/>
          <w:color w:val="000000"/>
          <w:sz w:val="28"/>
        </w:rPr>
        <w:t xml:space="preserve">                  объектов и водохозяйственных сооружений </w:t>
      </w:r>
    </w:p>
    <w:bookmarkEnd w:id="153"/>
    <w:p>
      <w:pPr>
        <w:spacing w:after="0"/>
        <w:ind w:left="0"/>
        <w:jc w:val="both"/>
      </w:pPr>
      <w:r>
        <w:rPr>
          <w:rFonts w:ascii="Times New Roman"/>
          <w:b w:val="false"/>
          <w:i w:val="false"/>
          <w:color w:val="000000"/>
          <w:sz w:val="28"/>
        </w:rPr>
        <w:t xml:space="preserve">      1. Для поддержания водных объектов и водохозяйственных сооружений в состоянии, соответствующем санитарно-гигиеническим и экологическим требованиям, для предотвращения загрязнения, засорения и истощения поверхностных вод, а также сохранения животного и растительного мира устанавливаются водоохранные зоны и полосы с особыми условиями пользования. </w:t>
      </w:r>
      <w:r>
        <w:br/>
      </w:r>
      <w:r>
        <w:rPr>
          <w:rFonts w:ascii="Times New Roman"/>
          <w:b w:val="false"/>
          <w:i w:val="false"/>
          <w:color w:val="000000"/>
          <w:sz w:val="28"/>
        </w:rPr>
        <w:t xml:space="preserve">
      2. Водоохранные зоны, полосы и режим их хозяйственного использования устанавливаются местными исполнительными органами по согласованию с уполномоченным государственным органом управления использованием и охраной водного фонда, на основании утвержденной проектной документации, согласованной с органами государственного санитарно-эпидемиологического надзора, охраны окружающей среды, землеустроительной службы и по чрезвычайным ситуациям (в селеопасных районах). </w:t>
      </w:r>
      <w:r>
        <w:br/>
      </w:r>
      <w:r>
        <w:rPr>
          <w:rFonts w:ascii="Times New Roman"/>
          <w:b w:val="false"/>
          <w:i w:val="false"/>
          <w:color w:val="000000"/>
          <w:sz w:val="28"/>
        </w:rPr>
        <w:t xml:space="preserve">
      3. В лесах, расположенных на водоохранных зонах и прибрежных защитных полосах осуществление рубок главного пользования запрещается. Разрешается проведение рубок промежуточного пользования и других лесохозяйственных мероприятий, обеспечивающих охрану водных объектов. </w:t>
      </w:r>
      <w:r>
        <w:br/>
      </w:r>
      <w:r>
        <w:rPr>
          <w:rFonts w:ascii="Times New Roman"/>
          <w:b w:val="false"/>
          <w:i w:val="false"/>
          <w:color w:val="000000"/>
          <w:sz w:val="28"/>
        </w:rPr>
        <w:t xml:space="preserve">
      4. Предоставление в пользование лесов водоохранных зон осуществляется по согласованию с уполномоченным государственным органом управления использованием и охраной водного фонда в соответствии с лесным и водным законодательством Республики Казахстан. </w:t>
      </w:r>
      <w:r>
        <w:br/>
      </w:r>
      <w:r>
        <w:rPr>
          <w:rFonts w:ascii="Times New Roman"/>
          <w:b w:val="false"/>
          <w:i w:val="false"/>
          <w:color w:val="000000"/>
          <w:sz w:val="28"/>
        </w:rPr>
        <w:t xml:space="preserve">
      5. Правила установления водоохранных зон и полос утверждаются Правительством Республики Казахстан. </w:t>
      </w:r>
    </w:p>
    <w:bookmarkStart w:name="z155" w:id="15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119. Зоны санитарной охраны вод </w:t>
      </w:r>
    </w:p>
    <w:bookmarkEnd w:id="154"/>
    <w:p>
      <w:pPr>
        <w:spacing w:after="0"/>
        <w:ind w:left="0"/>
        <w:jc w:val="both"/>
      </w:pPr>
      <w:r>
        <w:rPr>
          <w:rFonts w:ascii="Times New Roman"/>
          <w:b w:val="false"/>
          <w:i w:val="false"/>
          <w:color w:val="000000"/>
          <w:sz w:val="28"/>
        </w:rPr>
        <w:t xml:space="preserve">      1. В целях охраны вод, используемых для питьевого водоснабжения, лечебных, курортных и иных оздоровительных нужд населения, местными исполнительными органами устанавливаются зоны санитарной охраны. </w:t>
      </w:r>
      <w:r>
        <w:br/>
      </w:r>
      <w:r>
        <w:rPr>
          <w:rFonts w:ascii="Times New Roman"/>
          <w:b w:val="false"/>
          <w:i w:val="false"/>
          <w:color w:val="000000"/>
          <w:sz w:val="28"/>
        </w:rPr>
        <w:t xml:space="preserve">
      2. Порядок установления зон санитарной охраны и санитарных защитных полос определяется органами государственного санитарно-эпидемиологического надзора Республики Казахстан. </w:t>
      </w:r>
    </w:p>
    <w:bookmarkStart w:name="z156" w:id="15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120. Зоны чрезвычайной экологической </w:t>
      </w:r>
      <w:r>
        <w:br/>
      </w:r>
      <w:r>
        <w:rPr>
          <w:rFonts w:ascii="Times New Roman"/>
          <w:b w:val="false"/>
          <w:i w:val="false"/>
          <w:color w:val="000000"/>
          <w:sz w:val="28"/>
        </w:rPr>
        <w:t>
</w:t>
      </w:r>
      <w:r>
        <w:rPr>
          <w:rFonts w:ascii="Times New Roman"/>
          <w:b/>
          <w:i w:val="false"/>
          <w:color w:val="000000"/>
          <w:sz w:val="28"/>
        </w:rPr>
        <w:t xml:space="preserve">                  ситуации или экологического бедствия </w:t>
      </w:r>
      <w:r>
        <w:br/>
      </w:r>
      <w:r>
        <w:rPr>
          <w:rFonts w:ascii="Times New Roman"/>
          <w:b w:val="false"/>
          <w:i w:val="false"/>
          <w:color w:val="000000"/>
          <w:sz w:val="28"/>
        </w:rPr>
        <w:t>
</w:t>
      </w:r>
      <w:r>
        <w:rPr>
          <w:rFonts w:ascii="Times New Roman"/>
          <w:b/>
          <w:i w:val="false"/>
          <w:color w:val="000000"/>
          <w:sz w:val="28"/>
        </w:rPr>
        <w:t xml:space="preserve">                  на водных объектах </w:t>
      </w:r>
    </w:p>
    <w:bookmarkEnd w:id="155"/>
    <w:p>
      <w:pPr>
        <w:spacing w:after="0"/>
        <w:ind w:left="0"/>
        <w:jc w:val="both"/>
      </w:pPr>
      <w:r>
        <w:rPr>
          <w:rFonts w:ascii="Times New Roman"/>
          <w:b w:val="false"/>
          <w:i w:val="false"/>
          <w:color w:val="000000"/>
          <w:sz w:val="28"/>
        </w:rPr>
        <w:t xml:space="preserve">      1. Водные объекты, на которых в результате хозяйственной деятельности или природных процессов происходят изменения, угрожающие здоровью людей, животному и растительному миру, состоянию окружающей среды, могут объявляться зонами чрезвычайной экологической ситуации или экологического бедствия. </w:t>
      </w:r>
      <w:r>
        <w:br/>
      </w:r>
      <w:r>
        <w:rPr>
          <w:rFonts w:ascii="Times New Roman"/>
          <w:b w:val="false"/>
          <w:i w:val="false"/>
          <w:color w:val="000000"/>
          <w:sz w:val="28"/>
        </w:rPr>
        <w:t xml:space="preserve">
      2. Чрезвычайная экологическая ситуация на водных объектах или бассейнах рек и месторождениях подземных вод объявляется Правительством Республики Казахстан. </w:t>
      </w:r>
    </w:p>
    <w:bookmarkStart w:name="z157" w:id="15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121. Предоставление земельных участков </w:t>
      </w:r>
      <w:r>
        <w:br/>
      </w:r>
      <w:r>
        <w:rPr>
          <w:rFonts w:ascii="Times New Roman"/>
          <w:b w:val="false"/>
          <w:i w:val="false"/>
          <w:color w:val="000000"/>
          <w:sz w:val="28"/>
        </w:rPr>
        <w:t>
</w:t>
      </w:r>
      <w:r>
        <w:rPr>
          <w:rFonts w:ascii="Times New Roman"/>
          <w:b/>
          <w:i w:val="false"/>
          <w:color w:val="000000"/>
          <w:sz w:val="28"/>
        </w:rPr>
        <w:t xml:space="preserve">                  в водоохранных зонах и полосах во временное </w:t>
      </w:r>
      <w:r>
        <w:br/>
      </w:r>
      <w:r>
        <w:rPr>
          <w:rFonts w:ascii="Times New Roman"/>
          <w:b w:val="false"/>
          <w:i w:val="false"/>
          <w:color w:val="000000"/>
          <w:sz w:val="28"/>
        </w:rPr>
        <w:t>
</w:t>
      </w:r>
      <w:r>
        <w:rPr>
          <w:rFonts w:ascii="Times New Roman"/>
          <w:b/>
          <w:i w:val="false"/>
          <w:color w:val="000000"/>
          <w:sz w:val="28"/>
        </w:rPr>
        <w:t xml:space="preserve">                  пользование и контроль за их использованием </w:t>
      </w:r>
    </w:p>
    <w:bookmarkEnd w:id="156"/>
    <w:p>
      <w:pPr>
        <w:spacing w:after="0"/>
        <w:ind w:left="0"/>
        <w:jc w:val="both"/>
      </w:pPr>
      <w:r>
        <w:rPr>
          <w:rFonts w:ascii="Times New Roman"/>
          <w:b w:val="false"/>
          <w:i w:val="false"/>
          <w:color w:val="000000"/>
          <w:sz w:val="28"/>
        </w:rPr>
        <w:t xml:space="preserve">      1. Земельные участки в водоохранных зонах и полосах водных объектов и водохозяйственных сооружений могут быть предоставлены во временное пользование физическим и юридическим лицам в порядке установленном земельным законодательством Республики Казахстан, с условием соблюдения установленных требований к режиму хозяйственной деятельности. </w:t>
      </w:r>
      <w:r>
        <w:br/>
      </w:r>
      <w:r>
        <w:rPr>
          <w:rFonts w:ascii="Times New Roman"/>
          <w:b w:val="false"/>
          <w:i w:val="false"/>
          <w:color w:val="000000"/>
          <w:sz w:val="28"/>
        </w:rPr>
        <w:t xml:space="preserve">
      2. Государственный контроль за соблюдением режима использования водоохранных зон и полос осуществляются уполномоченными государственными органами управления использованием и охраной водного фонда, охраны окружающей среды, по управлению земельными ресурсами, в пределах их компетенции. </w:t>
      </w:r>
    </w:p>
    <w:bookmarkStart w:name="z158" w:id="15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122. Особенности охраны подземных водных </w:t>
      </w:r>
      <w:r>
        <w:br/>
      </w:r>
      <w:r>
        <w:rPr>
          <w:rFonts w:ascii="Times New Roman"/>
          <w:b w:val="false"/>
          <w:i w:val="false"/>
          <w:color w:val="000000"/>
          <w:sz w:val="28"/>
        </w:rPr>
        <w:t>
</w:t>
      </w:r>
      <w:r>
        <w:rPr>
          <w:rFonts w:ascii="Times New Roman"/>
          <w:b/>
          <w:i w:val="false"/>
          <w:color w:val="000000"/>
          <w:sz w:val="28"/>
        </w:rPr>
        <w:t xml:space="preserve">                  объектов </w:t>
      </w:r>
    </w:p>
    <w:bookmarkEnd w:id="157"/>
    <w:p>
      <w:pPr>
        <w:spacing w:after="0"/>
        <w:ind w:left="0"/>
        <w:jc w:val="both"/>
      </w:pPr>
      <w:r>
        <w:rPr>
          <w:rFonts w:ascii="Times New Roman"/>
          <w:b w:val="false"/>
          <w:i w:val="false"/>
          <w:color w:val="000000"/>
          <w:sz w:val="28"/>
        </w:rPr>
        <w:t xml:space="preserve">      1. Физические и юридические лица, производственная деятельность которых может оказать вредное влияние на состояние подземных вод обязаны вести мониторинг подземных вод и своевременно принимать меры по предотвращению загрязнения и истощения водных ресурсов и вредного воздействия вод. </w:t>
      </w:r>
      <w:r>
        <w:br/>
      </w:r>
      <w:r>
        <w:rPr>
          <w:rFonts w:ascii="Times New Roman"/>
          <w:b w:val="false"/>
          <w:i w:val="false"/>
          <w:color w:val="000000"/>
          <w:sz w:val="28"/>
        </w:rPr>
        <w:t xml:space="preserve">
      2. На водосборных площадях подземных вод, которые используются или могут быть использованы для питьевого и хозяйственно-бытового водоснабжения, запрещается размещение захоронений радиоактивных и химических отходов, свалок, кладбищ, скотомогильников и других объектов, влияющих на состояние подземных вод. </w:t>
      </w:r>
      <w:r>
        <w:br/>
      </w:r>
      <w:r>
        <w:rPr>
          <w:rFonts w:ascii="Times New Roman"/>
          <w:b w:val="false"/>
          <w:i w:val="false"/>
          <w:color w:val="000000"/>
          <w:sz w:val="28"/>
        </w:rPr>
        <w:t xml:space="preserve">
      3. Запрещается орошение земель сточными водами, если это влияет или может повлиять на состояние подземных вод. </w:t>
      </w:r>
      <w:r>
        <w:br/>
      </w:r>
      <w:r>
        <w:rPr>
          <w:rFonts w:ascii="Times New Roman"/>
          <w:b w:val="false"/>
          <w:i w:val="false"/>
          <w:color w:val="000000"/>
          <w:sz w:val="28"/>
        </w:rPr>
        <w:t xml:space="preserve">
      4. Использование скважин, отработанных горных выработок месторождений полезных ископаемых для сброса сточных и дренажных вод разрешается физическим и юридическим лицам, имеющим лицензию на специальное водопользование с соблюдением требований, предусмотренных настоящим Кодексом и законодательством о недрах и недропользовании, по согласованию с государственными органами геологии и охраны недр и санитарно-эпидемиологического и горнотехнического надзора. </w:t>
      </w:r>
      <w:r>
        <w:br/>
      </w:r>
      <w:r>
        <w:rPr>
          <w:rFonts w:ascii="Times New Roman"/>
          <w:b w:val="false"/>
          <w:i w:val="false"/>
          <w:color w:val="000000"/>
          <w:sz w:val="28"/>
        </w:rPr>
        <w:t xml:space="preserve">
      5. Гидрогеологические скважины, в том числе самоизливающиеся и разведочные, а также скважины, не пригодные к эксплуатации или использование которых прекращено, подлежат оборудованию устройствами консервации или ликвидируются в установленном законодательством порядке Республики Казахстан. </w:t>
      </w:r>
      <w:r>
        <w:br/>
      </w:r>
      <w:r>
        <w:rPr>
          <w:rFonts w:ascii="Times New Roman"/>
          <w:b w:val="false"/>
          <w:i w:val="false"/>
          <w:color w:val="000000"/>
          <w:sz w:val="28"/>
        </w:rPr>
        <w:t xml:space="preserve">
      6. Если физическими и юридическими лицами, при проведении буровых и других горных работ вскрыты водоносные горизонты, они обязаны оборудовать самоизливающиеся и разведочные скважины регулирующими устройствами и средствами контроля, принять другие меры по охране подземных вод в соответствии с проектной документацией, согласованной с государственными органами охраны окружающей среды, геологии и охраны недр, санитарно-эпидемиологической и промышленной безопасности. </w:t>
      </w:r>
      <w:r>
        <w:br/>
      </w:r>
      <w:r>
        <w:rPr>
          <w:rFonts w:ascii="Times New Roman"/>
          <w:b w:val="false"/>
          <w:i w:val="false"/>
          <w:color w:val="000000"/>
          <w:sz w:val="28"/>
        </w:rPr>
        <w:t xml:space="preserve">
      7. Физические и юридические лица, эксплуатирующие водозаборные сооружения подземных вод, обязаны организовать зоны санитарной охраны и мониторинг подземных вод. </w:t>
      </w:r>
      <w:r>
        <w:br/>
      </w:r>
      <w:r>
        <w:rPr>
          <w:rFonts w:ascii="Times New Roman"/>
          <w:b w:val="false"/>
          <w:i w:val="false"/>
          <w:color w:val="000000"/>
          <w:sz w:val="28"/>
        </w:rPr>
        <w:t xml:space="preserve">
      8. Извлечение подземных вод при добыче полезных ископаемых, проведении работ по водопонижению, при строительстве сооружений или при защите от вредного воздействия вод, а также при строительстве и эксплуатации дренажных систем на мелиорированных землях допускается, при наличии лицензии на специальное водопользование. </w:t>
      </w:r>
      <w:r>
        <w:br/>
      </w:r>
      <w:r>
        <w:rPr>
          <w:rFonts w:ascii="Times New Roman"/>
          <w:b w:val="false"/>
          <w:i w:val="false"/>
          <w:color w:val="000000"/>
          <w:sz w:val="28"/>
        </w:rPr>
        <w:t xml:space="preserve">
      9. При размещении, проектировании, строительстве, вводе в эксплуатацию и эксплуатации водозаборных сооружений, связанных с использованием подземных вод, должны быть предусмотрены меры, предотвращающие их вредное влияние на поверхностные водные объекты и окружающую среду. </w:t>
      </w:r>
      <w:r>
        <w:br/>
      </w:r>
      <w:r>
        <w:rPr>
          <w:rFonts w:ascii="Times New Roman"/>
          <w:b w:val="false"/>
          <w:i w:val="false"/>
          <w:color w:val="000000"/>
          <w:sz w:val="28"/>
        </w:rPr>
        <w:t xml:space="preserve">
      10. При геологическом изучении недр, разведке и добыче полезных ископаемых, строительстве и эксплуатации подземных сооружений, не связанных с добычей полезных ископаемых, недропользователи обязаны принять меры по предупреждению загрязнения и истощения подземных вод. </w:t>
      </w:r>
    </w:p>
    <w:bookmarkStart w:name="z159" w:id="158"/>
    <w:p>
      <w:pPr>
        <w:spacing w:after="0"/>
        <w:ind w:left="0"/>
        <w:jc w:val="left"/>
      </w:pPr>
      <w:r>
        <w:rPr>
          <w:rFonts w:ascii="Times New Roman"/>
          <w:b/>
          <w:i w:val="false"/>
          <w:color w:val="000000"/>
        </w:rPr>
        <w:t xml:space="preserve"> 
Глава 26 </w:t>
      </w:r>
      <w:r>
        <w:br/>
      </w:r>
      <w:r>
        <w:rPr>
          <w:rFonts w:ascii="Times New Roman"/>
          <w:b/>
          <w:i w:val="false"/>
          <w:color w:val="000000"/>
        </w:rPr>
        <w:t xml:space="preserve">
Малые водные объекты и особенности их охраны </w:t>
      </w:r>
    </w:p>
    <w:bookmarkEnd w:id="158"/>
    <w:bookmarkStart w:name="z160" w:id="15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123. Малые водные объекты </w:t>
      </w:r>
    </w:p>
    <w:bookmarkEnd w:id="159"/>
    <w:p>
      <w:pPr>
        <w:spacing w:after="0"/>
        <w:ind w:left="0"/>
        <w:jc w:val="both"/>
      </w:pPr>
      <w:r>
        <w:rPr>
          <w:rFonts w:ascii="Times New Roman"/>
          <w:b w:val="false"/>
          <w:i w:val="false"/>
          <w:color w:val="000000"/>
          <w:sz w:val="28"/>
        </w:rPr>
        <w:t xml:space="preserve">      1. К малым водным объектам относятся естественные водные объекты имеющие следующие размеры: </w:t>
      </w:r>
      <w:r>
        <w:br/>
      </w:r>
      <w:r>
        <w:rPr>
          <w:rFonts w:ascii="Times New Roman"/>
          <w:b w:val="false"/>
          <w:i w:val="false"/>
          <w:color w:val="000000"/>
          <w:sz w:val="28"/>
        </w:rPr>
        <w:t xml:space="preserve">
      по замкнутым водным объектам - с площадью водного зеркала до 10-ти гектаров; </w:t>
      </w:r>
      <w:r>
        <w:br/>
      </w:r>
      <w:r>
        <w:rPr>
          <w:rFonts w:ascii="Times New Roman"/>
          <w:b w:val="false"/>
          <w:i w:val="false"/>
          <w:color w:val="000000"/>
          <w:sz w:val="28"/>
        </w:rPr>
        <w:t xml:space="preserve">
      по рекам - водотоки длиной до 200 км. </w:t>
      </w:r>
      <w:r>
        <w:br/>
      </w:r>
      <w:r>
        <w:rPr>
          <w:rFonts w:ascii="Times New Roman"/>
          <w:b w:val="false"/>
          <w:i w:val="false"/>
          <w:color w:val="000000"/>
          <w:sz w:val="28"/>
        </w:rPr>
        <w:t xml:space="preserve">
      2. Использование водных ресурсов малых водных объектов, как правило, осуществляется в порядке общего водопользования. </w:t>
      </w:r>
      <w:r>
        <w:br/>
      </w:r>
      <w:r>
        <w:rPr>
          <w:rFonts w:ascii="Times New Roman"/>
          <w:b w:val="false"/>
          <w:i w:val="false"/>
          <w:color w:val="000000"/>
          <w:sz w:val="28"/>
        </w:rPr>
        <w:t xml:space="preserve">
      3. Использование водных ресурсов малых водных объектов в порядке специального водопользования возможно после изучения уполномоченным государственным органом по управлению использованием и охраной водного фонда последствий такого водопользования на их состояние и при наличии положительного заключения государственной экологической экспертизы. </w:t>
      </w:r>
    </w:p>
    <w:bookmarkStart w:name="z161" w:id="16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124. Особенности охраны малых водных объектов </w:t>
      </w:r>
    </w:p>
    <w:bookmarkEnd w:id="160"/>
    <w:p>
      <w:pPr>
        <w:spacing w:after="0"/>
        <w:ind w:left="0"/>
        <w:jc w:val="both"/>
      </w:pPr>
      <w:r>
        <w:rPr>
          <w:rFonts w:ascii="Times New Roman"/>
          <w:b w:val="false"/>
          <w:i w:val="false"/>
          <w:color w:val="000000"/>
          <w:sz w:val="28"/>
        </w:rPr>
        <w:t xml:space="preserve">      1. Режим общего водопользования и осуществления хозяйственной деятельности в пределах водоохранных зон и полос малых водных объектов, а также меры по предупреждению и ликвидации загрязнения, засорения и истощения их устанавливаются местными исполнительными органами по согласованию с уполномоченными государственными органами управления использованием и охраной водного фонда, охраны окружающей среды и санитарно-эпидемиологического надзора, а в селеопасных регионах - также по согласованию с государственным органом по чрезвычайным ситуациям. </w:t>
      </w:r>
      <w:r>
        <w:br/>
      </w:r>
      <w:r>
        <w:rPr>
          <w:rFonts w:ascii="Times New Roman"/>
          <w:b w:val="false"/>
          <w:i w:val="false"/>
          <w:color w:val="000000"/>
          <w:sz w:val="28"/>
        </w:rPr>
        <w:t xml:space="preserve">
      2. В целях предотвращения истощения, загрязнения и деградации малых водных объектов в бассейновых программах комплексного использования и охраны водных ресурсов и в планах местных исполнительных органов отдельно предусматриваются комплекс мероприятий по их защите и восстановлению. </w:t>
      </w:r>
      <w:r>
        <w:br/>
      </w:r>
      <w:r>
        <w:rPr>
          <w:rFonts w:ascii="Times New Roman"/>
          <w:b w:val="false"/>
          <w:i w:val="false"/>
          <w:color w:val="000000"/>
          <w:sz w:val="28"/>
        </w:rPr>
        <w:t xml:space="preserve">
      3. Физические и юридические лица, хозяйственная деятельность которых оказывает влияние на состояние и режим малых водных объектов, обязаны осуществлять согласованные с уполномоченным государственным органом управления использованием и охраной водного фонда мероприятия по восстановлению водности малых водных объектов и сохранению чистоты их вод. </w:t>
      </w:r>
    </w:p>
    <w:bookmarkStart w:name="z162" w:id="161"/>
    <w:p>
      <w:pPr>
        <w:spacing w:after="0"/>
        <w:ind w:left="0"/>
        <w:jc w:val="left"/>
      </w:pPr>
      <w:r>
        <w:rPr>
          <w:rFonts w:ascii="Times New Roman"/>
          <w:b/>
          <w:i w:val="false"/>
          <w:color w:val="000000"/>
        </w:rPr>
        <w:t xml:space="preserve"> 
Глава 27 </w:t>
      </w:r>
      <w:r>
        <w:br/>
      </w:r>
      <w:r>
        <w:rPr>
          <w:rFonts w:ascii="Times New Roman"/>
          <w:b/>
          <w:i w:val="false"/>
          <w:color w:val="000000"/>
        </w:rPr>
        <w:t xml:space="preserve">
Предупреждение и ликвидация вредного воздействия вод </w:t>
      </w:r>
    </w:p>
    <w:bookmarkEnd w:id="161"/>
    <w:bookmarkStart w:name="z163" w:id="16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125. Обязанности государственных органов, </w:t>
      </w:r>
      <w:r>
        <w:br/>
      </w:r>
      <w:r>
        <w:rPr>
          <w:rFonts w:ascii="Times New Roman"/>
          <w:b w:val="false"/>
          <w:i w:val="false"/>
          <w:color w:val="000000"/>
          <w:sz w:val="28"/>
        </w:rPr>
        <w:t>
</w:t>
      </w:r>
      <w:r>
        <w:rPr>
          <w:rFonts w:ascii="Times New Roman"/>
          <w:b/>
          <w:i w:val="false"/>
          <w:color w:val="000000"/>
          <w:sz w:val="28"/>
        </w:rPr>
        <w:t xml:space="preserve">                  физических и юридических лиц по </w:t>
      </w:r>
      <w:r>
        <w:br/>
      </w:r>
      <w:r>
        <w:rPr>
          <w:rFonts w:ascii="Times New Roman"/>
          <w:b w:val="false"/>
          <w:i w:val="false"/>
          <w:color w:val="000000"/>
          <w:sz w:val="28"/>
        </w:rPr>
        <w:t>
</w:t>
      </w:r>
      <w:r>
        <w:rPr>
          <w:rFonts w:ascii="Times New Roman"/>
          <w:b/>
          <w:i w:val="false"/>
          <w:color w:val="000000"/>
          <w:sz w:val="28"/>
        </w:rPr>
        <w:t xml:space="preserve">                  предупреждению и ликвидации вредного </w:t>
      </w:r>
      <w:r>
        <w:br/>
      </w:r>
      <w:r>
        <w:rPr>
          <w:rFonts w:ascii="Times New Roman"/>
          <w:b w:val="false"/>
          <w:i w:val="false"/>
          <w:color w:val="000000"/>
          <w:sz w:val="28"/>
        </w:rPr>
        <w:t>
</w:t>
      </w:r>
      <w:r>
        <w:rPr>
          <w:rFonts w:ascii="Times New Roman"/>
          <w:b/>
          <w:i w:val="false"/>
          <w:color w:val="000000"/>
          <w:sz w:val="28"/>
        </w:rPr>
        <w:t xml:space="preserve">                  воздействия вод </w:t>
      </w:r>
    </w:p>
    <w:bookmarkEnd w:id="162"/>
    <w:p>
      <w:pPr>
        <w:spacing w:after="0"/>
        <w:ind w:left="0"/>
        <w:jc w:val="both"/>
      </w:pPr>
      <w:r>
        <w:rPr>
          <w:rFonts w:ascii="Times New Roman"/>
          <w:b w:val="false"/>
          <w:i w:val="false"/>
          <w:color w:val="000000"/>
          <w:sz w:val="28"/>
        </w:rPr>
        <w:t xml:space="preserve">      Государственные органы, физические и юридические лица  обязаны проводить мероприятия по предупреждению и ликвидации вредного воздействия вод таких как: </w:t>
      </w:r>
      <w:r>
        <w:br/>
      </w:r>
      <w:r>
        <w:rPr>
          <w:rFonts w:ascii="Times New Roman"/>
          <w:b w:val="false"/>
          <w:i w:val="false"/>
          <w:color w:val="000000"/>
          <w:sz w:val="28"/>
        </w:rPr>
        <w:t xml:space="preserve">
      наводнения, затопления, подтопления; </w:t>
      </w:r>
      <w:r>
        <w:br/>
      </w:r>
      <w:r>
        <w:rPr>
          <w:rFonts w:ascii="Times New Roman"/>
          <w:b w:val="false"/>
          <w:i w:val="false"/>
          <w:color w:val="000000"/>
          <w:sz w:val="28"/>
        </w:rPr>
        <w:t xml:space="preserve">
      разрушения берегов, защитных дамб и других сооружений; </w:t>
      </w:r>
      <w:r>
        <w:br/>
      </w:r>
      <w:r>
        <w:rPr>
          <w:rFonts w:ascii="Times New Roman"/>
          <w:b w:val="false"/>
          <w:i w:val="false"/>
          <w:color w:val="000000"/>
          <w:sz w:val="28"/>
        </w:rPr>
        <w:t xml:space="preserve">
      заболачивания и засоления земель; </w:t>
      </w:r>
      <w:r>
        <w:br/>
      </w:r>
      <w:r>
        <w:rPr>
          <w:rFonts w:ascii="Times New Roman"/>
          <w:b w:val="false"/>
          <w:i w:val="false"/>
          <w:color w:val="000000"/>
          <w:sz w:val="28"/>
        </w:rPr>
        <w:t xml:space="preserve">
      эрозия почв и водных объектов, образование оврагов, оползней, селевых потоков и других вредных явлений. </w:t>
      </w:r>
    </w:p>
    <w:bookmarkStart w:name="z164" w:id="16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126.  Порядок осуществления мер по </w:t>
      </w:r>
      <w:r>
        <w:br/>
      </w:r>
      <w:r>
        <w:rPr>
          <w:rFonts w:ascii="Times New Roman"/>
          <w:b w:val="false"/>
          <w:i w:val="false"/>
          <w:color w:val="000000"/>
          <w:sz w:val="28"/>
        </w:rPr>
        <w:t>
</w:t>
      </w:r>
      <w:r>
        <w:rPr>
          <w:rFonts w:ascii="Times New Roman"/>
          <w:b/>
          <w:i w:val="false"/>
          <w:color w:val="000000"/>
          <w:sz w:val="28"/>
        </w:rPr>
        <w:t xml:space="preserve">                   предупреждению и ликвидации вредного </w:t>
      </w:r>
      <w:r>
        <w:br/>
      </w:r>
      <w:r>
        <w:rPr>
          <w:rFonts w:ascii="Times New Roman"/>
          <w:b w:val="false"/>
          <w:i w:val="false"/>
          <w:color w:val="000000"/>
          <w:sz w:val="28"/>
        </w:rPr>
        <w:t>
</w:t>
      </w:r>
      <w:r>
        <w:rPr>
          <w:rFonts w:ascii="Times New Roman"/>
          <w:b/>
          <w:i w:val="false"/>
          <w:color w:val="000000"/>
          <w:sz w:val="28"/>
        </w:rPr>
        <w:t xml:space="preserve">                   воздействия вод </w:t>
      </w:r>
    </w:p>
    <w:bookmarkEnd w:id="163"/>
    <w:p>
      <w:pPr>
        <w:spacing w:after="0"/>
        <w:ind w:left="0"/>
        <w:jc w:val="both"/>
      </w:pPr>
      <w:r>
        <w:rPr>
          <w:rFonts w:ascii="Times New Roman"/>
          <w:b w:val="false"/>
          <w:i w:val="false"/>
          <w:color w:val="000000"/>
          <w:sz w:val="28"/>
        </w:rPr>
        <w:t xml:space="preserve">      1. Водохозяйственные организации, водопользователи, физические и юридические лица обязаны планировать и производить предупредительные и текущие мероприятия по защите населенных пунктов, промышленных объектов, сельскохозяйственных угодий, охраняемых территорий от вредного воздействия вод. Финансирование предупредительных и текущих мероприятий по предупреждению и ликвидации вредного воздействия вод проводится за счет средств водопользователей и государства. </w:t>
      </w:r>
      <w:r>
        <w:br/>
      </w:r>
      <w:r>
        <w:rPr>
          <w:rFonts w:ascii="Times New Roman"/>
          <w:b w:val="false"/>
          <w:i w:val="false"/>
          <w:color w:val="000000"/>
          <w:sz w:val="28"/>
        </w:rPr>
        <w:t xml:space="preserve">
      2. Ликвидация аварий и стихийных бедствий, вызванных вредным воздействием вод, осуществляется органами по чрезвычайным ситуациям в порядке установленным Правительством Республики Казахстан. </w:t>
      </w:r>
    </w:p>
    <w:bookmarkStart w:name="z165" w:id="164"/>
    <w:p>
      <w:pPr>
        <w:spacing w:after="0"/>
        <w:ind w:left="0"/>
        <w:jc w:val="left"/>
      </w:pPr>
      <w:r>
        <w:rPr>
          <w:rFonts w:ascii="Times New Roman"/>
          <w:b/>
          <w:i w:val="false"/>
          <w:color w:val="000000"/>
        </w:rPr>
        <w:t xml:space="preserve"> 
Глава 28 </w:t>
      </w:r>
      <w:r>
        <w:br/>
      </w:r>
      <w:r>
        <w:rPr>
          <w:rFonts w:ascii="Times New Roman"/>
          <w:b/>
          <w:i w:val="false"/>
          <w:color w:val="000000"/>
        </w:rPr>
        <w:t xml:space="preserve">
Порядок производства работ на водных объектах, </w:t>
      </w:r>
      <w:r>
        <w:br/>
      </w:r>
      <w:r>
        <w:rPr>
          <w:rFonts w:ascii="Times New Roman"/>
          <w:b/>
          <w:i w:val="false"/>
          <w:color w:val="000000"/>
        </w:rPr>
        <w:t xml:space="preserve">
водоохранных зонах и полосах </w:t>
      </w:r>
    </w:p>
    <w:bookmarkEnd w:id="164"/>
    <w:bookmarkStart w:name="z166" w:id="16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127. Условия размещения, проектирования, </w:t>
      </w:r>
      <w:r>
        <w:br/>
      </w:r>
      <w:r>
        <w:rPr>
          <w:rFonts w:ascii="Times New Roman"/>
          <w:b w:val="false"/>
          <w:i w:val="false"/>
          <w:color w:val="000000"/>
          <w:sz w:val="28"/>
        </w:rPr>
        <w:t>
</w:t>
      </w:r>
      <w:r>
        <w:rPr>
          <w:rFonts w:ascii="Times New Roman"/>
          <w:b/>
          <w:i w:val="false"/>
          <w:color w:val="000000"/>
          <w:sz w:val="28"/>
        </w:rPr>
        <w:t xml:space="preserve">                  строительства, реконструкции и ввод в </w:t>
      </w:r>
      <w:r>
        <w:br/>
      </w:r>
      <w:r>
        <w:rPr>
          <w:rFonts w:ascii="Times New Roman"/>
          <w:b w:val="false"/>
          <w:i w:val="false"/>
          <w:color w:val="000000"/>
          <w:sz w:val="28"/>
        </w:rPr>
        <w:t>
</w:t>
      </w:r>
      <w:r>
        <w:rPr>
          <w:rFonts w:ascii="Times New Roman"/>
          <w:b/>
          <w:i w:val="false"/>
          <w:color w:val="000000"/>
          <w:sz w:val="28"/>
        </w:rPr>
        <w:t xml:space="preserve">                  эксплуатацию предприятий, объектов и </w:t>
      </w:r>
      <w:r>
        <w:br/>
      </w:r>
      <w:r>
        <w:rPr>
          <w:rFonts w:ascii="Times New Roman"/>
          <w:b w:val="false"/>
          <w:i w:val="false"/>
          <w:color w:val="000000"/>
          <w:sz w:val="28"/>
        </w:rPr>
        <w:t>
</w:t>
      </w:r>
      <w:r>
        <w:rPr>
          <w:rFonts w:ascii="Times New Roman"/>
          <w:b/>
          <w:i w:val="false"/>
          <w:color w:val="000000"/>
          <w:sz w:val="28"/>
        </w:rPr>
        <w:t xml:space="preserve">                  других сооружений на водных объектах, </w:t>
      </w:r>
      <w:r>
        <w:br/>
      </w:r>
      <w:r>
        <w:rPr>
          <w:rFonts w:ascii="Times New Roman"/>
          <w:b w:val="false"/>
          <w:i w:val="false"/>
          <w:color w:val="000000"/>
          <w:sz w:val="28"/>
        </w:rPr>
        <w:t>
</w:t>
      </w:r>
      <w:r>
        <w:rPr>
          <w:rFonts w:ascii="Times New Roman"/>
          <w:b/>
          <w:i w:val="false"/>
          <w:color w:val="000000"/>
          <w:sz w:val="28"/>
        </w:rPr>
        <w:t xml:space="preserve">                  водоохранных зонах и полосах </w:t>
      </w:r>
    </w:p>
    <w:bookmarkEnd w:id="165"/>
    <w:p>
      <w:pPr>
        <w:spacing w:after="0"/>
        <w:ind w:left="0"/>
        <w:jc w:val="both"/>
      </w:pPr>
      <w:r>
        <w:rPr>
          <w:rFonts w:ascii="Times New Roman"/>
          <w:b w:val="false"/>
          <w:i w:val="false"/>
          <w:color w:val="000000"/>
          <w:sz w:val="28"/>
        </w:rPr>
        <w:t xml:space="preserve">      1. Условия размещения, проектирования, строительства, реконструкции и ввод в эксплуатацию предприятий, сооружений и на водных объектах, водоохранных зонах и полосах, согласовываются с уполномоченными государственными органами управления использованием и охраной водного фонда, охраны окружающей среды, геологии и охраны недр, земельных ресурсов, санитарно-эпидемиологического и ветеринарного надзора, местными исполнительными органами, на селеопасных реках - по чрезвычайным ситуациям, отнесенных к судоходным - по транспорту. </w:t>
      </w:r>
      <w:r>
        <w:br/>
      </w:r>
      <w:r>
        <w:rPr>
          <w:rFonts w:ascii="Times New Roman"/>
          <w:b w:val="false"/>
          <w:i w:val="false"/>
          <w:color w:val="000000"/>
          <w:sz w:val="28"/>
        </w:rPr>
        <w:t xml:space="preserve">
      2. При проектировании и строительстве вновь создаваемых и реконструируемых предприятий и других объектов, а также при внедрении новых технологических процессов, влияющих на состояние водных объектов, необходимо предусматривать создание замкнутых систем технического водоснабжения. </w:t>
      </w:r>
      <w:r>
        <w:br/>
      </w:r>
      <w:r>
        <w:rPr>
          <w:rFonts w:ascii="Times New Roman"/>
          <w:b w:val="false"/>
          <w:i w:val="false"/>
          <w:color w:val="000000"/>
          <w:sz w:val="28"/>
        </w:rPr>
        <w:t xml:space="preserve">
      3. Перепрофилирование, консервация и ликвидация предприятий, сооружений и других объектов, влияющих на состояние водных объектов и водохозяйственных сооружений, производится по согласованию с уполномоченными государственными органами управления использованием и охраной водного фонда, охраны окружающей среды, санитарно-эпидемиологического надзора, геологии и охраны недр и иными органами, с оценкой воздействия на окружающую среду, устранения выявленных нарушений и возмещения причиненного вреда в установленном порядке. </w:t>
      </w:r>
      <w:r>
        <w:br/>
      </w:r>
      <w:r>
        <w:rPr>
          <w:rFonts w:ascii="Times New Roman"/>
          <w:b w:val="false"/>
          <w:i w:val="false"/>
          <w:color w:val="000000"/>
          <w:sz w:val="28"/>
        </w:rPr>
        <w:t xml:space="preserve">
      4. Проекты строительства предприятий, сооружений и других объектов, влияющих на состояние вод, составляются с учетом возможностей пользования водными объектами для отдыха и спорта. </w:t>
      </w:r>
      <w:r>
        <w:br/>
      </w:r>
      <w:r>
        <w:rPr>
          <w:rFonts w:ascii="Times New Roman"/>
          <w:b w:val="false"/>
          <w:i w:val="false"/>
          <w:color w:val="000000"/>
          <w:sz w:val="28"/>
        </w:rPr>
        <w:t xml:space="preserve">
      5. Проекты строительства коммуникаций через водные объекты подлежат согласованию с уполномоченными государственными органами управления использованием и охраной водного фонда, охраны окружающей среды, санитарно-эпидемиологического надзора и в необходимых случаях, с органами энергетики и должны предусматривать проведение мероприятий, обеспечивающих пропуск паводковых вод, режим эксплуатации водных объектов, предотвращение загрязнения, засорения и истощения вод, предупреждение их вредного воздействия. </w:t>
      </w:r>
      <w:r>
        <w:br/>
      </w:r>
      <w:r>
        <w:rPr>
          <w:rFonts w:ascii="Times New Roman"/>
          <w:b w:val="false"/>
          <w:i w:val="false"/>
          <w:color w:val="000000"/>
          <w:sz w:val="28"/>
        </w:rPr>
        <w:t xml:space="preserve">
      6. При выполнении строительных работ должны приниматься меры по рекультивации земель, благоустройству территорий и оздоровлению окружающей среды. </w:t>
      </w:r>
    </w:p>
    <w:bookmarkStart w:name="z167" w:id="16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128. Производство работ на водных объектах </w:t>
      </w:r>
      <w:r>
        <w:br/>
      </w:r>
      <w:r>
        <w:rPr>
          <w:rFonts w:ascii="Times New Roman"/>
          <w:b w:val="false"/>
          <w:i w:val="false"/>
          <w:color w:val="000000"/>
          <w:sz w:val="28"/>
        </w:rPr>
        <w:t>
</w:t>
      </w:r>
      <w:r>
        <w:rPr>
          <w:rFonts w:ascii="Times New Roman"/>
          <w:b/>
          <w:i w:val="false"/>
          <w:color w:val="000000"/>
          <w:sz w:val="28"/>
        </w:rPr>
        <w:t xml:space="preserve">                  и в их водоохранных зонах и полосах </w:t>
      </w:r>
    </w:p>
    <w:bookmarkEnd w:id="166"/>
    <w:p>
      <w:pPr>
        <w:spacing w:after="0"/>
        <w:ind w:left="0"/>
        <w:jc w:val="both"/>
      </w:pPr>
      <w:r>
        <w:rPr>
          <w:rFonts w:ascii="Times New Roman"/>
          <w:b w:val="false"/>
          <w:i w:val="false"/>
          <w:color w:val="000000"/>
          <w:sz w:val="28"/>
        </w:rPr>
        <w:t xml:space="preserve">      1. Строительные, дноуглубительные и взрывные работы, добыча полезных ископаемых и других ресурсов, прокладка кабелей, трубопроводов и других коммуникаций, рубка леса, буровые и иные работы на водных объектах или в водоохранных зонах, влияющие на состояние водных объектов, производятся по согласованию с уполномоченными государственными органами управления использованием и охраной водного фонда, охраны окружающей среды, санитарно-эпидемиологического надзора, местными исполнительными органами, отнесенных к судоходным - с уполномоченными органами на транспорте. </w:t>
      </w:r>
      <w:r>
        <w:br/>
      </w:r>
      <w:r>
        <w:rPr>
          <w:rFonts w:ascii="Times New Roman"/>
          <w:b w:val="false"/>
          <w:i w:val="false"/>
          <w:color w:val="000000"/>
          <w:sz w:val="28"/>
        </w:rPr>
        <w:t xml:space="preserve">
      2. Порядок производства работ на водных объектах и их водоохранных зонах определяется индивидуально, с учетом состояния водных объектов, требований сохранения экологической устойчивости окружающей природной среды по согласованию с уполномоченными государственными органами управления использованием и охраной водного фонда, охраны окружающей среды, государственного санитарно-эпидемиологического надзора, местными исполнительными органами и иными заинтересованными государственными органами. </w:t>
      </w:r>
    </w:p>
    <w:bookmarkStart w:name="z168" w:id="167"/>
    <w:p>
      <w:pPr>
        <w:spacing w:after="0"/>
        <w:ind w:left="0"/>
        <w:jc w:val="left"/>
      </w:pPr>
      <w:r>
        <w:rPr>
          <w:rFonts w:ascii="Times New Roman"/>
          <w:b/>
          <w:i w:val="false"/>
          <w:color w:val="000000"/>
        </w:rPr>
        <w:t xml:space="preserve"> 
РАЗДЕЛ ВОСЬМОЙ </w:t>
      </w:r>
      <w:r>
        <w:br/>
      </w:r>
      <w:r>
        <w:rPr>
          <w:rFonts w:ascii="Times New Roman"/>
          <w:b/>
          <w:i w:val="false"/>
          <w:color w:val="000000"/>
        </w:rPr>
        <w:t xml:space="preserve">
Особенности правового регулирования </w:t>
      </w:r>
      <w:r>
        <w:br/>
      </w:r>
      <w:r>
        <w:rPr>
          <w:rFonts w:ascii="Times New Roman"/>
          <w:b/>
          <w:i w:val="false"/>
          <w:color w:val="000000"/>
        </w:rPr>
        <w:t xml:space="preserve">
хозяйственной деятельности на водных объектах, </w:t>
      </w:r>
      <w:r>
        <w:br/>
      </w:r>
      <w:r>
        <w:rPr>
          <w:rFonts w:ascii="Times New Roman"/>
          <w:b/>
          <w:i w:val="false"/>
          <w:color w:val="000000"/>
        </w:rPr>
        <w:t xml:space="preserve">
имеющих особое государственное значение </w:t>
      </w:r>
    </w:p>
    <w:bookmarkEnd w:id="167"/>
    <w:bookmarkStart w:name="z169" w:id="168"/>
    <w:p>
      <w:pPr>
        <w:spacing w:after="0"/>
        <w:ind w:left="0"/>
        <w:jc w:val="both"/>
      </w:pPr>
      <w:r>
        <w:rPr>
          <w:rFonts w:ascii="Times New Roman"/>
          <w:b w:val="false"/>
          <w:i w:val="false"/>
          <w:color w:val="000000"/>
          <w:sz w:val="28"/>
        </w:rPr>
        <w:t>
</w:t>
      </w:r>
      <w:r>
        <w:rPr>
          <w:rFonts w:ascii="Times New Roman"/>
          <w:b/>
          <w:i w:val="false"/>
          <w:color w:val="000000"/>
          <w:sz w:val="28"/>
        </w:rPr>
        <w:t xml:space="preserve">Глава 29 </w:t>
      </w:r>
      <w:r>
        <w:br/>
      </w:r>
      <w:r>
        <w:rPr>
          <w:rFonts w:ascii="Times New Roman"/>
          <w:b w:val="false"/>
          <w:i w:val="false"/>
          <w:color w:val="000000"/>
          <w:sz w:val="28"/>
        </w:rPr>
        <w:t>
</w:t>
      </w:r>
      <w:r>
        <w:rPr>
          <w:rFonts w:ascii="Times New Roman"/>
          <w:b/>
          <w:i w:val="false"/>
          <w:color w:val="000000"/>
          <w:sz w:val="28"/>
        </w:rPr>
        <w:t xml:space="preserve">Водные объекты особого государственного значения </w:t>
      </w:r>
    </w:p>
    <w:bookmarkEnd w:id="168"/>
    <w:bookmarkStart w:name="z170" w:id="16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129. Задачи правового режима хозяйственной </w:t>
      </w:r>
      <w:r>
        <w:br/>
      </w:r>
      <w:r>
        <w:rPr>
          <w:rFonts w:ascii="Times New Roman"/>
          <w:b w:val="false"/>
          <w:i w:val="false"/>
          <w:color w:val="000000"/>
          <w:sz w:val="28"/>
        </w:rPr>
        <w:t>
</w:t>
      </w:r>
      <w:r>
        <w:rPr>
          <w:rFonts w:ascii="Times New Roman"/>
          <w:b/>
          <w:i w:val="false"/>
          <w:color w:val="000000"/>
          <w:sz w:val="28"/>
        </w:rPr>
        <w:t xml:space="preserve">                  деятельности на водных объектах особого </w:t>
      </w:r>
      <w:r>
        <w:br/>
      </w:r>
      <w:r>
        <w:rPr>
          <w:rFonts w:ascii="Times New Roman"/>
          <w:b w:val="false"/>
          <w:i w:val="false"/>
          <w:color w:val="000000"/>
          <w:sz w:val="28"/>
        </w:rPr>
        <w:t>
</w:t>
      </w:r>
      <w:r>
        <w:rPr>
          <w:rFonts w:ascii="Times New Roman"/>
          <w:b/>
          <w:i w:val="false"/>
          <w:color w:val="000000"/>
          <w:sz w:val="28"/>
        </w:rPr>
        <w:t xml:space="preserve">                  государственного значения </w:t>
      </w:r>
    </w:p>
    <w:bookmarkEnd w:id="169"/>
    <w:p>
      <w:pPr>
        <w:spacing w:after="0"/>
        <w:ind w:left="0"/>
        <w:jc w:val="both"/>
      </w:pPr>
      <w:r>
        <w:rPr>
          <w:rFonts w:ascii="Times New Roman"/>
          <w:b w:val="false"/>
          <w:i w:val="false"/>
          <w:color w:val="000000"/>
          <w:sz w:val="28"/>
        </w:rPr>
        <w:t xml:space="preserve">      Правовой режим регулирования хозяйственной деятельности на объектах особого государственного значения решает следующие задачи: </w:t>
      </w:r>
      <w:r>
        <w:br/>
      </w:r>
      <w:r>
        <w:rPr>
          <w:rFonts w:ascii="Times New Roman"/>
          <w:b w:val="false"/>
          <w:i w:val="false"/>
          <w:color w:val="000000"/>
          <w:sz w:val="28"/>
        </w:rPr>
        <w:t xml:space="preserve">
      1) обеспечение стабильного развития региона на основе соблюдения баланса интересов экономики с экологическими, культурными и историческими составляющими; </w:t>
      </w:r>
      <w:r>
        <w:br/>
      </w:r>
      <w:r>
        <w:rPr>
          <w:rFonts w:ascii="Times New Roman"/>
          <w:b w:val="false"/>
          <w:i w:val="false"/>
          <w:color w:val="000000"/>
          <w:sz w:val="28"/>
        </w:rPr>
        <w:t xml:space="preserve">
      2)сохранение уровня воды на водных объектах естественного природного водного комплекса на уровне, не ниже установленной критической отметки; </w:t>
      </w:r>
      <w:r>
        <w:br/>
      </w:r>
      <w:r>
        <w:rPr>
          <w:rFonts w:ascii="Times New Roman"/>
          <w:b w:val="false"/>
          <w:i w:val="false"/>
          <w:color w:val="000000"/>
          <w:sz w:val="28"/>
        </w:rPr>
        <w:t xml:space="preserve">
      3) эффективное использование водных ресурсов на основе постоянного совершенствования технологических схем и организационно-экономических форм функционирования производств; </w:t>
      </w:r>
      <w:r>
        <w:br/>
      </w:r>
      <w:r>
        <w:rPr>
          <w:rFonts w:ascii="Times New Roman"/>
          <w:b w:val="false"/>
          <w:i w:val="false"/>
          <w:color w:val="000000"/>
          <w:sz w:val="28"/>
        </w:rPr>
        <w:t xml:space="preserve">
      4) улучшение состояния окружающей среды водного бассейна и водного объекта; </w:t>
      </w:r>
      <w:r>
        <w:br/>
      </w:r>
      <w:r>
        <w:rPr>
          <w:rFonts w:ascii="Times New Roman"/>
          <w:b w:val="false"/>
          <w:i w:val="false"/>
          <w:color w:val="000000"/>
          <w:sz w:val="28"/>
        </w:rPr>
        <w:t xml:space="preserve">
      5) повышение роли общественности в сохранении экономического, ресурсного потенциала региона и его санитарно-эпидемиологического и экологического благополучия; </w:t>
      </w:r>
      <w:r>
        <w:br/>
      </w:r>
      <w:r>
        <w:rPr>
          <w:rFonts w:ascii="Times New Roman"/>
          <w:b w:val="false"/>
          <w:i w:val="false"/>
          <w:color w:val="000000"/>
          <w:sz w:val="28"/>
        </w:rPr>
        <w:t xml:space="preserve">
      6) сохранение и воспроизводство рыбных ресурсов, животного и растительного мира; </w:t>
      </w:r>
      <w:r>
        <w:br/>
      </w:r>
      <w:r>
        <w:rPr>
          <w:rFonts w:ascii="Times New Roman"/>
          <w:b w:val="false"/>
          <w:i w:val="false"/>
          <w:color w:val="000000"/>
          <w:sz w:val="28"/>
        </w:rPr>
        <w:t xml:space="preserve">
      7) развитие рекреационного комплекса; </w:t>
      </w:r>
      <w:r>
        <w:br/>
      </w:r>
      <w:r>
        <w:rPr>
          <w:rFonts w:ascii="Times New Roman"/>
          <w:b w:val="false"/>
          <w:i w:val="false"/>
          <w:color w:val="000000"/>
          <w:sz w:val="28"/>
        </w:rPr>
        <w:t xml:space="preserve">
      8) укрепление законности и экологического правопорядка. </w:t>
      </w:r>
    </w:p>
    <w:bookmarkStart w:name="z171" w:id="17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130. Особенности охраны водных объектов </w:t>
      </w:r>
      <w:r>
        <w:br/>
      </w:r>
      <w:r>
        <w:rPr>
          <w:rFonts w:ascii="Times New Roman"/>
          <w:b w:val="false"/>
          <w:i w:val="false"/>
          <w:color w:val="000000"/>
          <w:sz w:val="28"/>
        </w:rPr>
        <w:t>
</w:t>
      </w:r>
      <w:r>
        <w:rPr>
          <w:rFonts w:ascii="Times New Roman"/>
          <w:b/>
          <w:i w:val="false"/>
          <w:color w:val="000000"/>
          <w:sz w:val="28"/>
        </w:rPr>
        <w:t xml:space="preserve">                  особого государственного значения </w:t>
      </w:r>
    </w:p>
    <w:bookmarkEnd w:id="170"/>
    <w:p>
      <w:pPr>
        <w:spacing w:after="0"/>
        <w:ind w:left="0"/>
        <w:jc w:val="both"/>
      </w:pPr>
      <w:r>
        <w:rPr>
          <w:rFonts w:ascii="Times New Roman"/>
          <w:b w:val="false"/>
          <w:i w:val="false"/>
          <w:color w:val="000000"/>
          <w:sz w:val="28"/>
        </w:rPr>
        <w:t xml:space="preserve">      Особенностями охраны водных объектов особого государственного значения являются: </w:t>
      </w:r>
      <w:r>
        <w:br/>
      </w:r>
      <w:r>
        <w:rPr>
          <w:rFonts w:ascii="Times New Roman"/>
          <w:b w:val="false"/>
          <w:i w:val="false"/>
          <w:color w:val="000000"/>
          <w:sz w:val="28"/>
        </w:rPr>
        <w:t xml:space="preserve">
      1) зонирование и установление более жестких водных и экологических нормативов по зонам; </w:t>
      </w:r>
      <w:r>
        <w:br/>
      </w:r>
      <w:r>
        <w:rPr>
          <w:rFonts w:ascii="Times New Roman"/>
          <w:b w:val="false"/>
          <w:i w:val="false"/>
          <w:color w:val="000000"/>
          <w:sz w:val="28"/>
        </w:rPr>
        <w:t xml:space="preserve">
      2) нормирование антропогенной нагрузки на водные объекты и экологическую систему; </w:t>
      </w:r>
      <w:r>
        <w:br/>
      </w:r>
      <w:r>
        <w:rPr>
          <w:rFonts w:ascii="Times New Roman"/>
          <w:b w:val="false"/>
          <w:i w:val="false"/>
          <w:color w:val="000000"/>
          <w:sz w:val="28"/>
        </w:rPr>
        <w:t xml:space="preserve">
      3) учет особенностей водных объектов региона местными исполнительными органами при установлении правил пользования ими; </w:t>
      </w:r>
      <w:r>
        <w:br/>
      </w:r>
      <w:r>
        <w:rPr>
          <w:rFonts w:ascii="Times New Roman"/>
          <w:b w:val="false"/>
          <w:i w:val="false"/>
          <w:color w:val="000000"/>
          <w:sz w:val="28"/>
        </w:rPr>
        <w:t xml:space="preserve">
      4) обеспечение комплексности при утилизации отходов производства; </w:t>
      </w:r>
      <w:r>
        <w:br/>
      </w:r>
      <w:r>
        <w:rPr>
          <w:rFonts w:ascii="Times New Roman"/>
          <w:b w:val="false"/>
          <w:i w:val="false"/>
          <w:color w:val="000000"/>
          <w:sz w:val="28"/>
        </w:rPr>
        <w:t xml:space="preserve">
      5) защита территории бассейна водного объекта от водной и ветровой эрозий, опустынивания, заболачивания, вторичного засоления, загрязнения отходами производства и потребления и другими веществами; </w:t>
      </w:r>
      <w:r>
        <w:br/>
      </w:r>
      <w:r>
        <w:rPr>
          <w:rFonts w:ascii="Times New Roman"/>
          <w:b w:val="false"/>
          <w:i w:val="false"/>
          <w:color w:val="000000"/>
          <w:sz w:val="28"/>
        </w:rPr>
        <w:t xml:space="preserve">
      6) рекультивация нарушенных водных объектов и земель водного фонда; </w:t>
      </w:r>
      <w:r>
        <w:br/>
      </w:r>
      <w:r>
        <w:rPr>
          <w:rFonts w:ascii="Times New Roman"/>
          <w:b w:val="false"/>
          <w:i w:val="false"/>
          <w:color w:val="000000"/>
          <w:sz w:val="28"/>
        </w:rPr>
        <w:t xml:space="preserve">
      7) приоритетность экологических и санитарных попусков воды по руслам водных объектов перед хозяйственными. </w:t>
      </w:r>
    </w:p>
    <w:bookmarkStart w:name="z172" w:id="17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131. Требования к хозяйственной деятельности </w:t>
      </w:r>
      <w:r>
        <w:br/>
      </w:r>
      <w:r>
        <w:rPr>
          <w:rFonts w:ascii="Times New Roman"/>
          <w:b w:val="false"/>
          <w:i w:val="false"/>
          <w:color w:val="000000"/>
          <w:sz w:val="28"/>
        </w:rPr>
        <w:t>
</w:t>
      </w:r>
      <w:r>
        <w:rPr>
          <w:rFonts w:ascii="Times New Roman"/>
          <w:b/>
          <w:i w:val="false"/>
          <w:color w:val="000000"/>
          <w:sz w:val="28"/>
        </w:rPr>
        <w:t xml:space="preserve">                  в зоне водных объектов особого </w:t>
      </w:r>
      <w:r>
        <w:br/>
      </w:r>
      <w:r>
        <w:rPr>
          <w:rFonts w:ascii="Times New Roman"/>
          <w:b w:val="false"/>
          <w:i w:val="false"/>
          <w:color w:val="000000"/>
          <w:sz w:val="28"/>
        </w:rPr>
        <w:t>
</w:t>
      </w:r>
      <w:r>
        <w:rPr>
          <w:rFonts w:ascii="Times New Roman"/>
          <w:b/>
          <w:i w:val="false"/>
          <w:color w:val="000000"/>
          <w:sz w:val="28"/>
        </w:rPr>
        <w:t xml:space="preserve">                  государственного значения </w:t>
      </w:r>
    </w:p>
    <w:bookmarkEnd w:id="171"/>
    <w:p>
      <w:pPr>
        <w:spacing w:after="0"/>
        <w:ind w:left="0"/>
        <w:jc w:val="both"/>
      </w:pPr>
      <w:r>
        <w:rPr>
          <w:rFonts w:ascii="Times New Roman"/>
          <w:b w:val="false"/>
          <w:i w:val="false"/>
          <w:color w:val="000000"/>
          <w:sz w:val="28"/>
        </w:rPr>
        <w:t xml:space="preserve">      В целях охраны экологической системы зоны водных объектов особого государственного значения, в них устанавливается особый режим хозяйственной деятельности, который предусматривает: </w:t>
      </w:r>
      <w:r>
        <w:br/>
      </w:r>
      <w:r>
        <w:rPr>
          <w:rFonts w:ascii="Times New Roman"/>
          <w:b w:val="false"/>
          <w:i w:val="false"/>
          <w:color w:val="000000"/>
          <w:sz w:val="28"/>
        </w:rPr>
        <w:t xml:space="preserve">
      1) приоритетность видов деятельности, направленных на сохранение и улучшение санитарно-эпидемиологической и экологической ситуации; </w:t>
      </w:r>
      <w:r>
        <w:br/>
      </w:r>
      <w:r>
        <w:rPr>
          <w:rFonts w:ascii="Times New Roman"/>
          <w:b w:val="false"/>
          <w:i w:val="false"/>
          <w:color w:val="000000"/>
          <w:sz w:val="28"/>
        </w:rPr>
        <w:t xml:space="preserve">
      2) постоянное уменьшение воздействия хозяйственной деятельности на экологическую систему водных объектов; </w:t>
      </w:r>
      <w:r>
        <w:br/>
      </w:r>
      <w:r>
        <w:rPr>
          <w:rFonts w:ascii="Times New Roman"/>
          <w:b w:val="false"/>
          <w:i w:val="false"/>
          <w:color w:val="000000"/>
          <w:sz w:val="28"/>
        </w:rPr>
        <w:t xml:space="preserve">
      3) сбалансированность решения социально-экономических задач и охраны водных объектов особого государственного значения на принципах устойчивого развития. </w:t>
      </w:r>
    </w:p>
    <w:bookmarkStart w:name="z173" w:id="17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132. Виды деятельности, запрещенные </w:t>
      </w:r>
      <w:r>
        <w:br/>
      </w:r>
      <w:r>
        <w:rPr>
          <w:rFonts w:ascii="Times New Roman"/>
          <w:b w:val="false"/>
          <w:i w:val="false"/>
          <w:color w:val="000000"/>
          <w:sz w:val="28"/>
        </w:rPr>
        <w:t>
</w:t>
      </w:r>
      <w:r>
        <w:rPr>
          <w:rFonts w:ascii="Times New Roman"/>
          <w:b/>
          <w:i w:val="false"/>
          <w:color w:val="000000"/>
          <w:sz w:val="28"/>
        </w:rPr>
        <w:t xml:space="preserve">                  на территории водных объектов особого </w:t>
      </w:r>
      <w:r>
        <w:br/>
      </w:r>
      <w:r>
        <w:rPr>
          <w:rFonts w:ascii="Times New Roman"/>
          <w:b w:val="false"/>
          <w:i w:val="false"/>
          <w:color w:val="000000"/>
          <w:sz w:val="28"/>
        </w:rPr>
        <w:t>
</w:t>
      </w:r>
      <w:r>
        <w:rPr>
          <w:rFonts w:ascii="Times New Roman"/>
          <w:b/>
          <w:i w:val="false"/>
          <w:color w:val="000000"/>
          <w:sz w:val="28"/>
        </w:rPr>
        <w:t xml:space="preserve">                  государственного значения </w:t>
      </w:r>
    </w:p>
    <w:bookmarkEnd w:id="172"/>
    <w:p>
      <w:pPr>
        <w:spacing w:after="0"/>
        <w:ind w:left="0"/>
        <w:jc w:val="both"/>
      </w:pPr>
      <w:r>
        <w:rPr>
          <w:rFonts w:ascii="Times New Roman"/>
          <w:b w:val="false"/>
          <w:i w:val="false"/>
          <w:color w:val="000000"/>
          <w:sz w:val="28"/>
        </w:rPr>
        <w:t xml:space="preserve">      1. На территории водных объектов особого государственного значения запрещаются: </w:t>
      </w:r>
      <w:r>
        <w:br/>
      </w:r>
      <w:r>
        <w:rPr>
          <w:rFonts w:ascii="Times New Roman"/>
          <w:b w:val="false"/>
          <w:i w:val="false"/>
          <w:color w:val="000000"/>
          <w:sz w:val="28"/>
        </w:rPr>
        <w:t xml:space="preserve">
      хозяйственная и иная деятельность, вызывающая разрушение естественных экологических систем бассейна, изменения окружающей среды, опасные для жизни и здоровья населения; </w:t>
      </w:r>
      <w:r>
        <w:br/>
      </w:r>
      <w:r>
        <w:rPr>
          <w:rFonts w:ascii="Times New Roman"/>
          <w:b w:val="false"/>
          <w:i w:val="false"/>
          <w:color w:val="000000"/>
          <w:sz w:val="28"/>
        </w:rPr>
        <w:t xml:space="preserve">
      ввоз в зоны водных объектов особого государственного значения, а также хранение или захоронение радиоактивных отходов, и продукции не поддающейся обезвреживанию или утилизации; </w:t>
      </w:r>
      <w:r>
        <w:br/>
      </w:r>
      <w:r>
        <w:rPr>
          <w:rFonts w:ascii="Times New Roman"/>
          <w:b w:val="false"/>
          <w:i w:val="false"/>
          <w:color w:val="000000"/>
          <w:sz w:val="28"/>
        </w:rPr>
        <w:t xml:space="preserve">
      выкашивание тростника и выжигание сухой растительности, раскорчевка леса, разработка русел рек, имеющих нерестовое значение; </w:t>
      </w:r>
      <w:r>
        <w:br/>
      </w:r>
      <w:r>
        <w:rPr>
          <w:rFonts w:ascii="Times New Roman"/>
          <w:b w:val="false"/>
          <w:i w:val="false"/>
          <w:color w:val="000000"/>
          <w:sz w:val="28"/>
        </w:rPr>
        <w:t xml:space="preserve">
      хозяйственная деятельность и производство на территории работ и услуг без обязательной государственной экологической и санитарно-эпидемиологической экспертизы. </w:t>
      </w:r>
    </w:p>
    <w:bookmarkStart w:name="z174" w:id="17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133. Участие государства в регулировании </w:t>
      </w:r>
      <w:r>
        <w:br/>
      </w:r>
      <w:r>
        <w:rPr>
          <w:rFonts w:ascii="Times New Roman"/>
          <w:b w:val="false"/>
          <w:i w:val="false"/>
          <w:color w:val="000000"/>
          <w:sz w:val="28"/>
        </w:rPr>
        <w:t>
</w:t>
      </w:r>
      <w:r>
        <w:rPr>
          <w:rFonts w:ascii="Times New Roman"/>
          <w:b/>
          <w:i w:val="false"/>
          <w:color w:val="000000"/>
          <w:sz w:val="28"/>
        </w:rPr>
        <w:t xml:space="preserve">                  хозяйственной деятельности в зоне </w:t>
      </w:r>
      <w:r>
        <w:br/>
      </w:r>
      <w:r>
        <w:rPr>
          <w:rFonts w:ascii="Times New Roman"/>
          <w:b w:val="false"/>
          <w:i w:val="false"/>
          <w:color w:val="000000"/>
          <w:sz w:val="28"/>
        </w:rPr>
        <w:t>
</w:t>
      </w:r>
      <w:r>
        <w:rPr>
          <w:rFonts w:ascii="Times New Roman"/>
          <w:b/>
          <w:i w:val="false"/>
          <w:color w:val="000000"/>
          <w:sz w:val="28"/>
        </w:rPr>
        <w:t xml:space="preserve">                  водных объектов особого государственного </w:t>
      </w:r>
      <w:r>
        <w:br/>
      </w:r>
      <w:r>
        <w:rPr>
          <w:rFonts w:ascii="Times New Roman"/>
          <w:b w:val="false"/>
          <w:i w:val="false"/>
          <w:color w:val="000000"/>
          <w:sz w:val="28"/>
        </w:rPr>
        <w:t>
</w:t>
      </w:r>
      <w:r>
        <w:rPr>
          <w:rFonts w:ascii="Times New Roman"/>
          <w:b/>
          <w:i w:val="false"/>
          <w:color w:val="000000"/>
          <w:sz w:val="28"/>
        </w:rPr>
        <w:t xml:space="preserve">                  значения </w:t>
      </w:r>
    </w:p>
    <w:bookmarkEnd w:id="173"/>
    <w:p>
      <w:pPr>
        <w:spacing w:after="0"/>
        <w:ind w:left="0"/>
        <w:jc w:val="both"/>
      </w:pPr>
      <w:r>
        <w:rPr>
          <w:rFonts w:ascii="Times New Roman"/>
          <w:b w:val="false"/>
          <w:i w:val="false"/>
          <w:color w:val="000000"/>
          <w:sz w:val="28"/>
        </w:rPr>
        <w:t xml:space="preserve">      1. В целях сохранения и восстановления экологической системы водных объектов особого государственного значения центральные и местные исполнительные органы: </w:t>
      </w:r>
      <w:r>
        <w:br/>
      </w:r>
      <w:r>
        <w:rPr>
          <w:rFonts w:ascii="Times New Roman"/>
          <w:b w:val="false"/>
          <w:i w:val="false"/>
          <w:color w:val="000000"/>
          <w:sz w:val="28"/>
        </w:rPr>
        <w:t xml:space="preserve">
      1) разрабатывают и реализуют региональные и отраслевые программы; </w:t>
      </w:r>
      <w:r>
        <w:br/>
      </w:r>
      <w:r>
        <w:rPr>
          <w:rFonts w:ascii="Times New Roman"/>
          <w:b w:val="false"/>
          <w:i w:val="false"/>
          <w:color w:val="000000"/>
          <w:sz w:val="28"/>
        </w:rPr>
        <w:t xml:space="preserve">
      2) учитывают особенности зоны при составлении бассейновых схем комплексного использования и охраны водных ресурсов; </w:t>
      </w:r>
      <w:r>
        <w:br/>
      </w:r>
      <w:r>
        <w:rPr>
          <w:rFonts w:ascii="Times New Roman"/>
          <w:b w:val="false"/>
          <w:i w:val="false"/>
          <w:color w:val="000000"/>
          <w:sz w:val="28"/>
        </w:rPr>
        <w:t xml:space="preserve">
      3) оказывает содействие в создании и формировании общественных фондов по финансовой поддержке мероприятий, направленных на сохранение и восстановление экологической системы водных объектов особого государственного значения. </w:t>
      </w:r>
      <w:r>
        <w:br/>
      </w:r>
      <w:r>
        <w:rPr>
          <w:rFonts w:ascii="Times New Roman"/>
          <w:b w:val="false"/>
          <w:i w:val="false"/>
          <w:color w:val="000000"/>
          <w:sz w:val="28"/>
        </w:rPr>
        <w:t xml:space="preserve">
      2. Для координации деятельности государственных органов, общественных объединений и хозяйствующих субъектов на республиканском уровне Правительством Республики Казахстан может создаваться Национальный Координационный Совет с определением его состава, полномочий и порядка работы. </w:t>
      </w:r>
    </w:p>
    <w:bookmarkStart w:name="z175" w:id="174"/>
    <w:p>
      <w:pPr>
        <w:spacing w:after="0"/>
        <w:ind w:left="0"/>
        <w:jc w:val="left"/>
      </w:pPr>
      <w:r>
        <w:rPr>
          <w:rFonts w:ascii="Times New Roman"/>
          <w:b/>
          <w:i w:val="false"/>
          <w:color w:val="000000"/>
        </w:rPr>
        <w:t xml:space="preserve"> 
РАЗДЕЛ ДЕВЯТЫЙ </w:t>
      </w:r>
      <w:r>
        <w:br/>
      </w:r>
      <w:r>
        <w:rPr>
          <w:rFonts w:ascii="Times New Roman"/>
          <w:b/>
          <w:i w:val="false"/>
          <w:color w:val="000000"/>
        </w:rPr>
        <w:t xml:space="preserve">
Экономический механизм регулирования использования </w:t>
      </w:r>
      <w:r>
        <w:br/>
      </w:r>
      <w:r>
        <w:rPr>
          <w:rFonts w:ascii="Times New Roman"/>
          <w:b/>
          <w:i w:val="false"/>
          <w:color w:val="000000"/>
        </w:rPr>
        <w:t xml:space="preserve">
и охраны водного фонда </w:t>
      </w:r>
    </w:p>
    <w:bookmarkEnd w:id="174"/>
    <w:bookmarkStart w:name="z176" w:id="175"/>
    <w:p>
      <w:pPr>
        <w:spacing w:after="0"/>
        <w:ind w:left="0"/>
        <w:jc w:val="both"/>
      </w:pPr>
      <w:r>
        <w:rPr>
          <w:rFonts w:ascii="Times New Roman"/>
          <w:b w:val="false"/>
          <w:i w:val="false"/>
          <w:color w:val="000000"/>
          <w:sz w:val="28"/>
        </w:rPr>
        <w:t>
</w:t>
      </w:r>
      <w:r>
        <w:rPr>
          <w:rFonts w:ascii="Times New Roman"/>
          <w:b/>
          <w:i w:val="false"/>
          <w:color w:val="000000"/>
          <w:sz w:val="28"/>
        </w:rPr>
        <w:t xml:space="preserve">Глава 30 </w:t>
      </w:r>
      <w:r>
        <w:br/>
      </w:r>
      <w:r>
        <w:rPr>
          <w:rFonts w:ascii="Times New Roman"/>
          <w:b w:val="false"/>
          <w:i w:val="false"/>
          <w:color w:val="000000"/>
          <w:sz w:val="28"/>
        </w:rPr>
        <w:t>
</w:t>
      </w:r>
      <w:r>
        <w:rPr>
          <w:rFonts w:ascii="Times New Roman"/>
          <w:b/>
          <w:i w:val="false"/>
          <w:color w:val="000000"/>
          <w:sz w:val="28"/>
        </w:rPr>
        <w:t xml:space="preserve">Экономические методы регулирования водопользования </w:t>
      </w:r>
    </w:p>
    <w:bookmarkEnd w:id="175"/>
    <w:bookmarkStart w:name="z177" w:id="17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134. Виды экономического регулирования </w:t>
      </w:r>
    </w:p>
    <w:bookmarkEnd w:id="176"/>
    <w:p>
      <w:pPr>
        <w:spacing w:after="0"/>
        <w:ind w:left="0"/>
        <w:jc w:val="both"/>
      </w:pPr>
      <w:r>
        <w:rPr>
          <w:rFonts w:ascii="Times New Roman"/>
          <w:b w:val="false"/>
          <w:i w:val="false"/>
          <w:color w:val="000000"/>
          <w:sz w:val="28"/>
        </w:rPr>
        <w:t xml:space="preserve">      Основными видами экономического регулирования являются: </w:t>
      </w:r>
      <w:r>
        <w:br/>
      </w:r>
      <w:r>
        <w:rPr>
          <w:rFonts w:ascii="Times New Roman"/>
          <w:b w:val="false"/>
          <w:i w:val="false"/>
          <w:color w:val="000000"/>
          <w:sz w:val="28"/>
        </w:rPr>
        <w:t>
      взимание с водопользователей платежей и сборов, предусмотренных Налоговым </w:t>
      </w:r>
      <w:r>
        <w:rPr>
          <w:rFonts w:ascii="Times New Roman"/>
          <w:b w:val="false"/>
          <w:i w:val="false"/>
          <w:color w:val="000000"/>
          <w:sz w:val="28"/>
        </w:rPr>
        <w:t xml:space="preserve">кодексом </w:t>
      </w:r>
      <w:r>
        <w:rPr>
          <w:rFonts w:ascii="Times New Roman"/>
          <w:b w:val="false"/>
          <w:i w:val="false"/>
          <w:color w:val="000000"/>
          <w:sz w:val="28"/>
        </w:rPr>
        <w:t xml:space="preserve">Республики Казахстан; </w:t>
      </w:r>
      <w:r>
        <w:br/>
      </w:r>
      <w:r>
        <w:rPr>
          <w:rFonts w:ascii="Times New Roman"/>
          <w:b w:val="false"/>
          <w:i w:val="false"/>
          <w:color w:val="000000"/>
          <w:sz w:val="28"/>
        </w:rPr>
        <w:t xml:space="preserve">
      1) разработка и финансирование утвержденных программ рационального использования и охраны водных ресурсов; </w:t>
      </w:r>
      <w:r>
        <w:br/>
      </w:r>
      <w:r>
        <w:rPr>
          <w:rFonts w:ascii="Times New Roman"/>
          <w:b w:val="false"/>
          <w:i w:val="false"/>
          <w:color w:val="000000"/>
          <w:sz w:val="28"/>
        </w:rPr>
        <w:t xml:space="preserve">
      2) предоставление физическим и юридическим лицам в соответствии с законодательством Республики Казахстан кредитных и иных льгот при внедрении и освоении ими ресурсосберегающих малоотходных, технологий и нетрадиционных видов энергии, осуществлении других эффективных мер по охране и рациональному использованию водных ресурсов; </w:t>
      </w:r>
      <w:r>
        <w:br/>
      </w:r>
      <w:r>
        <w:rPr>
          <w:rFonts w:ascii="Times New Roman"/>
          <w:b w:val="false"/>
          <w:i w:val="false"/>
          <w:color w:val="000000"/>
          <w:sz w:val="28"/>
        </w:rPr>
        <w:t xml:space="preserve">
      3) создание общественных фондов и использование их для восстановления и охраны водных объектов. </w:t>
      </w:r>
    </w:p>
    <w:bookmarkStart w:name="z178" w:id="17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135. Плата за пользование водными ресурсами </w:t>
      </w:r>
    </w:p>
    <w:bookmarkEnd w:id="177"/>
    <w:p>
      <w:pPr>
        <w:spacing w:after="0"/>
        <w:ind w:left="0"/>
        <w:jc w:val="both"/>
      </w:pPr>
      <w:r>
        <w:rPr>
          <w:rFonts w:ascii="Times New Roman"/>
          <w:b w:val="false"/>
          <w:i w:val="false"/>
          <w:color w:val="000000"/>
          <w:sz w:val="28"/>
        </w:rPr>
        <w:t xml:space="preserve">      1. Общее водопользование в Республике Казахстан осуществляется бесплатно. </w:t>
      </w:r>
      <w:r>
        <w:br/>
      </w:r>
      <w:r>
        <w:rPr>
          <w:rFonts w:ascii="Times New Roman"/>
          <w:b w:val="false"/>
          <w:i w:val="false"/>
          <w:color w:val="000000"/>
          <w:sz w:val="28"/>
        </w:rPr>
        <w:t xml:space="preserve">
      2. Специальное водопользование в Республике Казахстан осуществляется на платной основе в соответствии с действующим законодательством Республики Казахстан. </w:t>
      </w:r>
    </w:p>
    <w:bookmarkStart w:name="z179" w:id="17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136. Плата за услуги по подаче воды </w:t>
      </w:r>
    </w:p>
    <w:bookmarkEnd w:id="178"/>
    <w:p>
      <w:pPr>
        <w:spacing w:after="0"/>
        <w:ind w:left="0"/>
        <w:jc w:val="both"/>
      </w:pPr>
      <w:r>
        <w:rPr>
          <w:rFonts w:ascii="Times New Roman"/>
          <w:b w:val="false"/>
          <w:i w:val="false"/>
          <w:color w:val="000000"/>
          <w:sz w:val="28"/>
        </w:rPr>
        <w:t xml:space="preserve">      1. Услуги, связанные с водозабором, транспортировкой, распределением, очисткой вод, выполнением ремонтно-восстановительных работ и другими водохозяйственными мероприятиями при подаче воды водопользователям осуществляются на платной основе. </w:t>
      </w:r>
      <w:r>
        <w:br/>
      </w:r>
      <w:r>
        <w:rPr>
          <w:rFonts w:ascii="Times New Roman"/>
          <w:b w:val="false"/>
          <w:i w:val="false"/>
          <w:color w:val="000000"/>
          <w:sz w:val="28"/>
        </w:rPr>
        <w:t xml:space="preserve">
      2. Тарифы за услуги водохозяйственных систем утверждается в соответствии с антимонопольным законодательством Республики Казахстан. </w:t>
      </w:r>
      <w:r>
        <w:br/>
      </w:r>
      <w:r>
        <w:rPr>
          <w:rFonts w:ascii="Times New Roman"/>
          <w:b w:val="false"/>
          <w:i w:val="false"/>
          <w:color w:val="000000"/>
          <w:sz w:val="28"/>
        </w:rPr>
        <w:t xml:space="preserve">
      3. Порядок и условия взимания платы за услуги по подаче воды определяются договорами сторон. </w:t>
      </w:r>
    </w:p>
    <w:bookmarkStart w:name="z180" w:id="17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137. Виды государственной поддержки водного </w:t>
      </w:r>
      <w:r>
        <w:br/>
      </w:r>
      <w:r>
        <w:rPr>
          <w:rFonts w:ascii="Times New Roman"/>
          <w:b w:val="false"/>
          <w:i w:val="false"/>
          <w:color w:val="000000"/>
          <w:sz w:val="28"/>
        </w:rPr>
        <w:t>
</w:t>
      </w:r>
      <w:r>
        <w:rPr>
          <w:rFonts w:ascii="Times New Roman"/>
          <w:b/>
          <w:i w:val="false"/>
          <w:color w:val="000000"/>
          <w:sz w:val="28"/>
        </w:rPr>
        <w:t xml:space="preserve">                  хозяйства и принципы инвестиционной </w:t>
      </w:r>
      <w:r>
        <w:br/>
      </w:r>
      <w:r>
        <w:rPr>
          <w:rFonts w:ascii="Times New Roman"/>
          <w:b w:val="false"/>
          <w:i w:val="false"/>
          <w:color w:val="000000"/>
          <w:sz w:val="28"/>
        </w:rPr>
        <w:t>
</w:t>
      </w:r>
      <w:r>
        <w:rPr>
          <w:rFonts w:ascii="Times New Roman"/>
          <w:b/>
          <w:i w:val="false"/>
          <w:color w:val="000000"/>
          <w:sz w:val="28"/>
        </w:rPr>
        <w:t xml:space="preserve">                  политики по рациональному и охране </w:t>
      </w:r>
      <w:r>
        <w:br/>
      </w:r>
      <w:r>
        <w:rPr>
          <w:rFonts w:ascii="Times New Roman"/>
          <w:b w:val="false"/>
          <w:i w:val="false"/>
          <w:color w:val="000000"/>
          <w:sz w:val="28"/>
        </w:rPr>
        <w:t>
</w:t>
      </w:r>
      <w:r>
        <w:rPr>
          <w:rFonts w:ascii="Times New Roman"/>
          <w:b/>
          <w:i w:val="false"/>
          <w:color w:val="000000"/>
          <w:sz w:val="28"/>
        </w:rPr>
        <w:t xml:space="preserve">                  водного фонда </w:t>
      </w:r>
    </w:p>
    <w:bookmarkEnd w:id="179"/>
    <w:p>
      <w:pPr>
        <w:spacing w:after="0"/>
        <w:ind w:left="0"/>
        <w:jc w:val="both"/>
      </w:pPr>
      <w:r>
        <w:rPr>
          <w:rFonts w:ascii="Times New Roman"/>
          <w:b w:val="false"/>
          <w:i w:val="false"/>
          <w:color w:val="000000"/>
          <w:sz w:val="28"/>
        </w:rPr>
        <w:t xml:space="preserve">      1. Основными видами государственной поддержки водного хозяйства являются: </w:t>
      </w:r>
      <w:r>
        <w:br/>
      </w:r>
      <w:r>
        <w:rPr>
          <w:rFonts w:ascii="Times New Roman"/>
          <w:b w:val="false"/>
          <w:i w:val="false"/>
          <w:color w:val="000000"/>
          <w:sz w:val="28"/>
        </w:rPr>
        <w:t xml:space="preserve">
      1) содержание государственных учреждений системы водного хозяйства; </w:t>
      </w:r>
      <w:r>
        <w:br/>
      </w:r>
      <w:r>
        <w:rPr>
          <w:rFonts w:ascii="Times New Roman"/>
          <w:b w:val="false"/>
          <w:i w:val="false"/>
          <w:color w:val="000000"/>
          <w:sz w:val="28"/>
        </w:rPr>
        <w:t xml:space="preserve">
      2) финансирование затрат по эксплуатации трансграничных водохозяйственных объектов и водохозяйственных объектов республиканского значения, не связанных с подачей воды; </w:t>
      </w:r>
      <w:r>
        <w:br/>
      </w:r>
      <w:r>
        <w:rPr>
          <w:rFonts w:ascii="Times New Roman"/>
          <w:b w:val="false"/>
          <w:i w:val="false"/>
          <w:color w:val="000000"/>
          <w:sz w:val="28"/>
        </w:rPr>
        <w:t xml:space="preserve">
      3) финансирование мероприятий по восстановлению особо аварийных водохозяйственных объектов и гидромелиоративных систем, а также отдельных особо важных видов водохозяйственных мероприятий за счет средств республиканского и местного бюджетов; </w:t>
      </w:r>
      <w:r>
        <w:br/>
      </w:r>
      <w:r>
        <w:rPr>
          <w:rFonts w:ascii="Times New Roman"/>
          <w:b w:val="false"/>
          <w:i w:val="false"/>
          <w:color w:val="000000"/>
          <w:sz w:val="28"/>
        </w:rPr>
        <w:t xml:space="preserve">
      4) привлечение финансовых ресурсов, в том числе заемных средств на строительство новых и реконструкцию существующих водохозяйственных объектов и гидромелиоративных систем; </w:t>
      </w:r>
      <w:r>
        <w:br/>
      </w:r>
      <w:r>
        <w:rPr>
          <w:rFonts w:ascii="Times New Roman"/>
          <w:b w:val="false"/>
          <w:i w:val="false"/>
          <w:color w:val="000000"/>
          <w:sz w:val="28"/>
        </w:rPr>
        <w:t xml:space="preserve">
      5) субсидирование стоимости услуг по доставке воды сельскохозяйственным водопользователям; </w:t>
      </w:r>
      <w:r>
        <w:br/>
      </w:r>
      <w:r>
        <w:rPr>
          <w:rFonts w:ascii="Times New Roman"/>
          <w:b w:val="false"/>
          <w:i w:val="false"/>
          <w:color w:val="000000"/>
          <w:sz w:val="28"/>
        </w:rPr>
        <w:t xml:space="preserve">
      6) предоставление льготных и долгосрочных кредитов и других преференций субъектам водного хозяйства в установленном законодательством порядке. </w:t>
      </w:r>
      <w:r>
        <w:br/>
      </w:r>
      <w:r>
        <w:rPr>
          <w:rFonts w:ascii="Times New Roman"/>
          <w:b w:val="false"/>
          <w:i w:val="false"/>
          <w:color w:val="000000"/>
          <w:sz w:val="28"/>
        </w:rPr>
        <w:t xml:space="preserve">
      2. Основными принципами инвестиционной политики по рациональному использованию и охране водного фонда: </w:t>
      </w:r>
      <w:r>
        <w:br/>
      </w:r>
      <w:r>
        <w:rPr>
          <w:rFonts w:ascii="Times New Roman"/>
          <w:b w:val="false"/>
          <w:i w:val="false"/>
          <w:color w:val="000000"/>
          <w:sz w:val="28"/>
        </w:rPr>
        <w:t xml:space="preserve">
      1) государственная поддержка развития водной отрасли за счет централизованных инвестиций на возвратной основе; </w:t>
      </w:r>
      <w:r>
        <w:br/>
      </w:r>
      <w:r>
        <w:rPr>
          <w:rFonts w:ascii="Times New Roman"/>
          <w:b w:val="false"/>
          <w:i w:val="false"/>
          <w:color w:val="000000"/>
          <w:sz w:val="28"/>
        </w:rPr>
        <w:t xml:space="preserve">
      2) стимулирование повышения роли собственных источников предприятий для использования их в инвестиционной водохозяйственной деятельности; </w:t>
      </w:r>
      <w:r>
        <w:br/>
      </w:r>
      <w:r>
        <w:rPr>
          <w:rFonts w:ascii="Times New Roman"/>
          <w:b w:val="false"/>
          <w:i w:val="false"/>
          <w:color w:val="000000"/>
          <w:sz w:val="28"/>
        </w:rPr>
        <w:t xml:space="preserve">
      3) расширение практики совместного государственно-коммерческого финансирования инвестиций с привлечением капиталов других стран; </w:t>
      </w:r>
      <w:r>
        <w:br/>
      </w:r>
      <w:r>
        <w:rPr>
          <w:rFonts w:ascii="Times New Roman"/>
          <w:b w:val="false"/>
          <w:i w:val="false"/>
          <w:color w:val="000000"/>
          <w:sz w:val="28"/>
        </w:rPr>
        <w:t xml:space="preserve">
      4) государственный контроль расходования бюджетных средств, направляемых на инвестиции. </w:t>
      </w:r>
      <w:r>
        <w:br/>
      </w:r>
      <w:r>
        <w:rPr>
          <w:rFonts w:ascii="Times New Roman"/>
          <w:b w:val="false"/>
          <w:i w:val="false"/>
          <w:color w:val="000000"/>
          <w:sz w:val="28"/>
        </w:rPr>
        <w:t xml:space="preserve">
      3. Государственная поддержка водного хозяйства и инвестиционная политика по рациональному использованию и охране водного фонда осуществляется в соответствии с действующим законодательством Республики Казахстан. </w:t>
      </w:r>
    </w:p>
    <w:bookmarkStart w:name="z181" w:id="18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138. Страхования водных отношений </w:t>
      </w:r>
    </w:p>
    <w:bookmarkEnd w:id="180"/>
    <w:p>
      <w:pPr>
        <w:spacing w:after="0"/>
        <w:ind w:left="0"/>
        <w:jc w:val="both"/>
      </w:pPr>
      <w:r>
        <w:rPr>
          <w:rFonts w:ascii="Times New Roman"/>
          <w:b w:val="false"/>
          <w:i w:val="false"/>
          <w:color w:val="000000"/>
          <w:sz w:val="28"/>
        </w:rPr>
        <w:t xml:space="preserve">      1. Целью страхования водных и водохозяйственных рисков является защита имущественных интересов субъектов водных отношений при событиях, вызванных вредным воздействием вод, дефицитом водных ресурсов, их загрязнением, авариями водохозяйственных систем и сооружений. </w:t>
      </w:r>
      <w:r>
        <w:br/>
      </w:r>
      <w:r>
        <w:rPr>
          <w:rFonts w:ascii="Times New Roman"/>
          <w:b w:val="false"/>
          <w:i w:val="false"/>
          <w:color w:val="000000"/>
          <w:sz w:val="28"/>
        </w:rPr>
        <w:t xml:space="preserve">
      2. Добровольное страхование осуществляется водопользователями, физическими и юридическими лицами в силу их волеизъявления. Порядок и условия добровольного страхования определяется соглашениями между страхователями и страховщиками. </w:t>
      </w:r>
    </w:p>
    <w:bookmarkStart w:name="z182" w:id="181"/>
    <w:p>
      <w:pPr>
        <w:spacing w:after="0"/>
        <w:ind w:left="0"/>
        <w:jc w:val="left"/>
      </w:pPr>
      <w:r>
        <w:rPr>
          <w:rFonts w:ascii="Times New Roman"/>
          <w:b/>
          <w:i w:val="false"/>
          <w:color w:val="000000"/>
        </w:rPr>
        <w:t xml:space="preserve"> 
РАЗДЕЛ ДЕСЯТЫЙ </w:t>
      </w:r>
      <w:r>
        <w:br/>
      </w:r>
      <w:r>
        <w:rPr>
          <w:rFonts w:ascii="Times New Roman"/>
          <w:b/>
          <w:i w:val="false"/>
          <w:color w:val="000000"/>
        </w:rPr>
        <w:t xml:space="preserve">
Водные споры и ответственность за </w:t>
      </w:r>
      <w:r>
        <w:br/>
      </w:r>
      <w:r>
        <w:rPr>
          <w:rFonts w:ascii="Times New Roman"/>
          <w:b/>
          <w:i w:val="false"/>
          <w:color w:val="000000"/>
        </w:rPr>
        <w:t xml:space="preserve">
нарушение водного законодательства </w:t>
      </w:r>
    </w:p>
    <w:bookmarkEnd w:id="181"/>
    <w:bookmarkStart w:name="z183" w:id="182"/>
    <w:p>
      <w:pPr>
        <w:spacing w:after="0"/>
        <w:ind w:left="0"/>
        <w:jc w:val="both"/>
      </w:pPr>
      <w:r>
        <w:rPr>
          <w:rFonts w:ascii="Times New Roman"/>
          <w:b w:val="false"/>
          <w:i w:val="false"/>
          <w:color w:val="000000"/>
          <w:sz w:val="28"/>
        </w:rPr>
        <w:t>
</w:t>
      </w:r>
      <w:r>
        <w:rPr>
          <w:rFonts w:ascii="Times New Roman"/>
          <w:b/>
          <w:i w:val="false"/>
          <w:color w:val="000000"/>
          <w:sz w:val="28"/>
        </w:rPr>
        <w:t xml:space="preserve">Глава 31 </w:t>
      </w:r>
      <w:r>
        <w:br/>
      </w:r>
      <w:r>
        <w:rPr>
          <w:rFonts w:ascii="Times New Roman"/>
          <w:b w:val="false"/>
          <w:i w:val="false"/>
          <w:color w:val="000000"/>
          <w:sz w:val="28"/>
        </w:rPr>
        <w:t>
</w:t>
      </w:r>
      <w:r>
        <w:rPr>
          <w:rFonts w:ascii="Times New Roman"/>
          <w:b/>
          <w:i w:val="false"/>
          <w:color w:val="000000"/>
          <w:sz w:val="28"/>
        </w:rPr>
        <w:t xml:space="preserve">Разрешение водных споров </w:t>
      </w:r>
    </w:p>
    <w:bookmarkEnd w:id="182"/>
    <w:bookmarkStart w:name="z184" w:id="18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139. Водные споры </w:t>
      </w:r>
    </w:p>
    <w:bookmarkEnd w:id="183"/>
    <w:p>
      <w:pPr>
        <w:spacing w:after="0"/>
        <w:ind w:left="0"/>
        <w:jc w:val="both"/>
      </w:pPr>
      <w:r>
        <w:rPr>
          <w:rFonts w:ascii="Times New Roman"/>
          <w:b w:val="false"/>
          <w:i w:val="false"/>
          <w:color w:val="000000"/>
          <w:sz w:val="28"/>
        </w:rPr>
        <w:t xml:space="preserve">      1. Водными спорами являются споры, возникающие между субъектами водного хозяйства по вопросам использования и охраны водных объектов, водохозяйственных сооружений и раздела воды. </w:t>
      </w:r>
      <w:r>
        <w:br/>
      </w:r>
      <w:r>
        <w:rPr>
          <w:rFonts w:ascii="Times New Roman"/>
          <w:b w:val="false"/>
          <w:i w:val="false"/>
          <w:color w:val="000000"/>
          <w:sz w:val="28"/>
        </w:rPr>
        <w:t xml:space="preserve">
      2. Водные споры между субъектами водного хозяйства разрешаются путем переговоров сторон, рассмотрением их в органах, созданных объединениями, кооперативами, ассоциациями водопользователей, в местных исполнительных органах и уполномоченном государственном органе управления использованием и охраной водного фонда или в судах. </w:t>
      </w:r>
    </w:p>
    <w:bookmarkStart w:name="z185" w:id="184"/>
    <w:p>
      <w:pPr>
        <w:spacing w:after="0"/>
        <w:ind w:left="0"/>
        <w:jc w:val="left"/>
      </w:pPr>
      <w:r>
        <w:rPr>
          <w:rFonts w:ascii="Times New Roman"/>
          <w:b/>
          <w:i w:val="false"/>
          <w:color w:val="000000"/>
        </w:rPr>
        <w:t xml:space="preserve"> 
Глава 32 </w:t>
      </w:r>
      <w:r>
        <w:br/>
      </w:r>
      <w:r>
        <w:rPr>
          <w:rFonts w:ascii="Times New Roman"/>
          <w:b/>
          <w:i w:val="false"/>
          <w:color w:val="000000"/>
        </w:rPr>
        <w:t xml:space="preserve">
Ответственность за нарушения водного законодательства </w:t>
      </w:r>
    </w:p>
    <w:bookmarkEnd w:id="184"/>
    <w:bookmarkStart w:name="z186" w:id="18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140. Ответственность за нарушение </w:t>
      </w:r>
      <w:r>
        <w:br/>
      </w:r>
      <w:r>
        <w:rPr>
          <w:rFonts w:ascii="Times New Roman"/>
          <w:b w:val="false"/>
          <w:i w:val="false"/>
          <w:color w:val="000000"/>
          <w:sz w:val="28"/>
        </w:rPr>
        <w:t>
</w:t>
      </w:r>
      <w:r>
        <w:rPr>
          <w:rFonts w:ascii="Times New Roman"/>
          <w:b/>
          <w:i w:val="false"/>
          <w:color w:val="000000"/>
          <w:sz w:val="28"/>
        </w:rPr>
        <w:t xml:space="preserve">                  законодательства Республики Казахстан </w:t>
      </w:r>
      <w:r>
        <w:br/>
      </w:r>
      <w:r>
        <w:rPr>
          <w:rFonts w:ascii="Times New Roman"/>
          <w:b w:val="false"/>
          <w:i w:val="false"/>
          <w:color w:val="000000"/>
          <w:sz w:val="28"/>
        </w:rPr>
        <w:t>
</w:t>
      </w:r>
      <w:r>
        <w:rPr>
          <w:rFonts w:ascii="Times New Roman"/>
          <w:b/>
          <w:i w:val="false"/>
          <w:color w:val="000000"/>
          <w:sz w:val="28"/>
        </w:rPr>
        <w:t xml:space="preserve">                  в области использования и охраны </w:t>
      </w:r>
      <w:r>
        <w:br/>
      </w:r>
      <w:r>
        <w:rPr>
          <w:rFonts w:ascii="Times New Roman"/>
          <w:b w:val="false"/>
          <w:i w:val="false"/>
          <w:color w:val="000000"/>
          <w:sz w:val="28"/>
        </w:rPr>
        <w:t>
</w:t>
      </w:r>
      <w:r>
        <w:rPr>
          <w:rFonts w:ascii="Times New Roman"/>
          <w:b/>
          <w:i w:val="false"/>
          <w:color w:val="000000"/>
          <w:sz w:val="28"/>
        </w:rPr>
        <w:t xml:space="preserve">                  водного фонда </w:t>
      </w:r>
    </w:p>
    <w:bookmarkEnd w:id="185"/>
    <w:p>
      <w:pPr>
        <w:spacing w:after="0"/>
        <w:ind w:left="0"/>
        <w:jc w:val="both"/>
      </w:pPr>
      <w:r>
        <w:rPr>
          <w:rFonts w:ascii="Times New Roman"/>
          <w:b w:val="false"/>
          <w:i w:val="false"/>
          <w:color w:val="000000"/>
          <w:sz w:val="28"/>
        </w:rPr>
        <w:t xml:space="preserve">      Лица, виновные в нарушении законодательства Республики Казахстан в области использования и охраны водного фонда несут ответственность в соответствии с законодательными актами Республики Казахстан. </w:t>
      </w:r>
    </w:p>
    <w:bookmarkStart w:name="z187" w:id="18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141. Санкции, предъявляемые к эксплуатации </w:t>
      </w:r>
      <w:r>
        <w:br/>
      </w:r>
      <w:r>
        <w:rPr>
          <w:rFonts w:ascii="Times New Roman"/>
          <w:b w:val="false"/>
          <w:i w:val="false"/>
          <w:color w:val="000000"/>
          <w:sz w:val="28"/>
        </w:rPr>
        <w:t>
</w:t>
      </w:r>
      <w:r>
        <w:rPr>
          <w:rFonts w:ascii="Times New Roman"/>
          <w:b/>
          <w:i w:val="false"/>
          <w:color w:val="000000"/>
          <w:sz w:val="28"/>
        </w:rPr>
        <w:t xml:space="preserve">                  объектов, отрицательно влияющих на </w:t>
      </w:r>
      <w:r>
        <w:br/>
      </w:r>
      <w:r>
        <w:rPr>
          <w:rFonts w:ascii="Times New Roman"/>
          <w:b w:val="false"/>
          <w:i w:val="false"/>
          <w:color w:val="000000"/>
          <w:sz w:val="28"/>
        </w:rPr>
        <w:t>
</w:t>
      </w:r>
      <w:r>
        <w:rPr>
          <w:rFonts w:ascii="Times New Roman"/>
          <w:b/>
          <w:i w:val="false"/>
          <w:color w:val="000000"/>
          <w:sz w:val="28"/>
        </w:rPr>
        <w:t xml:space="preserve">                  состояние вод </w:t>
      </w:r>
    </w:p>
    <w:bookmarkEnd w:id="186"/>
    <w:p>
      <w:pPr>
        <w:spacing w:after="0"/>
        <w:ind w:left="0"/>
        <w:jc w:val="both"/>
      </w:pPr>
      <w:r>
        <w:rPr>
          <w:rFonts w:ascii="Times New Roman"/>
          <w:b w:val="false"/>
          <w:i w:val="false"/>
          <w:color w:val="000000"/>
          <w:sz w:val="28"/>
        </w:rPr>
        <w:t xml:space="preserve">      Ограничение, приостановление, принудительное прекращение или запрещение эксплуатации хозяйственных и других сооружений, влияющих на состояние водных объектов, осуществляется судом по искам местных исполнительных органов, уполномоченного государственного органа управления использованием и охраной водного фонда, государственного органа охраны окружающей среды, геологии и охраны недр, государственных органов санитарно-эпидемиологического и ветеринарного надзора. </w:t>
      </w:r>
    </w:p>
    <w:bookmarkStart w:name="z188" w:id="18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142. Возврат самовольно захваченных водных </w:t>
      </w:r>
      <w:r>
        <w:br/>
      </w:r>
      <w:r>
        <w:rPr>
          <w:rFonts w:ascii="Times New Roman"/>
          <w:b w:val="false"/>
          <w:i w:val="false"/>
          <w:color w:val="000000"/>
          <w:sz w:val="28"/>
        </w:rPr>
        <w:t>
</w:t>
      </w:r>
      <w:r>
        <w:rPr>
          <w:rFonts w:ascii="Times New Roman"/>
          <w:b/>
          <w:i w:val="false"/>
          <w:color w:val="000000"/>
          <w:sz w:val="28"/>
        </w:rPr>
        <w:t xml:space="preserve">                  объектов и водохозяйственных сооружений </w:t>
      </w:r>
    </w:p>
    <w:bookmarkEnd w:id="187"/>
    <w:p>
      <w:pPr>
        <w:spacing w:after="0"/>
        <w:ind w:left="0"/>
        <w:jc w:val="both"/>
      </w:pPr>
      <w:r>
        <w:rPr>
          <w:rFonts w:ascii="Times New Roman"/>
          <w:b w:val="false"/>
          <w:i w:val="false"/>
          <w:color w:val="000000"/>
          <w:sz w:val="28"/>
        </w:rPr>
        <w:t xml:space="preserve">      Самовольно захваченные водные объекты и водохозяйственные сооружения возвращаются по их принадлежности с возмещением вреда, причиненного нарушением водного законодательства за время незаконного пользования. Возврат самовольно захваченных водных объектов производится по решению суда. </w:t>
      </w:r>
    </w:p>
    <w:bookmarkStart w:name="z189" w:id="188"/>
    <w:p>
      <w:pPr>
        <w:spacing w:after="0"/>
        <w:ind w:left="0"/>
        <w:jc w:val="left"/>
      </w:pPr>
      <w:r>
        <w:rPr>
          <w:rFonts w:ascii="Times New Roman"/>
          <w:b/>
          <w:i w:val="false"/>
          <w:color w:val="000000"/>
        </w:rPr>
        <w:t xml:space="preserve"> 
РАЗДЕЛ ОДИННАДЦАТЫЙ </w:t>
      </w:r>
      <w:r>
        <w:br/>
      </w:r>
      <w:r>
        <w:rPr>
          <w:rFonts w:ascii="Times New Roman"/>
          <w:b/>
          <w:i w:val="false"/>
          <w:color w:val="000000"/>
        </w:rPr>
        <w:t xml:space="preserve">
Международное сотрудничество в области водных </w:t>
      </w:r>
      <w:r>
        <w:br/>
      </w:r>
      <w:r>
        <w:rPr>
          <w:rFonts w:ascii="Times New Roman"/>
          <w:b/>
          <w:i w:val="false"/>
          <w:color w:val="000000"/>
        </w:rPr>
        <w:t xml:space="preserve">
отношений, использования и охраны трансграничных вод </w:t>
      </w:r>
    </w:p>
    <w:bookmarkEnd w:id="188"/>
    <w:bookmarkStart w:name="z190" w:id="189"/>
    <w:p>
      <w:pPr>
        <w:spacing w:after="0"/>
        <w:ind w:left="0"/>
        <w:jc w:val="both"/>
      </w:pPr>
      <w:r>
        <w:rPr>
          <w:rFonts w:ascii="Times New Roman"/>
          <w:b w:val="false"/>
          <w:i w:val="false"/>
          <w:color w:val="000000"/>
          <w:sz w:val="28"/>
        </w:rPr>
        <w:t>
</w:t>
      </w:r>
      <w:r>
        <w:rPr>
          <w:rFonts w:ascii="Times New Roman"/>
          <w:b/>
          <w:i w:val="false"/>
          <w:color w:val="000000"/>
          <w:sz w:val="28"/>
        </w:rPr>
        <w:t xml:space="preserve">Глава 33 </w:t>
      </w:r>
      <w:r>
        <w:br/>
      </w:r>
      <w:r>
        <w:rPr>
          <w:rFonts w:ascii="Times New Roman"/>
          <w:b w:val="false"/>
          <w:i w:val="false"/>
          <w:color w:val="000000"/>
          <w:sz w:val="28"/>
        </w:rPr>
        <w:t>
</w:t>
      </w:r>
      <w:r>
        <w:rPr>
          <w:rFonts w:ascii="Times New Roman"/>
          <w:b/>
          <w:i w:val="false"/>
          <w:color w:val="000000"/>
          <w:sz w:val="28"/>
        </w:rPr>
        <w:t xml:space="preserve">Использование и охрана трансграничных рек </w:t>
      </w:r>
    </w:p>
    <w:bookmarkEnd w:id="189"/>
    <w:bookmarkStart w:name="z191" w:id="19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143. Основные направления международного </w:t>
      </w:r>
      <w:r>
        <w:br/>
      </w:r>
      <w:r>
        <w:rPr>
          <w:rFonts w:ascii="Times New Roman"/>
          <w:b w:val="false"/>
          <w:i w:val="false"/>
          <w:color w:val="000000"/>
          <w:sz w:val="28"/>
        </w:rPr>
        <w:t>
</w:t>
      </w:r>
      <w:r>
        <w:rPr>
          <w:rFonts w:ascii="Times New Roman"/>
          <w:b/>
          <w:i w:val="false"/>
          <w:color w:val="000000"/>
          <w:sz w:val="28"/>
        </w:rPr>
        <w:t xml:space="preserve">                  сотрудничества </w:t>
      </w:r>
    </w:p>
    <w:bookmarkEnd w:id="190"/>
    <w:p>
      <w:pPr>
        <w:spacing w:after="0"/>
        <w:ind w:left="0"/>
        <w:jc w:val="both"/>
      </w:pPr>
      <w:r>
        <w:rPr>
          <w:rFonts w:ascii="Times New Roman"/>
          <w:b w:val="false"/>
          <w:i w:val="false"/>
          <w:color w:val="000000"/>
          <w:sz w:val="28"/>
        </w:rPr>
        <w:t xml:space="preserve">      Основными направлениями международного сотрудничества в области водных отношений, использования и охраны трансграничных вод являются: </w:t>
      </w:r>
      <w:r>
        <w:br/>
      </w:r>
      <w:r>
        <w:rPr>
          <w:rFonts w:ascii="Times New Roman"/>
          <w:b w:val="false"/>
          <w:i w:val="false"/>
          <w:color w:val="000000"/>
          <w:sz w:val="28"/>
        </w:rPr>
        <w:t xml:space="preserve">
      1) защита интересов Республики Казахстан в сфере использования и охраны трансграничных вод на основе заключения международных договоров; </w:t>
      </w:r>
      <w:r>
        <w:br/>
      </w:r>
      <w:r>
        <w:rPr>
          <w:rFonts w:ascii="Times New Roman"/>
          <w:b w:val="false"/>
          <w:i w:val="false"/>
          <w:color w:val="000000"/>
          <w:sz w:val="28"/>
        </w:rPr>
        <w:t xml:space="preserve">
      2) выполнение обязательств Республики Казахстан по международным водным конвенциям и договорам; </w:t>
      </w:r>
      <w:r>
        <w:br/>
      </w:r>
      <w:r>
        <w:rPr>
          <w:rFonts w:ascii="Times New Roman"/>
          <w:b w:val="false"/>
          <w:i w:val="false"/>
          <w:color w:val="000000"/>
          <w:sz w:val="28"/>
        </w:rPr>
        <w:t xml:space="preserve">
      3) участие в гармонизации и сближении водных законодательств приграничных стран в части межгосударственных отношений по трансграничным водам; </w:t>
      </w:r>
      <w:r>
        <w:br/>
      </w:r>
      <w:r>
        <w:rPr>
          <w:rFonts w:ascii="Times New Roman"/>
          <w:b w:val="false"/>
          <w:i w:val="false"/>
          <w:color w:val="000000"/>
          <w:sz w:val="28"/>
        </w:rPr>
        <w:t xml:space="preserve">
      4) научно-техническое сотрудничество, совместная разработка и реализация программ, норм, стандартов, проектов и мониторинга в области использования и охраны трансграничных вод. </w:t>
      </w:r>
    </w:p>
    <w:bookmarkStart w:name="z192" w:id="19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144. Принципы международного сотрудничества </w:t>
      </w:r>
    </w:p>
    <w:bookmarkEnd w:id="191"/>
    <w:p>
      <w:pPr>
        <w:spacing w:after="0"/>
        <w:ind w:left="0"/>
        <w:jc w:val="both"/>
      </w:pPr>
      <w:r>
        <w:rPr>
          <w:rFonts w:ascii="Times New Roman"/>
          <w:b w:val="false"/>
          <w:i w:val="false"/>
          <w:color w:val="000000"/>
          <w:sz w:val="28"/>
        </w:rPr>
        <w:t xml:space="preserve">      Республика Казахстан в своей политике в области водных отношений в сфере использования и охраны трансграничных вод руководствуется принципами: </w:t>
      </w:r>
      <w:r>
        <w:br/>
      </w:r>
      <w:r>
        <w:rPr>
          <w:rFonts w:ascii="Times New Roman"/>
          <w:b w:val="false"/>
          <w:i w:val="false"/>
          <w:color w:val="000000"/>
          <w:sz w:val="28"/>
        </w:rPr>
        <w:t xml:space="preserve">
      1) обеспечения всеобщей экологической, санитарно-эпидемиологической безопасности и развития международного природоохранного сотрудничества; </w:t>
      </w:r>
      <w:r>
        <w:br/>
      </w:r>
      <w:r>
        <w:rPr>
          <w:rFonts w:ascii="Times New Roman"/>
          <w:b w:val="false"/>
          <w:i w:val="false"/>
          <w:color w:val="000000"/>
          <w:sz w:val="28"/>
        </w:rPr>
        <w:t xml:space="preserve">
      2) обеспечения права всех стран трансграничного водотока на справедливое, разумное и взаимовыгодное использование водных ресурсов с учетом общепризнанных принципов и норм международного водного права; </w:t>
      </w:r>
      <w:r>
        <w:br/>
      </w:r>
      <w:r>
        <w:rPr>
          <w:rFonts w:ascii="Times New Roman"/>
          <w:b w:val="false"/>
          <w:i w:val="false"/>
          <w:color w:val="000000"/>
          <w:sz w:val="28"/>
        </w:rPr>
        <w:t xml:space="preserve">
      3) управления водными ресурсами с учетом удовлетворения потребностей нынешнего поколения без ущерба для потребностей будущих поколений; </w:t>
      </w:r>
      <w:r>
        <w:br/>
      </w:r>
      <w:r>
        <w:rPr>
          <w:rFonts w:ascii="Times New Roman"/>
          <w:b w:val="false"/>
          <w:i w:val="false"/>
          <w:color w:val="000000"/>
          <w:sz w:val="28"/>
        </w:rPr>
        <w:t xml:space="preserve">
      4) необходимости соблюдения баланса экологических прав, интересов человека и потребностей экономического развития водохозяйственных систем бассейнов трансграничных рек; </w:t>
      </w:r>
      <w:r>
        <w:br/>
      </w:r>
      <w:r>
        <w:rPr>
          <w:rFonts w:ascii="Times New Roman"/>
          <w:b w:val="false"/>
          <w:i w:val="false"/>
          <w:color w:val="000000"/>
          <w:sz w:val="28"/>
        </w:rPr>
        <w:t xml:space="preserve">
      5) взаимопомощи и мирного урегулирования спорных вопросов при решении проблем использования и охраны трансграничных вод; </w:t>
      </w:r>
      <w:r>
        <w:br/>
      </w:r>
      <w:r>
        <w:rPr>
          <w:rFonts w:ascii="Times New Roman"/>
          <w:b w:val="false"/>
          <w:i w:val="false"/>
          <w:color w:val="000000"/>
          <w:sz w:val="28"/>
        </w:rPr>
        <w:t xml:space="preserve">
      6) обеспечения принятия мер предосторожности по предупреждению возможных трансграничных воздействий на состояние трансграничных вод (принцип "не навреди"); </w:t>
      </w:r>
      <w:r>
        <w:br/>
      </w:r>
      <w:r>
        <w:rPr>
          <w:rFonts w:ascii="Times New Roman"/>
          <w:b w:val="false"/>
          <w:i w:val="false"/>
          <w:color w:val="000000"/>
          <w:sz w:val="28"/>
        </w:rPr>
        <w:t xml:space="preserve">
      7) международной ответственности и компенсации ущерба, вызванного трансграничными воздействиями (принцип "загрязнитель платит"). </w:t>
      </w:r>
    </w:p>
    <w:bookmarkStart w:name="z193" w:id="19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145. Механизм межгосударственного </w:t>
      </w:r>
      <w:r>
        <w:br/>
      </w:r>
      <w:r>
        <w:rPr>
          <w:rFonts w:ascii="Times New Roman"/>
          <w:b w:val="false"/>
          <w:i w:val="false"/>
          <w:color w:val="000000"/>
          <w:sz w:val="28"/>
        </w:rPr>
        <w:t>
</w:t>
      </w:r>
      <w:r>
        <w:rPr>
          <w:rFonts w:ascii="Times New Roman"/>
          <w:b/>
          <w:i w:val="false"/>
          <w:color w:val="000000"/>
          <w:sz w:val="28"/>
        </w:rPr>
        <w:t xml:space="preserve">                  сотрудничества в водных отношениях </w:t>
      </w:r>
    </w:p>
    <w:bookmarkEnd w:id="192"/>
    <w:p>
      <w:pPr>
        <w:spacing w:after="0"/>
        <w:ind w:left="0"/>
        <w:jc w:val="both"/>
      </w:pPr>
      <w:r>
        <w:rPr>
          <w:rFonts w:ascii="Times New Roman"/>
          <w:b w:val="false"/>
          <w:i w:val="false"/>
          <w:color w:val="000000"/>
          <w:sz w:val="28"/>
        </w:rPr>
        <w:t xml:space="preserve">      Механизм межгосударственного сотрудничества в водных отношениях предусматривает: </w:t>
      </w:r>
      <w:r>
        <w:br/>
      </w:r>
      <w:r>
        <w:rPr>
          <w:rFonts w:ascii="Times New Roman"/>
          <w:b w:val="false"/>
          <w:i w:val="false"/>
          <w:color w:val="000000"/>
          <w:sz w:val="28"/>
        </w:rPr>
        <w:t xml:space="preserve">
      1) обеспечение использования трансграничных вод разумным и справедливым образом с учетом их трансграничного характера при осуществлении деятельности, которая оказывает или может оказывать трансграничное воздействие; </w:t>
      </w:r>
      <w:r>
        <w:br/>
      </w:r>
      <w:r>
        <w:rPr>
          <w:rFonts w:ascii="Times New Roman"/>
          <w:b w:val="false"/>
          <w:i w:val="false"/>
          <w:color w:val="000000"/>
          <w:sz w:val="28"/>
        </w:rPr>
        <w:t xml:space="preserve">
      2) использование трансграничных вод на основе экологически обоснованного и рационального управления водными ресурсами, их сохранения и охраны окружающей среды; </w:t>
      </w:r>
      <w:r>
        <w:br/>
      </w:r>
      <w:r>
        <w:rPr>
          <w:rFonts w:ascii="Times New Roman"/>
          <w:b w:val="false"/>
          <w:i w:val="false"/>
          <w:color w:val="000000"/>
          <w:sz w:val="28"/>
        </w:rPr>
        <w:t xml:space="preserve">
      3) меры по пресечению, предотвращению, ограничению и сокращению загрязнения трансграничных вод, не должны вести к переносу загрязнения на другие компоненты окружающей среды; </w:t>
      </w:r>
      <w:r>
        <w:br/>
      </w:r>
      <w:r>
        <w:rPr>
          <w:rFonts w:ascii="Times New Roman"/>
          <w:b w:val="false"/>
          <w:i w:val="false"/>
          <w:color w:val="000000"/>
          <w:sz w:val="28"/>
        </w:rPr>
        <w:t xml:space="preserve">
      4) сохранение и, в случае необходимости, восстановление экологических систем, нарушенных трансграничным воздействием; </w:t>
      </w:r>
      <w:r>
        <w:br/>
      </w:r>
      <w:r>
        <w:rPr>
          <w:rFonts w:ascii="Times New Roman"/>
          <w:b w:val="false"/>
          <w:i w:val="false"/>
          <w:color w:val="000000"/>
          <w:sz w:val="28"/>
        </w:rPr>
        <w:t xml:space="preserve">
      5) установление предельных норм сбросов сточных вод, ориентация на жесткие нормы водосбережения, соответствующие современным техническим достижениям и экономически возможным условиям водопользования; </w:t>
      </w:r>
      <w:r>
        <w:br/>
      </w:r>
      <w:r>
        <w:rPr>
          <w:rFonts w:ascii="Times New Roman"/>
          <w:b w:val="false"/>
          <w:i w:val="false"/>
          <w:color w:val="000000"/>
          <w:sz w:val="28"/>
        </w:rPr>
        <w:t xml:space="preserve">
      6) разработку и согласование программ мониторинга трансграничных вод и водных объектов и участие в их реализации; </w:t>
      </w:r>
      <w:r>
        <w:br/>
      </w:r>
      <w:r>
        <w:rPr>
          <w:rFonts w:ascii="Times New Roman"/>
          <w:b w:val="false"/>
          <w:i w:val="false"/>
          <w:color w:val="000000"/>
          <w:sz w:val="28"/>
        </w:rPr>
        <w:t xml:space="preserve">
      7) финансовое и техническое участие в совместной эксплуатации водных объектов по управлению, регулированию и охране трансграничных вод; </w:t>
      </w:r>
      <w:r>
        <w:br/>
      </w:r>
      <w:r>
        <w:rPr>
          <w:rFonts w:ascii="Times New Roman"/>
          <w:b w:val="false"/>
          <w:i w:val="false"/>
          <w:color w:val="000000"/>
          <w:sz w:val="28"/>
        </w:rPr>
        <w:t xml:space="preserve">
      8) обмен информацией о водохозяйственной обстановке в бассейнах трансграничных рек, оперативное оповещение и взаимная помощь при чрезвычайных водных ситуациях; </w:t>
      </w:r>
      <w:r>
        <w:br/>
      </w:r>
      <w:r>
        <w:rPr>
          <w:rFonts w:ascii="Times New Roman"/>
          <w:b w:val="false"/>
          <w:i w:val="false"/>
          <w:color w:val="000000"/>
          <w:sz w:val="28"/>
        </w:rPr>
        <w:t xml:space="preserve">
      9) сотрудничество с сопредельными странами в области унификации нормативно-правовой базы, создания единых систем мониторинга, разработки и реализации совместных программ охраны и восстановления трансграничных водных объектов и, связанных с ними экологических систем, привлечение для этих целей средств международных организаций; </w:t>
      </w:r>
      <w:r>
        <w:br/>
      </w:r>
      <w:r>
        <w:rPr>
          <w:rFonts w:ascii="Times New Roman"/>
          <w:b w:val="false"/>
          <w:i w:val="false"/>
          <w:color w:val="000000"/>
          <w:sz w:val="28"/>
        </w:rPr>
        <w:t xml:space="preserve">
      10) разработку, согласование и осуществление мероприятий по совместной эксплуатации трансграничных водных объектов и водохозяйственных сооружений; </w:t>
      </w:r>
      <w:r>
        <w:br/>
      </w:r>
      <w:r>
        <w:rPr>
          <w:rFonts w:ascii="Times New Roman"/>
          <w:b w:val="false"/>
          <w:i w:val="false"/>
          <w:color w:val="000000"/>
          <w:sz w:val="28"/>
        </w:rPr>
        <w:t xml:space="preserve">
      11) другую деятельность, связанную с рациональным использованием и охраной трансграничных вод. </w:t>
      </w:r>
    </w:p>
    <w:bookmarkStart w:name="z194" w:id="19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146. Правовая основа деятельности в области </w:t>
      </w:r>
      <w:r>
        <w:br/>
      </w:r>
      <w:r>
        <w:rPr>
          <w:rFonts w:ascii="Times New Roman"/>
          <w:b w:val="false"/>
          <w:i w:val="false"/>
          <w:color w:val="000000"/>
          <w:sz w:val="28"/>
        </w:rPr>
        <w:t>
</w:t>
      </w:r>
      <w:r>
        <w:rPr>
          <w:rFonts w:ascii="Times New Roman"/>
          <w:b/>
          <w:i w:val="false"/>
          <w:color w:val="000000"/>
          <w:sz w:val="28"/>
        </w:rPr>
        <w:t xml:space="preserve">                  международных водных отношений </w:t>
      </w:r>
    </w:p>
    <w:bookmarkEnd w:id="193"/>
    <w:p>
      <w:pPr>
        <w:spacing w:after="0"/>
        <w:ind w:left="0"/>
        <w:jc w:val="both"/>
      </w:pPr>
      <w:r>
        <w:rPr>
          <w:rFonts w:ascii="Times New Roman"/>
          <w:b w:val="false"/>
          <w:i w:val="false"/>
          <w:color w:val="000000"/>
          <w:sz w:val="28"/>
        </w:rPr>
        <w:t xml:space="preserve">      1. Отношения, связанные с использованием и охраной трансграничных вод регулируются настоящим Кодексом, законодательством Республики Казахстан, а также положениями международных договоров, участником которых является Республика Казахстан. </w:t>
      </w:r>
      <w:r>
        <w:br/>
      </w:r>
      <w:r>
        <w:rPr>
          <w:rFonts w:ascii="Times New Roman"/>
          <w:b w:val="false"/>
          <w:i w:val="false"/>
          <w:color w:val="000000"/>
          <w:sz w:val="28"/>
        </w:rPr>
        <w:t xml:space="preserve">
      2. Если международными договорами, ратифицированными Республикой Казахстан, установлены иные правила использования и охраны трансграничных вод, чем те, которые содержаться в законодательстве Республики Казахстан, применяются положения международных договоров. </w:t>
      </w:r>
      <w:r>
        <w:br/>
      </w:r>
      <w:r>
        <w:rPr>
          <w:rFonts w:ascii="Times New Roman"/>
          <w:b w:val="false"/>
          <w:i w:val="false"/>
          <w:color w:val="000000"/>
          <w:sz w:val="28"/>
        </w:rPr>
        <w:t xml:space="preserve">
      3. Международные договоры между Республикой Казахстан и сопредельными государствами по вопросам использования и охраны трансграничных вод заключаются с учетом принципов и норм международного водного права. </w:t>
      </w:r>
    </w:p>
    <w:bookmarkStart w:name="z195" w:id="19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147. Экономическая основа международных </w:t>
      </w:r>
      <w:r>
        <w:br/>
      </w:r>
      <w:r>
        <w:rPr>
          <w:rFonts w:ascii="Times New Roman"/>
          <w:b w:val="false"/>
          <w:i w:val="false"/>
          <w:color w:val="000000"/>
          <w:sz w:val="28"/>
        </w:rPr>
        <w:t>
</w:t>
      </w:r>
      <w:r>
        <w:rPr>
          <w:rFonts w:ascii="Times New Roman"/>
          <w:b/>
          <w:i w:val="false"/>
          <w:color w:val="000000"/>
          <w:sz w:val="28"/>
        </w:rPr>
        <w:t xml:space="preserve">                  водных отношений </w:t>
      </w:r>
    </w:p>
    <w:bookmarkEnd w:id="194"/>
    <w:p>
      <w:pPr>
        <w:spacing w:after="0"/>
        <w:ind w:left="0"/>
        <w:jc w:val="both"/>
      </w:pPr>
      <w:r>
        <w:rPr>
          <w:rFonts w:ascii="Times New Roman"/>
          <w:b w:val="false"/>
          <w:i w:val="false"/>
          <w:color w:val="000000"/>
          <w:sz w:val="28"/>
        </w:rPr>
        <w:t xml:space="preserve">      Экономическая основа международных водных отношений предусматривает: </w:t>
      </w:r>
      <w:r>
        <w:br/>
      </w:r>
      <w:r>
        <w:rPr>
          <w:rFonts w:ascii="Times New Roman"/>
          <w:b w:val="false"/>
          <w:i w:val="false"/>
          <w:color w:val="000000"/>
          <w:sz w:val="28"/>
        </w:rPr>
        <w:t xml:space="preserve">
      1. Эффективное и рациональное использование трансграничных водных объектов в целях поддержания, воспроизводства и сохранения биологического равновесия на данном водоисточнике и прилегающей ней территорий. </w:t>
      </w:r>
      <w:r>
        <w:br/>
      </w:r>
      <w:r>
        <w:rPr>
          <w:rFonts w:ascii="Times New Roman"/>
          <w:b w:val="false"/>
          <w:i w:val="false"/>
          <w:color w:val="000000"/>
          <w:sz w:val="28"/>
        </w:rPr>
        <w:t xml:space="preserve">
      2. Компенсационную ответственность за ущерб, нанесенный виновной стороной в результате трансграничного воздействия. </w:t>
      </w:r>
      <w:r>
        <w:br/>
      </w:r>
      <w:r>
        <w:rPr>
          <w:rFonts w:ascii="Times New Roman"/>
          <w:b w:val="false"/>
          <w:i w:val="false"/>
          <w:color w:val="000000"/>
          <w:sz w:val="28"/>
        </w:rPr>
        <w:t xml:space="preserve">
      3. Возмещение затрат государству, осуществляющему одностороннюю эксплуатацию водохозяйственных объектов по управлению, регулированию и охране трансграничных вод, используемых другими государствами, на принципе долевого участия в используемых водных ресурсах. </w:t>
      </w:r>
      <w:r>
        <w:br/>
      </w:r>
      <w:r>
        <w:rPr>
          <w:rFonts w:ascii="Times New Roman"/>
          <w:b w:val="false"/>
          <w:i w:val="false"/>
          <w:color w:val="000000"/>
          <w:sz w:val="28"/>
        </w:rPr>
        <w:t xml:space="preserve">
      4. Представление на компенсационной основе одним из государств другому государству своей доли (часть доли) трансграничных водных ресурсов, установленной на основе соответствующих международных договоров. </w:t>
      </w:r>
    </w:p>
    <w:bookmarkStart w:name="z196" w:id="19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148. Урегулирование споров в области </w:t>
      </w:r>
      <w:r>
        <w:br/>
      </w:r>
      <w:r>
        <w:rPr>
          <w:rFonts w:ascii="Times New Roman"/>
          <w:b w:val="false"/>
          <w:i w:val="false"/>
          <w:color w:val="000000"/>
          <w:sz w:val="28"/>
        </w:rPr>
        <w:t>
</w:t>
      </w:r>
      <w:r>
        <w:rPr>
          <w:rFonts w:ascii="Times New Roman"/>
          <w:b/>
          <w:i w:val="false"/>
          <w:color w:val="000000"/>
          <w:sz w:val="28"/>
        </w:rPr>
        <w:t xml:space="preserve">                  водных отношений </w:t>
      </w:r>
    </w:p>
    <w:bookmarkEnd w:id="195"/>
    <w:p>
      <w:pPr>
        <w:spacing w:after="0"/>
        <w:ind w:left="0"/>
        <w:jc w:val="both"/>
      </w:pPr>
      <w:r>
        <w:rPr>
          <w:rFonts w:ascii="Times New Roman"/>
          <w:b w:val="false"/>
          <w:i w:val="false"/>
          <w:color w:val="000000"/>
          <w:sz w:val="28"/>
        </w:rPr>
        <w:t xml:space="preserve">      1. Споры по вопросам использования и охраны трансграничных вод между Республикой Казахстан и другими государствами решаются на основе доброй воли, взаимоуважения и добрососедских отношений путем переговоров или другим способом, приемлемом для участвующих в споре сторон. </w:t>
      </w:r>
      <w:r>
        <w:br/>
      </w:r>
      <w:r>
        <w:rPr>
          <w:rFonts w:ascii="Times New Roman"/>
          <w:b w:val="false"/>
          <w:i w:val="false"/>
          <w:color w:val="000000"/>
          <w:sz w:val="28"/>
        </w:rPr>
        <w:t xml:space="preserve">
      2. При невозможности достижения взаимоприемлемых решений в переговорах, признается целесообразным арбитражный процесс решения водных споров, если иное не предусмотрено соответствующими международными договорами по использованию и охране трансграничных вод. </w:t>
      </w:r>
    </w:p>
    <w:bookmarkStart w:name="z197" w:id="19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149. Порядок введения в действие настоящего </w:t>
      </w:r>
      <w:r>
        <w:br/>
      </w:r>
      <w:r>
        <w:rPr>
          <w:rFonts w:ascii="Times New Roman"/>
          <w:b w:val="false"/>
          <w:i w:val="false"/>
          <w:color w:val="000000"/>
          <w:sz w:val="28"/>
        </w:rPr>
        <w:t>
</w:t>
      </w:r>
      <w:r>
        <w:rPr>
          <w:rFonts w:ascii="Times New Roman"/>
          <w:b/>
          <w:i w:val="false"/>
          <w:color w:val="000000"/>
          <w:sz w:val="28"/>
        </w:rPr>
        <w:t xml:space="preserve">                  Кодекса </w:t>
      </w:r>
    </w:p>
    <w:bookmarkEnd w:id="196"/>
    <w:p>
      <w:pPr>
        <w:spacing w:after="0"/>
        <w:ind w:left="0"/>
        <w:jc w:val="both"/>
      </w:pPr>
      <w:r>
        <w:rPr>
          <w:rFonts w:ascii="Times New Roman"/>
          <w:b w:val="false"/>
          <w:i w:val="false"/>
          <w:color w:val="000000"/>
          <w:sz w:val="28"/>
        </w:rPr>
        <w:t xml:space="preserve">      1. Настоящий Кодекс вводится в действие со дня его официального опубликования. </w:t>
      </w:r>
      <w:r>
        <w:br/>
      </w:r>
      <w:r>
        <w:rPr>
          <w:rFonts w:ascii="Times New Roman"/>
          <w:b w:val="false"/>
          <w:i w:val="false"/>
          <w:color w:val="000000"/>
          <w:sz w:val="28"/>
        </w:rPr>
        <w:t>
      2. Признать утратившим силу Водный </w:t>
      </w:r>
      <w:r>
        <w:rPr>
          <w:rFonts w:ascii="Times New Roman"/>
          <w:b w:val="false"/>
          <w:i w:val="false"/>
          <w:color w:val="000000"/>
          <w:sz w:val="28"/>
        </w:rPr>
        <w:t xml:space="preserve">кодекс </w:t>
      </w:r>
      <w:r>
        <w:rPr>
          <w:rFonts w:ascii="Times New Roman"/>
          <w:b w:val="false"/>
          <w:i w:val="false"/>
          <w:color w:val="000000"/>
          <w:sz w:val="28"/>
        </w:rPr>
        <w:t xml:space="preserve">Республики Казахстан от 31 марта 1993 года. (Ведомости Верховного Совета Республики Казахстан, 1993 г., N 7, ст. 149; Ведомости Парламента Республики Казахстан, 1996 г., N 22, ст. 408; 1999 г. N 11, ст. 357, 2001 г., N 3, ст. 20; 2001 г. N 24 ст. 339).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