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7238f" w14:textId="bf723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ноября 2002 года N 1268</w:t>
      </w:r>
    </w:p>
    <w:p>
      <w:pPr>
        <w:spacing w:after="0"/>
        <w:ind w:left="0"/>
        <w:jc w:val="both"/>
      </w:pPr>
      <w:bookmarkStart w:name="z45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28 августа 2002 года N 931 "О мерах по дальнейшему совершенствованию системы государственного управления Республики Казахстан"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Упразднить Комитет по работе с несостоятельными должниками Министерства государственных доходов Республики Казахстан.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(Подпункт 1) утратил силу - постановлением Правительства РК от 28 октября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1115 </w:t>
      </w:r>
      <w:r>
        <w:rPr>
          <w:rFonts w:ascii="Times New Roman"/>
          <w:b w:val="false"/>
          <w:i w:val="false"/>
          <w:color w:val="ff0000"/>
          <w:sz w:val="28"/>
        </w:rPr>
        <w:t xml:space="preserve">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1-1)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(Подпункт 1-1) утратил силу - постановлением Правительства РК от 28 октября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1115 </w:t>
      </w:r>
      <w:r>
        <w:rPr>
          <w:rFonts w:ascii="Times New Roman"/>
          <w:b w:val="false"/>
          <w:i w:val="false"/>
          <w:color w:val="ff0000"/>
          <w:sz w:val="28"/>
        </w:rPr>
        <w:t xml:space="preserve">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изменения и дополнения, которые вносятся в некоторые решения Правительства Республики Казахстан.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 - постановлением Правительства Республики Казахстан от 24 июня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695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Создать государственные учреждения - территориальные органы Комитета по работе с несостоятельными должниками Министерства финансов Республики Казахстан (далее - территориальные органы)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финансов Республики Казахстан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Комитета и его территориальных органов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Комитет и его территориальные органы необходимым имуществом и принять иные меры, вытекающие из настоящего постановления.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5 утратил силу постановлением Правительства Республики Казахстан от 20 июля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615 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9 августа 2007 года).№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6. Настоящее постановление вступает в силу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ноября 2002 года N 1268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Комитете по работе с несостоятельными должниками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Министерства финансов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(Положение утратило силу (см. пп.1)  </w:t>
      </w:r>
      <w:r>
        <w:rPr>
          <w:rFonts w:ascii="Times New Roman"/>
          <w:b/>
          <w:i w:val="false"/>
          <w:color w:val="000000"/>
        </w:rPr>
        <w:t xml:space="preserve">п.2 </w:t>
      </w:r>
      <w:r>
        <w:rPr>
          <w:rFonts w:ascii="Times New Roman"/>
          <w:b/>
          <w:i w:val="false"/>
          <w:color w:val="000000"/>
        </w:rPr>
        <w:t xml:space="preserve">пост. N 1268) </w:t>
      </w:r>
    </w:p>
    <w:bookmarkStart w:name="z4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Утверждена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от 28 ноября 2002 года N 1268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новым приложением - постановлением Правительства Республики Казахстан от 24 июня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695 </w:t>
      </w:r>
      <w:r>
        <w:rPr>
          <w:rFonts w:ascii="Times New Roman"/>
          <w:b w:val="false"/>
          <w:i w:val="false"/>
          <w:color w:val="ff0000"/>
          <w:sz w:val="28"/>
        </w:rPr>
        <w:t xml:space="preserve">; структура утратила силу (см. пп.1-1)  </w:t>
      </w:r>
      <w:r>
        <w:rPr>
          <w:rFonts w:ascii="Times New Roman"/>
          <w:b w:val="false"/>
          <w:i w:val="false"/>
          <w:color w:val="000000"/>
          <w:sz w:val="28"/>
        </w:rPr>
        <w:t xml:space="preserve">п.2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постановления N 1268).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 Структура Комитета по работе с несостоятельными должниками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Министерства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ноября 2002 года N 1268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 - </w:t>
      </w:r>
      <w:r>
        <w:br/>
      </w:r>
      <w:r>
        <w:rPr>
          <w:rFonts w:ascii="Times New Roman"/>
          <w:b/>
          <w:i w:val="false"/>
          <w:color w:val="000000"/>
        </w:rPr>
        <w:t xml:space="preserve">
территориальных органов Комитета по работе </w:t>
      </w:r>
      <w:r>
        <w:br/>
      </w:r>
      <w:r>
        <w:rPr>
          <w:rFonts w:ascii="Times New Roman"/>
          <w:b/>
          <w:i w:val="false"/>
          <w:color w:val="000000"/>
        </w:rPr>
        <w:t xml:space="preserve">
с несостоятельными должниками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Управление Комитета по работе с несостоятельными должниками Министерства финансов Республики Казахстан по городу Астане.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Комитета по работе с несостоятельными должниками Министерства финансов Республики Казахстан по городу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Комитета по работе с несостоятельными должниками Министерства финансов Республики Казахстан по Акмолинской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Управление Комитета по работе с несостоятельными должниками Министерства финансов Республики Казахстан по Актюбинской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Комитета по работе с несостоятельными должниками Министерства финансов Республики Казахстан по Алматинской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Управление Комитета по работе с несостоятельными должниками Министерства финансов Республики Казахстан по Атырауской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Управление Комитета по работе с несостоятельными должниками Министерства финансов Республики Казахстан по Восточно-Казахстанской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Управление Комитета по работе с несостоятельными должниками Министерства финансов Республики Казахстан по Жамбылской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Управление Комитета по работе с несостоятельными должниками Министерства финансов Республики Казахстан по Западно-Казахстанской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Управление Комитета по работе с несостоятельными должниками Министерства финансов Республики Казахстан по Карагандинской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Управление Комитета по работе с несостоятельными должниками Министерства финансов Республики Казахстан по Кызылординской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Управление Комитета по работе с несостоятельными должниками Министерства финансов Республики Казахстан по Костанайской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Управление Комитета по работе с несостоятельными должниками Министерства финансов Республики Казахстан по Мангистауской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Управление Комитета по работе с несостоятельными должниками Министерства финансов Республики Казахстан по Павлодарской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Управление Комитета по работе с несостоятельными должниками Министерства финансов Республики Казахстан по Северо-Казахстанской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Управление Комитета по работе с несостоятельными должниками Министерства финансов Республики Казахстан по Южно-Казахстанской области. </w:t>
      </w:r>
    </w:p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ноября 2000 года N 1268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</w:t>
      </w:r>
      <w:r>
        <w:br/>
      </w:r>
      <w:r>
        <w:rPr>
          <w:rFonts w:ascii="Times New Roman"/>
          <w:b/>
          <w:i w:val="false"/>
          <w:color w:val="000000"/>
        </w:rPr>
        <w:t xml:space="preserve">
решения Правительства Республики Казахстан </w:t>
      </w:r>
    </w:p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07.06.2012 </w:t>
      </w:r>
      <w:r>
        <w:rPr>
          <w:rFonts w:ascii="Times New Roman"/>
          <w:b w:val="false"/>
          <w:i w:val="false"/>
          <w:color w:val="00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10"/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ноября 1998 года N 1141 "О видах государственной собственности в отношении организаций и объектов, расположенных на территории города Алматы" (САПП Республики Казахстан, 1998 г., N 41, ст. 371):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хозяйственных товариществ и акционерных обществ, государственные доли и пакеты акций которых находятся в государственной республиканской собственности,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109,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"Центр  по  работе  с финансовыми  задолженностями"  ул. им. Мауленова, д. 92". </w:t>
      </w:r>
    </w:p>
    <w:bookmarkEnd w:id="11"/>
    <w:bookmarkStart w:name="z3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N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94, слова "ОАО "Агентство по реорганизации и ликвидации предприятий" заменить словами "ЗАО "Центр по работе с финансовыми задолженностями". </w:t>
      </w:r>
    </w:p>
    <w:bookmarkEnd w:id="12"/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указанному постановлению дополнить разделом и строкой, порядковый номер 267,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"Комитету по работе с несостоятельными должниками Министерства финансов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267.                 ЗАО "Центр по работе с финансовыми задолженностями". </w:t>
      </w:r>
    </w:p>
    <w:bookmarkEnd w:id="13"/>
    <w:bookmarkStart w:name="z3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апреля 2001 года N 581 "Об утверждении Правил лицензирования деятельности по управлению имуществом и делами неплатежеспособных должников в процедурах банкротства" (САПП Республики Казахстан, 2001 г., N 15, ст. 204):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лицензирования деятельности по управлению имуществом и делами неплатежеспособных должников в процедурах банкротства,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"Министерство государственных доходов" заменить словами "Комитет по работе с несостоятельными должниками Министерства финансов". </w:t>
      </w:r>
    </w:p>
    <w:bookmarkEnd w:id="14"/>
    <w:bookmarkStart w:name="z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июля 2002 года N 833 "Некоторые вопросы учета хранения, оценки и дальнейшего использования имущества, обращенного (поступившего) в собственность государства по отдельным основаниям" (САПП Республики Казахстан, 2002 г., N 25, ст. 260) в пункте 2 слова "государственных доходов" заменить словом "финансов". 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