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1745" w14:textId="ce91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правовой политики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2002 года № 1274. Утратило силу постановлением Правительства Республики Казахстан от 30 июня 2011 года № 742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30.06.2011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Концепции правовой политики Республики Казахстан, одобренной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сентября 2002 года N 949 "О Концепции правовой политики Республики Казахстан",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Концепции правовой политики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2002 года N 1274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Концепции</w:t>
      </w:r>
      <w:r>
        <w:br/>
      </w:r>
      <w:r>
        <w:rPr>
          <w:rFonts w:ascii="Times New Roman"/>
          <w:b/>
          <w:i w:val="false"/>
          <w:color w:val="000000"/>
        </w:rPr>
        <w:t>
правовой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План с изменениями, внесенными постановлениями Правительства РК от 29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1210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февраля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712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501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10.11.2009 </w:t>
      </w:r>
      <w:r>
        <w:rPr>
          <w:rFonts w:ascii="Times New Roman"/>
          <w:b w:val="false"/>
          <w:i w:val="false"/>
          <w:color w:val="000000"/>
          <w:sz w:val="28"/>
        </w:rPr>
        <w:t>№ 1803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     !   Формы     !Ответствен-!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 ! завершения  !ные за ис- !исполнения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 !             !полнение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Систематизация             Отчет в        МЮ      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действующего               Правительство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Обеспечение разработки и   Проект         МЮ         1 раз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принятия Перспективного    постановления             два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плана законопроектных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два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Разработка проекта Закона  Проект Закона  МЮ      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актах" (в том числе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 уменьшения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количества бланкетных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Обеспечение своевременной  Проекты        Заинтере-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разработки и принятия      нормативных  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       правовых актов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актов, необходимых для                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новых законов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Принятие дополнительных    Отчет в        МЮ         1 раз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мер, направленных на       Правительство       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соответствии с законода-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тельством обязательной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актов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Принятие мер по повышению  Отчет в        Акиматы и  1 раз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нормативных       Правительство  маслихаты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правовых актов местных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органов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г.г.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Составление единого        Издание слова- МЮ,      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юридических        ря терминов    МКИОС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терминов на государствен-  законодательст-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и русском языках,      ва на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используемых в нормотвор-  дарственном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ческой деятельности        русском языках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Введение криминологической Проекты        МЮ, МВД,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экспертизы проектов        нормативных    АБЭКП (по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       правовых актов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                                     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Разработка комплекса мер   Проект         МОН, МЮ,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дальнейшему совершенст- Программы      МВД, КНБ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вованию юридического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АФП, АТК,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Совершенствование норм     Проекты        МЮ, МЭБП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права, регламентирующих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 Правитель-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ства, в том числе   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Регламента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Разработка проекта Закона  Проект Закона  МЮ, ЦИК  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                   (по согла- 2003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внесении изменений и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Конститу-                    МКИОС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ционный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"О выборах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Республике Казахстан"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целях дальнейшего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совершенствования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зации выборного процесса,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укрепления роли и повыше-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ния ответственности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информации за объективное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полное освещение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избирательных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Дальнейшее совершенство-   Проекты        Централь- 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законодательства в   нормативных    ные и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 уточнения и          правовых актов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разграничения компетенции       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различных уровней                     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власти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Разработка проекта Закона  Проект Закона  МЮ        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местном самоуправлении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Разработка проекта Закона  Проект Закона  МКИОС    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средствах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Разработка проекта         Проект Закона  МЮ, МИТ,  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                        МЭБП, 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внесении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и дополнений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Гражданский кодекс                      Верховный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Казахстан"                     Суд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нию), 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акимы г.г.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Принятие нормативных       Проекты        МСХ, АЗР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правовых актов в развитие  нормативных    и другие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Земельного кодекса         правовых актов заинтере-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Разработка проектов        Проекты        МЮ        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 актов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целях дальнейшего       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защиты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 - обладателей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исключительных прав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объекты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Разработка проекта Закона  Проект Закона  Мининформ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государственном социальном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16 от 8.01.2004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Создание правовой базы     Проект Закона  МТСЗН      2002-2005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системы обязательного   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Улучшение правовых норм,   Проект         МТСЗН    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регламентирующих деятель-  нормативного              2007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ность профсоюзов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Разработка нормативных     Проекты        АДГС (по   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правовых актов, направлен- нормативных    согласова- 2003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на совершенствование   правовых актов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службе,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числе Положения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порядке прохождения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службы,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года N 357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Разработка проекта         Проект кодекса МТСЗН      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Трудового кодекса   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9 февраля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Разработка проекта Закона  Проект Закона  МТСЗН, МЗ,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  МОН, АТС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Разработка проекта         Проект кодекса  МЮ     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Кодекса Республики                                  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 браке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семье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Дальнейшая прогрессивная   Проекты        МЭБП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регламентация на законо-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дательном уровне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регулирования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Проект Программы           Проект Указа   МИТ      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индустриальной политики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1.07.2005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Совершенствование          Проекты        НБ (по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финансового, банковского   нормативных   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законодательства в целях   правовых актов ванию), МФ,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укрепления и дальнейшего                  АФН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развития финансовой и                    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банковской систем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Разработка проекта Закона  Проект Закона  АФН (по   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внесении изменений и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акционерных обществ"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Разработка проекта Закона  Проект Закона  МФ        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внесении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 и отчетности"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Разработка проекта Закона  Проект Закона  АС        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внесении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статистического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 и отчетности"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Разработка программного    Проект         МФ       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документа о совершенство-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вании финансового контроля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Разработка проекта         Проект Закона  МЭБП 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Бюджетного кодекса                                  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Подготовка нормативной     Проекты        КНБ (по    2003-2004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правовой базы для создания нормативных    согласова-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эффективного механизма     правовых актов нию),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выявления, предупреждения           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пресечения правонаруше-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области информацион-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ных и компьютерных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Установление законодатель- Проект         МСХ      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ных норм, направленных на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охрану и воспроизводство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Разработка нормативных     Проекты        МЮ, заин- 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правовых актов в целях     нормативных    тересован-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совершенствования          правовых актов ные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управленческой и                          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контрольно-надзорной                      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органов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обеспечением механизма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защиты прав граждан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организаций, устранения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лишних звеньев контроля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Совершенствование          Проекты        МВД, госу- 2005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административного          нормативных    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законодательства в целях   правовых       ные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усиления ведомственного    актов          ны, расс-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контроля за соблюдением                   матриваю-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законности при применении                 щие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 административного                     соответст-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воздействия, создания                     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системы централизованного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 и взыскания штрафа                  об админи-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правонару-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шениях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админи-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стративные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правонару-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1210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29.11.2003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42  Создание эффективной       Отчет в        МВД, акимы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системы профилактики       Правительство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правонарушений                            г.г.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Совершенствование          Проект         КНБ (по    2003-2004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нормативной правовой базы, нормативного   согласова-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регламентирующей           правового      нию),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дальнейшее укрепление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охраны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границы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Усовершенствование         Проект         МВД, КНБ   2003-2004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законодательства в целях   нормативного   (по согла-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обеспечения безопасности   правового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стратегически важных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объектов (предприятий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повышенной опасности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коммуникаций), сохранности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оружия и боеприпасов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Принятие нормативных       Проект         КНБ (по    2003-2004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правовых актов в целях     нормативного   согласова-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обеспечения работы         правового      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органов по акта           МКИОС,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недопущению радикализации                 МВД,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религиозного сознания                     по связям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казахстанских граждан,                    с рели-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пропагандистскому                         гиозными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противодействию                           объедине-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экстремистским идеям                      ниями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Прави-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1216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29.11.2003 г.)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 Совершенствование норм,    Проект Закона  МЮ        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обеспечивающих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реального механизма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доступа адвокатов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 к соответствующим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стадиям правосудия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 Принятие законодательного  Проект Закона  МВД, МОН,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акта по вопросам                          МЗ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профилактики детской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безнадзорности, правонару-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шений среди несовершенно-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 Создание условий для       Проект госу-   МКИОС    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формирования толерантного  дарственной              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сознания и поведения 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Принятие законодательных и Проекты        МЭМР, МИТ, 2003-2004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подзаконных актов,         нормативных    МОН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касающихся создания и  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использования научно-  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технических достижений,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том числе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парка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 Разработка нормативных     Проекты        МИТ, МСХ   2003-2005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правовых актов,            нормативных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направленных на государст-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венную поддержку отечест-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венных производителей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сфере малого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бизнеса, а также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аграрном секторе,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импортозамещения,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обновления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инновационной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 Совершенствование          Проекты        МООС, МСХ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нормативной правовой базы,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регулирующей охрану    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 среды, в том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числе разработка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"Об экологическом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аудите"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Закрепление в              Проекты        МЭМР     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законодательстве норм по   нормативных              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ликвидации негативных  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последствий деятельности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предприятий по добыче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полезных ископаемых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 Принятие мер по            Проект Закона  МЮ        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компенсации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декриминализации отдельных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статей Уголовного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усиления административной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ответственности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 Разработка проекта Закона  Проект Закона  МЮ        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внесении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административных процеду-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рах" в целях совершенство-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вания административно-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правовых процедур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выработки и принятия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управленческих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Принятие мер по            Проекты        МЮ, МВД,   2003-2006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продолжению курса на       нормативных    ГП (по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постепенное сужение сферы  правовых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применения смертной казни, актов          нию), АБЭКП,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 также рассмотрению   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возможности объявления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моратория на смертную                     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казнь                                     Верховный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Суд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 Осуществление мероприятий  Проекты        ГП (по     2003-2005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ужесточению уголовной   нормативных    согласова-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политики в отношении лиц,  правовых       нию), МВД,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виновных в совершении      актов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тяжких и особо тяжких 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преступлений, скрывающихся                нию), АБЭКП,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уголовного преследова-                 Верховный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ния, а также при рецидиве                 Суд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преступлений          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 Совершенствование          Отчет в        МВД, АБЭКП,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оперативно-розыскной       Правительство  КНБ (по   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                              согласова-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нию), 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 Совершенствование          Проекты        КНБ (по    2003-2004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законодательства в сфере   нормативных    согласова-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борьбы с терроризмом,      правовых       нию), 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этническим и религиозным   актов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экстремизмом        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 Совершенствование          Проекты        МВД, ГП    2003-2005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законодательства в области нормативных    (по согла-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борьбы торговли людьми,    правовых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незаконным изготовлением и актов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оборотом оружия,      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международными преступле-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ниями коррупционного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 Рассмотрение возможности   Предложение в  Верховный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осуществления уголовного   Правительство  Суд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судопроизводства с    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участием суда присяжных                   нию), 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МВД, КНБ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АФП, МЮ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заинтере-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61-1 Разработка проекта        Проект         МЮ, ВС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Закона Реcпублики          закона         (по сог-  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                                 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присяжных        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заседателях"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61-2 Разработка проекта        Проект         МЮ,ВС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  закона         (по сог-  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внесении изменений                     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дополнений в неко-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торые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введения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суда присяжных"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 Создание условий для       Проекты        ГП (по     2003-2005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реализации гарантий личной нормативных    согласова-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свободы граждан,           правовых       нию), МЮ,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предусмотренных статьей 16 актов         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63  Детальная регламентация    Проекты        МВД, КНБ   2004-2005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механизма принятия мер     нормативных    (по согла-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пресечений, альтернативных правовых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аресту (залог, домашний    актов          АБЭКП, 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арест)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 Разработка нормативных     Проекты        МЮ, МТСЗН  2003-2005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правовых актов, направлен- нормативных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ных на социальную адапта-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цию лиц, освобождаемых из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лишения свободы,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функционирование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соответствующих центров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социальной адаптации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 Разработка проекта Закона  Проект Закона  МЮ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                             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иностранных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международных фондов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  Проект Закона Республики   Проект         ГП (по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"О проти-        Закона         согласо-  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водействии легализации                    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(отмыванию) доходов,                      АБЭКП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полученных незаконным                     (по сог-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путем, и финансированию                   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терроризма"                               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МФ,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АФН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66-1 Проект Закона             Проект         ГП (по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  закона         согласо-  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внесении изменений                     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дополнений в неко-                      АБЭКП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торые законодательные                    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акты Республики                           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по вопросам                     МФ,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противодействия                           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легализации (отмы-                       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ванию) доходов,                           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полученных незаконным                     АФН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путем, и финансиро-                      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ванию терроризма"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 Совершенствование          Проекты        МФ, АТК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налогового законодатель-   нормативных              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ства, в том числе в    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целях обеспечения четкости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определенности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положений, снижения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налогового бремени,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легализации "теневых"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оборотов, предупреждения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уклонения от уплаты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налогов.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методики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налоговых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  Совершенствование          Проекты        МЮ       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нормативной правовой базы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уголовно-исполнительной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системы                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  Разработка проекта Закона  Проект Закона  ГП (по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                   согласова- 2002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внесении изменений и                      нию), ВС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некоторые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борьбы с     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коррупцией" в части                       нию),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определения круга                         АФП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коррупционных преступле-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ний, дальнейшей декрими-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нализации правонарушений,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относящихся к преступле-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ниям небольшой тяжести,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расширения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имущественных санкций,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применения наказаний,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связанных с лишением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свободы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 Принятие мер по пресечению Информация в   ГП (по     1 раз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нарушений прав частной     Правительство  согласова- полугодие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собственности и незакон-                  нию),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ного вмешательства в                      АБЭКП, МЭБП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деятельность 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 Разработка Программы по    Проект Указа   ГП (по    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совершенствованию          Президента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правоохрани-                 нию),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тельных органов        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нию), АБЭКП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ванию), АТК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 Разработка проекта Закона  Проект Закона  МО       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                             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внесении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некоторые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вопросам совершенство-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вания военного дела"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  Разработка критериев       Информация в   ГП (по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оценки деятельности        Правительство  согласова- 2002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правоохранительных органов                нию),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целью учета реальных                    МЮ, КНБ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результатов работы по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защите конституционных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 и свобод граждан,                    АФП, АТК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законных интересов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юридических лиц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 Внесение изменений и       Проект Закона  ГП (по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законода-                    согласова- 2003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тельные акты в целях                      нию),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упрощения процедур     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дознания и предваритель-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ного следствия,                           нию), АФП,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расширения сферы                          АТК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применения дознания,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дальнейшей гуманизации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уголовной политики,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широкого внедрения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института примирения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 Рассмотрение вопроса       Информация в   МЮ, МВД,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целесообразности наделения Правительство  ГП (по    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 внутренних дел                 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правом на производство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отдельных видов судебных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экспертиз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 Конкретизация нормативных  Проекты        МВД, ГП    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правовых актов, связанных  нормативных    (по согла- 2003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розыском различных       правовых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категорий лиц и участием в актов      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 всех заинтересованных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органов                   нию), АФП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  Создание правовых условий  Проект Закона  МВД, АФП,  3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реализации прав                       МЮ, ГП (по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 на защиту от про-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тивоправных посягательств,                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повышения активности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 в целях их участия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обеспечении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 Внесение изменений и       Проекты        МЮ, МВД,   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нормативные   нормативных    МЗ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правовые акты, регламенти-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рующие деятельность,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связанную с оборотом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наркотических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психотропных веществ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прекурсоров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пресечения наркомании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наркобизнеса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  Проведение конференции     Конференция    МЮ, МВД,   Июнь-июль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участием представителей                 МЗ, МИД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СНГ с целью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информацией, опытом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методами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9 февраля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  Осуществление мероприятий  Проект         Комитет по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совершенствованию       нормативного   судебному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об испол- правового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нительном производстве и   акта           стрирова-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статусе судей в целях                     нию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единой системы                   Верховном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судебных            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исполнителей и приставов,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районных структурных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территориальных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судебному администри-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рованию и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судебных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 Законодательная            Проект Закона  МЮ         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регламентация деятельности      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третейских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  Совершенствование          Проекты        Комитет по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нормативной правовой базы  нормативных    судебному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расширения     правовых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процессуального актов          стрирова-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судебного контроля за                     нию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исполнением судебных актов                Верховном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  Создание и внедрение на    Информационно- Комитет по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местах Республиканской     аналитическая  судебному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автоматизированной         система        админи-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информационно-аналитичес-                 стрирова-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кой системы судебных                      нию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 "Судебное                         Верховном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администрирование" для                    Суде,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 и контроля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движением судебных дел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момента их поступления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суд, автоматического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распределения судебных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дел, формирования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данных судебных решений,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ведение автоматического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сбора судебной статистики,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исполнения и передачи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архив, внедрения элек-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тронного документооборота.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Образование в областных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судах отделов информати-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  Создание на базе Института Проект         Комитет по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повышения квалификации     нормативного   судебному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Академии правосудия        правового      админи-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акта           стрирова-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нию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Верховном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 Разработка проектов        Проекты        ГП (по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договоров о  международных  согласова-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правовой помощи по         договоров      нию),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уголовным делам, а также                  КНБ,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экстрадиции                               МЮ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  Разработка проектов        Проекты        МЮ, ГП (по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договоров о  международных  согласова-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правовой помощи по граж-   договоров      нию),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данским и административным                КНБ,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  Подготовка проектов        Проекты        МВД, ГП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договоров о  международных  (по согла-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борьбе с  договоров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преступностью                         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нию),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  Заключение международных   Проекты        КНБ (по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соглашений о сотрудничест- международных  согласова-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 в области взаимного     договоров      нию), 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информационной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          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  Совершенствование          Проекты        МВД, МЗ,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договорно-правовой базы,   международных  МИД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подписание двусторонних и 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многосторонних соглашений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борьбы с нарко-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  Подготовка проектов        Проекты        МООС, МИД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договоров по международных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трансграничных   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водотоков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  Участие в процессе         Проекты        МЮ, МИД,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гармонизации (сближение,   нормативных    заинтере-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унификация) национальных   правовых     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            актов  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государств-членов ЕврАзЭС           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 Разработка проектов        Проекты        МТСЗН      2008-2009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договоров    международных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регулированию          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миграционных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1095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 Разработка проекта Закона  Проект Закона  МВД        3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        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Уголовно-процессуальный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по делам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очевидных преступлениях"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 Разработка проекта Закона  Проект Закона  МВД     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        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 Внедрение систем           Инвестиционный МВД, акимы 2009-2010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видеоконтроля и фиксации   проект         областей,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правил дорожного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движения с процессинговыми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 Разработка проекта Закона  Проект Закона  МЮ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по                         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внесению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третейских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коммерческого арбитража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  Расширение судебного       Предложения в  ВС (по  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за соблюдением    Администрацию  согласо-  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 и свобод человека и   Президента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гражданина на досудебной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 уголовного процесса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путем передачи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компетенцию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следственных действий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оперативно-розыскных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конституционные права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свободы граждан (обыск,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наложение ареста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имущество, на почтово-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телеграфную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корреспонденцию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Совершенствование          Проекты        КСА (по    3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об        нормативных    согла-   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исполнительном             правовых актов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производстве,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законов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 и статусе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судебных исполнителей"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(новая редакция) и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Разработка проекта Закона  Проект Закона  МЮ, ЦИК   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                  (по согла- 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изменений и  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                              МКИ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Конституционный закон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выборах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дальнейшего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выборного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процесса,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информации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объективное освещение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избирательных кампаний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кандидатов и политических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партий на ровной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 Систематизация             Информация в   Заинтере-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действующего               Правительство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законодательства,                 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освобождение его от                 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устаревших и дублирующих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норм, восполнение пробелов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правовом регулировании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некоторых сфер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минимизация отсылочных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положений в законах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подзаконного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нормотворчества в целом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посредством введения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прямого действия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подробной регламентации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уровне законодательных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актов, усиление мер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научной проработке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нормотворческой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