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0790" w14:textId="1d90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должностей сотрудников оперативно-розыскных, следственных, строевых подразделений органов финансовой полиции Республики Казахстан, имеющих право на денежную компенсацию для оплаты расходов на содержание жилища и коммунальных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2002 года N 1275. Утратило силу постановлением Правительства Республики Казахстан от 31 июля 2014 года № 854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31.07.2014 </w:t>
      </w:r>
      <w:r>
        <w:rPr>
          <w:rFonts w:ascii="Times New Roman"/>
          <w:b w:val="false"/>
          <w:i w:val="false"/>
          <w:color w:val="ff0000"/>
          <w:sz w:val="28"/>
        </w:rPr>
        <w:t>№ 854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 статьи 22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2002 года "Об органах финансовой полиции"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должностей сотрудников оперативно-розыскных, следственных, строевых подразделений органов финансовой полиции Республики Казахстан, имеющих право на денежную компенсацию для оплаты расходов на содержание жилища и коммунальных услуг.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2002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2002 года N 1275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должностей сотрудников оперативно-розыскных, </w:t>
      </w:r>
      <w:r>
        <w:br/>
      </w:r>
      <w:r>
        <w:rPr>
          <w:rFonts w:ascii="Times New Roman"/>
          <w:b/>
          <w:i w:val="false"/>
          <w:color w:val="000000"/>
        </w:rPr>
        <w:t xml:space="preserve">
следственных, строевых подразделений органов финансовой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полиции Республики Казахстан, имеющих право на денежную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компенсацию для оплаты расходов на содержание жилища и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коммунальных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Сотрудники оперативно-розыскных, следственных, строевых подразделений органов финансовой полиции: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Центральный исполнительный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председателя, начальники департаментов и их заместители, начальники управлений (самостоятельных, в составе департаментов) и их заместители, начальники отделов, отделений (в составе департамента, управлений) и их заместители, старшие инспектора по особо важным делам, старшие следователи по особо важным делам, старшие инспектора по особо важным делам - оперативные дежурные, старшие инспектора, старшие следователи, старшие инспектора - помощники оперативных дежурных, водители-сотрудники.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Территориальные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департаментов и их заместители по оперативной работе, следственной работе, кадрам и обеспечению безопасности, начальники управлений и их заместители, начальники отделов (самостоятельных, в составе управлений) и их заместители, начальники отделений (самостоятельных, в составе отделов), старшие следователи по особо важным делам, старшие инспектора по особо важным делам, старшие инспектора по особо важным делам дознания, старший инспектор по особо важным делам - помощник начальника департамента по режиму, старшие инспектора по особо важным делам арттехвооружения, старшие следователи, старшие инспектора, старшие инспектора - оперативные дежурные, старшие инспектора арттехвооружения, старшие инспектора дознания, следователи, инспектора, инспектора дознания, инспектора - помощники оперативного дежурного, младшие инспектора и водители-сотрудники.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межрегиональных управлений по выявлению финансовых преступлений и их заместители, начальники управлений финансовой полиции по регионам и их заместители по оперативной и следственной работе, начальники межрайонных управлений и отделов финансовой полиции и их заместители, начальники отделов финансовой полиции по городам и районам и их заместители, старшие следователи по особо важным делам, старшие инспектора по особо важным делам, старшие инспектора по особо важным делам дознания, старшие следователи, старшие инспектора, старшие инспектора - оперативные дежурные, старшие инспектора дознания, следователи, инспектора, инспектора дознания, инспектора - помощники оперативного дежурного, младшие инспектора и водители-сотрудники.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Специализированные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департаментов и их заместители по оперативной работе, следственной работе, кадрам и обеспечению безопасности, начальники управлений и их заместители, начальники отделов (самостоятельных, в составе управлений) и их заместители, начальники отделений (самостоятельных, в составе отделов), начальники межрегиональных управлений и их заместители, начальники межрегиональных и межрайонных отделов и их заместители, старшие следователи по особо важным делам, старшие инспектора по особо важным делам, старшие инспектора по особо важным делам дознания, старшие инспектора по особо важным делам - помощник начальника департамента по режиму, старшие следователи, старшие инспектора, старшие инспектора - оперативные дежурные, старшие инспектора дознания, следователи, инспектора, инспектора дознания, инспектора - помощники оперативного дежурного, младшие инспектора и водители-сотрудники.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