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b5db" w14:textId="752b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казахстанской части совместной комиссии по приему земельных участков и имущества Узла Балхаш системы предупреждения о ракетном нападении, возвращаемого Республике Казахстан Российской Федерацией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2002 года № 1290. Утратило силу постановлением Правительства Республики Казахстан от 30 июня 2015 года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30.06.2015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Соглашением между Правительством Республики Казахстан и Правительством Российской Федерации о порядке содержания и использования Узла Балхаш системы предупреждения о ракетном нападении, расположенного на территории Республики Казахстан, от 14 декабря 1994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приему земельных участков и имущества Узла Балхаш системы предупреждения о ракетном нападении, возвращаемого Республике Казахстан Российской Федерацией (далее - Комиссия) в составе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в установленном порядке обеспечить прием земельных участков и имущества Узла Балхаш системы предупреждения о ракетном нападении и внести в Правительство Республики Казахстан предложения по дальнейшему их использованию.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2002 года N 1290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 Состав комиссии по приему земельных      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участков и имущества Узла Балхаш системы предупреждения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ракетном нападении, возвращаемого Республике Казахстан Российской Федерацией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Ахматов Иван Идрисович     - заместитель начальника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штаба сил воздушной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Вооруженных Сил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Грибенщиков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Сергей Алексеевич            Карагандинского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имущества и приватизации,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Шаймаков                   - начальник отдела России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Гали Нажмединович            Европейских стран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делам 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Меньшаев                   - начальник отдела землеустройства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Васильевич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Аужанов Тимур Турсунович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предприятия "Центр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недвижимости" по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Кусаинов                   - начальник коммерческого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Тлеухан Лукпанович           управления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"Казспецэкспорт"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Бегунов Александр Иванович - специалист отдела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военного имущества и аренды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военных объектов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"Казспецэкспорт"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Рахимов Кайрат Советович   - начальник отдела учета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управления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расквартирования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Алданияров                 - начальник отделения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Бекжан Жалауович             вооружения Генерального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Вооруженных Сил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Нуракаев Серик Васильевич  - начальник службы ракетно-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артиллерийского вооружения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воздушной обороны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Гусельников                - начальник отдела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Игорь Викторович             связи и радиотехнического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обеспечения сил воздушной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обороны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Дупиков                    - начальник отдела службы ракетно-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Николаевич          артиллерийского вооружения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воздушной обороны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Семак Алексей Филлипович   - старший офицер автомобильной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службы сил воздушной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Вооруженных Сил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Коробков Виктор Васильевич - старший офицер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управления связи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радиотехнического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сил воздушной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Вооруженных Сил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Мухамбетов                 - старший офицер войсковой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Константин Бахтиярович       14776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