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a492" w14:textId="584a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Комитета государственного санитарно-эпидемиологического надзора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2002 года N 1293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45 Гражданского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и в целях эффективной организации государственного санитарно-эпидемиологического надзора по охране границ Республики Казахстан от завоза карантинных и особо опасных инфекций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"Управление санитарно-эпидемиологического надзора на воздушном транспорте Комитета государственного санитарно-эпидемиологического надзора Министерства здравоохранения Республики Казахстан" путем разделения его на государственные учреждения: "Северо-Западное региональное управление санитарно-эпидемиологического надзора на воздушном транспорте Комитета государственного санитарно-эпидемиологического надзора Министерства здравоохранения Республики Казахстан" и "Юго-Восточное региональное управление санитарно-эпидемиологического надзора на воздушном транспорте Комитета государственного санитарно-эпидемиологического надзора Министерства здравоохранения Республики Казахстан" (далее - Органы) в пределах утвержденного лимита штатной численности территориальных органов названного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"Центр санитарно-эпидемиологической экспертизы на воздушном транспорте Комитета государственного санитарно-эпидемиологического надзора Министерства здравоохранения Республики Казахстан" путем разделения его на государственные учреждения "Северо-Западный региональный центр санитарно-эпидемиологической экспертизы на воздушном транспорте Комитета государственного санитарно-эпидемиологического надзора Министерства здравоохранения Республики Казахстан" и "Юго-Восточный региональный центр санитарно-эпидемиологической экспертизы на воздушном транспорте Комитета государственного санитарно-эпидемиологического надзора Министерства здравоохранения Республики Казахстан" (далее - Учреждения).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разделительные балансы реорганизуемых организаций, положения об органах, уставы учреждений и обеспечить их государственную регистрацию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изменения и дополнения, которые вносятся в некоторые решения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2002 года N 1293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Изменения и дополнения, которые вносятся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решения Правительства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1 утратил силу - постановлением Правительства РК от 1 июня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2001 года N 1715 "О реализации Закона Республики Казахстан "О республиканском бюджете на 2002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IV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5 "Здравоохранение":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2 "Охрана здоровья населения":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051 "Профилактика и борьба с опасными инфекциями":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подпрограмму 032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"032      Юго-Восточный региональный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санитарно-эпидемиологической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 воздушном транспорте                     5744,7";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подпрограммой 000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"000      Северо-Западный региональный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санитарно-эпидемиологической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 воздушном транспорте                     472,3".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3 утратил силу - постановлением Правительства РК от 29 октября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января 2002 года N 143 "Об утверждении паспортов республиканских бюджетных программ Министерства здравоохранения Республики Казахстан на 2002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16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051 "Профилактика и борьба с опасными инфекциями":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подпрограмму 032 изложить в следующей редакции:     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"032 Юго-Восточный  Содержание Юго-Восточ- 2002 год  Юго-Восточный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региональный   ного регионального               региональный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центр          центра санитарно-                центр сани-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санитарно-     эпидемиологической               тарно-эпиде-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эпидемиоло-    экспертизы на воздуш-            миологичес-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гической       ном транспорте с                 кой экспер-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экспертизы     утвержденной штатной             тизы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на воздушном   численностью 26                  воздушном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транспорте     единиц на выполнение             транспорте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возложенных на данное            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учреждение функций              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эпидемио-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надзора 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нения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Казахстан";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подпрограммой 000 следующего содержания:     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"000 Северо-        Содержание Северо-     2002 год  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Западный       Западного региональ-             Западный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региональный   ного центра санитар-             гиональный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центр          но-эпидемиологической            центр сани-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санитарно-     экспертизы на воздуш-            тарно-эпиде-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эпидемиоло-    ном транспорте с                 миологичес-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гической       утвержденной штатной             кой экспер-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экспертизы     численностью 11 еди-             тизы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на воздушном   ниц на выполнение                воздушном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транспорте     возложенных на данное            транспорте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учреждение функций               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эпидемио-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надзора 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нения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Казахстан".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