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d421" w14:textId="764d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2002 года N 1294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123-14, слова "ЗАО "Биоген" заменить словами "ЗАО "Институт экспериментальной биологии имени Ф.М. Мухамедгалиева";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образования и науки Республики Казахстан" дополнить строкой, порядковый номер 222-18,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"222-18. ЗАО "Институт экспериментальной биологии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Ф.М. Мухамедгалиева";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 513):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дополнить строкой, порядковый номер 37,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"37. ЗАО "Институт экспериментальной биологии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Ф.М. Мухамедгалиева (город Алматы) 54 процента".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