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6e12" w14:textId="0396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дисциплинарных советов областей, городов Астаны и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2002 года N 1311. Утратило силу - постановлением Правительства РК от 28 июля 2005 г. N 785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июня 2002 года N 895 "О внесении изменений и дополнений в некоторые указы Президента Республики Казахстан"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Типовое положение о дисциплинарном совете области, городов Астаны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Пункт утратил силу - постановлением Правительства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1.01.2005г.)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Астаны и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новые положения о дисциплинарных советах;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ввести дополнительные штатные единицы, предусмотренные пунктом 2 настоящего постановления, для формирования секретариатов дисциплинарных советов областей, городов Астаны и Алматы в пределах административных затрат государственных органов, включая аппарат акима, утвержденных в местном бюджете.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марта 1999 года N 218 "О дисциплинарных советах областей, городов Астаны и Алматы" (САПП Республики Казахстан, 1999 г., N 8, ст.61);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абзацы третий - шестидесятый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февраля 2001 года N 206 "О внесении изменений и дополнений в постановление Правительства Республики Казахстан от 10 марта 1999 года N 218" (САПП Республики Казахстан, 2001 г., N 6, ст.65).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2002 года N 1311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Типовое 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Дисциплинарном совете области, городов Астаны и Алматы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тексте слова "Комиссии", "Комиссию", "Комиссией" заменены соответственно словами "Агентства", "Агентство", "Агентством" - постановлением Правительства РК от 19 мая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Типовое положение определяет статус, полномочия, организацию и порядок деятельности дисциплинарного совета области, городов Астаны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Дисциплинарный совет областей, городов Астаны и Алматы (далее - Совет) является консультативно-совещательным органом, деятельность которого координирует, контролирует и проверяет Агентство Республики Казахстан по делам государственной службы (далее - Агентство).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19 мая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 осуществляет свою деятельность в соответствии с Конституцией Республики Казахстан, законами Республики Казахстан, актами Президента Республики Казахстан и Правительства Республики Казахстан, иными нормативными правовыми актами, настоящим Типовым положением и руководствуется принципами законности, объективности и справедливости.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Совета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внесение на рассмотрение акимов областей, городов Астаны и Алматы, иных административно-территориальных единиц, руководителей исполнительных органов, финансируемых из местного бюджета, правоохранительных органов и других территориальных государственных органов (далее - государственные органы) и государственных организаций, рекомендаций о привлечении к дисциплинарной ответственности лиц, указанных в пункте 9 настоящего Положения, за нарушение Правил служебной этики или совершивших коррупционные правонарушения, влекущие дисциплинарную ответственность;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для акимов и руководителей государственных органов рекомендаций и предложений по укреплению государственной дисциплины в пределах соответствующей административно-территориальной единицы, соблюдению лицами, перечисленными в пункте 9 настоящего Положения, требований антикоррупционного законодательства и Правил служебной этики;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поручений Комиссии при Президенте Республики Казахстан по вопросам борьбы с коррупцией и соблюдения служебной этики государственными служащими и Агентства, обращений граждан, сообщений средств массовой информации, а также информации, полученной из иных источников о фактах нарушения антикоррупционного законодательства и Правил служебной этики;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внесение на рассмотрение в Агентство предложений, направленных на повышение эффективности организации борьбы с коррупцией и соблюдения Правил служебной этики лицами, перечисленными в пункте 9 настоящего Положения;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(исключен)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 внесены изменения - постановлением Правительства РК от 19 мая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Совет образуется акиматом и состоит из председателя и членов Совета, которыми являются депутаты маслихатов, представители местной общественности и руководители территориальных государственных органов. Число членов Совета должно быть нечетным, и не менее 7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Совета назначается на должность и освобождается от должности акимом по согласованию с Председателем Агентства и приравнивается к должности заместителя акима области, городов Астаны и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Совета и сотрудники секретариата Совета являются государственными служащими.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Рабочим органом Совета является его секретариат, который формируется за счет общей численности аппарата акима. Численность секретариата устанавливается акимом по предложению Председателя Агентства.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Совета является заведующий секретариатом Совета, который приравнивается к должности заведующего отделом аппарата акима области, городов Астаны и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 секретариата назначаются на должности и освобождаются от должностей в соответствии с законодательством о государственной службе.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Совета осуществляют свои обязанности на общественных началах и участвуют в заседаниях без права замены.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4 внесены изменения - постановлением Правительства РК от 19 мая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Председатель Совета: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 на рассмотрение акиму предложения по персональному составу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и осуществляет руководство деятельностью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повестки дня заседаний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созывает заседания Совета и председательствует на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 числа членов Совета определяет докладчика по конкретному вопросу, рассматриваемому на заседании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ежеквартально отчитывается перед Агентством об итогах работы Совета в том числе о мерах, принятых по коррупционным правонарушениям, совершенным государственными служащими;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ежеквартально информирует акима об итогах работы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предоставленные ему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Заседания Совета: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считаются правомочными, если на них присутствуют не менее двух третей от общего числа членов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проводятся по мере необходимости, но не реже одного раза в два месяца;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проводятся открытыми, в случае необходимости, если рассмотрение вопросов затрагивает государственные секреты, по решению председателя Совета и по согласованию с Агентством, могут проводиться закрытыми.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отсутствие председателя Совета по его поручению на заседаниях председательствует один из членов Совета.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Совет в пределах своей компетенции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заслушивать на своих заседаниях руководителей и должностных лиц государственных органов, их подразделений и аппаратов маслихатов;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действующим законодательством, запрашивать у местных исполнительных, правоохранительных и территориальных государственных органов, аппаратов маслихатов, а также иных организаций необходимые для выполнения стоящих перед ним задач документы, материалы и информацию;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затребовать устные и письменные объяснения у лиц, указанных в пункте 9 настоящего Положения;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руководителям государственных органов о проведении проверок и служебных расследований по фактам нарушения лицами, указанными в пункте 9 настоящего Положения, норм антикоррупционного законодательства и Правил служебной этики;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привлекать для дачи заключений экспертов и специалистов, работников государственных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взаимодействие с территориальными органами Агентства по вопросам рассмотрения коррупционных проступков.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8 внесены изменения - постановлением Правительства РК от 19 мая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8-1. Рабочий орган Совета в пределах своей компетенции по распоряжению Председателя Совета проводит проверки, готовит материалы для рассмотрения дисциплинарных дел в отношении лиц, указанных в пункте 9 настоящего Положения, и осуществляет иные функции для обеспечения стоящих перед Советом задач.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Дополнено пунктом 8-1 - постановлением Правительства РК от 19 мая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Совет рассматривает дисциплинарные дела в отношении акимов районов (городов областного значения), районов города республиканского значения (столицы), городов районного значения, поселков, аулов (сел), аульных (сельских) округов; административных государственных служащих территориальных подразделений центральных государственных органов и канцелярий местных судов (кроме руководителей и их заместителей),  государственных органов, финансируемых из местного бюджета, допустивших нарушение антикоррупционного законодательства и Правил служебной этики, а также иных лиц, уполномоченных на выполнение государственных функций и лиц, приравненных к ним, в государственных органах, органах местного самоуправления и государственных организациях или организациях, в уставном капитале которых суммарная доля государственной собственности составляет не менее тридцати пяти процентов, должностных лиц территориальных правоохранительных органов, совершивших коррупционные правонарушения, влекущие дисциплинарную ответственность. Совет не рассматривает дисциплинарные дела в отношении сотрудников органов прокуратуры, национальной безопасности, Службы охраны Президента и  Республиканской гвардии.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9 внесены изменения - постановлением Правительства РК от 19 мая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итогам рассмотрения поручений Комиссии при Президенте Республики Казахстан по вопросам борьбы с коррупцией и соблюдения служебной этики государственными служащими и Агентства, обращений граждан и юридических лиц, а также сообщений средств массовой информации Совет может рекомендовать уполномоченному органу или должностному лицу провести проверку.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10 внесены изменения - постановлением Правительства РК от 19 мая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Возбужденное председателем Совета дисциплинарное дело должно быть рассмотрено Советом в срок до двух недель со дня его принятия к производству.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рассмотрения дисциплинарного дела на заседании Совета предварительно в срок до одного месяца его секретариатом проводится проверка, в ходе которой изучаются обстоятельства и сведения, имеющие отношение к делу, истребуются письменные объяснения лиц, привлекаемых к дисциплинарной ответственности, а рассмотрение дисциплинарного дела на заседании Совета происходит, как правило, с их участием.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11 внесены изменения - постановлением Правительства РК от 19 мая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итогам рассмотрения дисциплинарного дела Совет может вынести одно из следующих решений: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рекомендовать руководителям государственных органов и государственных организаций наложить соответствующее дисциплинарное взыскание на лиц, указанных в пункте 9 настоящего Положения;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материалы дисциплинарного дела на рассмотрение компетентного государственного органа или должностного лица для принятия решения по существу;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прекратить дисциплинарное дело.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12 внесены изменения - постановлением Правительства РК от 19 мая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наличии в действиях лица, указанного в пункте 9 настоящего Положения, признаков преступления Совет направляет соответствующие документы и материалы в правоохранительные органы для решения вопроса о привлечении данного лица в установленном порядке к уголовной ответственности. О направлении материалов и документов в правоохранительные органы Совет информирует Агентство.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Государственные служащие и иные лица, указанные в пункте 9 настоящего Положения, не согласные с принятым Советом решением, вправе обжаловать его в соответствии с действующим законодательством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14 внесены изменения - постановлением Правительства РК от 19 мая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Материально-техническое, организационное и информационно-аналитическое обеспечение деятельности Совета и его секретариата осуществляется аппаратом акима области, городов Астаны и Алматы.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