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7123" w14:textId="5707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16 февраля 2000 года N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2002 года N 1312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февраля 2000 года N 253 "О Программе обеспечения прав на землю в Республике Казахстан на 2000-2003 годы" (САПП Республики Казахстан, 2000 г., N 7, ст. 94)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Программе обеспечения прав на землю в Республике Казахстан на 2000-2003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"4. Финансовое обеспечение Программы"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осуществление мероприятий по совершенствованию земельного законодательства, государственного земельного кадастра, развитие рынка земли на 2003 год предусматривается 308066 тысяч тенге из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Мероприятия по реализации Программы обеспечения прав на землю в Республике Казахстан на 2000-2003 годы, утвержденные указанным постановлением, изложить в новой редакции согласно приложению к настоящему постановлению.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2002 года N 1312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реализации Программы обеспечения прав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землю в Республике Казахстан на 2000-2003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   !  Наименование  ! Форма !Ответствен-! Срок !Предпо-!Источники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  !   мероприятия  !завер- !ные за вы- !выпол-!лагае- !финанси-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          !шения  !полнение   !нения !мые    !рования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          !       !           !      !расходы!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          !       !           !      !(тыс.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          !       !           !      !тенге)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!        2       !   3   !     4     !   5  !    6  !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закрепления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землю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   Разработать      Проект  Агентство    2000     -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Закона    Закона  по управ-   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               лению зе-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            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земле"                ресурсами,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Минюст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   Разработать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8 мая 1996 г. Проект  Агентство    IV       -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N 576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        поста-  по управ-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утверждении      новле-  лению зе-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ставок платы за  ния     мельными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землю,           Прави-  ресурсами,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продаваемую в    тель-   Минюст,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частную          ства    Минфин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или предостав-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ляемую в земле-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 октября     Проект  Агентство    II       -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1996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1203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поста-  по управ-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  новле-  лению зе-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Порядка          ния     мельными    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      Прави-  ресурсами,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оценочной        тель-   Минюст,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стоимости        ства    Минфин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продаваемых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или предостав-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ляемых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землепользование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и земле-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Завершить        Доклад  Агентство    Де-      -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натурную         Прави-  по управ-    кабрь,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персонификацию   тель-   лению зе-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условных         ству    мельными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земельных долей          ресурсами,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Минсельхоз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   Обеспечить       Акт на  Агентство    Пос-     -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документами на   право   по управ-    тоян-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земельные        соб-    лению зе-   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участки:         ствен-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и     ности  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           на зе-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правоудосто-     мель-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веряющих    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документов       учас-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   Отвести          Отвод   Агентство    Пос-  2003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земельные        зе-     по управ-    тоян- год-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участки и        мель-   лению зе-    но    20002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выдать           ного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правоудосто-     участ- 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веряющие         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        выдача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землю         доку-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крестьянским     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(фермерским)    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хозяйствам       землю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   Провести         Проек-  Агентство    2001- 2003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земельно-        ты,     по управ-    2003  год-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хозяйственное    схемы   лению зе-    годы  8100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           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территории              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населенных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   Разработать и    Инфор-  Агентство    2000-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        мация   по управ-   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региональные     Прави-  лению зе-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схемы            тель-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зонирования      ству    ресурсами,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             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городов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районов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   Разработать      Инфор-  Минсельхоз,  IV   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региональные     мация   Агентство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по     Прави-  по управ-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рациональному    тель-   лению зе-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использованию    ству    мельными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земель,                  ресурсами,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повышению          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плодородия       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почв, охране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2.6   Разработать план План    Агентство    По   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мероприятий по   меро-   по управ-    заяв-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отводу земельных прия-   лению зе-    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участков для     тий 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существующих     отвода  ресурсами,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объектов         зе-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кондоминиумов    мель-   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ных     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участ-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кондо-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миниу-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2.7   Провести         Инфор-  Агентство    2000-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инвентаризацию   мация   по управ-   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пахотных земель  Прави-  лению зе-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тель-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ству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2.8   Разработать      Инфор-  Агентство    II   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целевую          мация   по управ-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программу        Прави-  лению зе-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проблемам     тель-   мельными    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неиспользуемых   ству    ресурсами,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земель, ранее      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предоставленных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сельскохо-          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Рынок земли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2.9   Организация и    Зе-     Агентство    Пос- 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       мель-   по управ-    тоян-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земельных        ные     лению зе-   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аукционов и      аук-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конкурсов по     ционы,  ресурсами,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продаже          кон-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земельных        курсы   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участков,                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находящихся в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Совершенствование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земельного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кадастра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2.10  Обеспечить       Меж-    Минюст,      IV   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   ведом-  Агентство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 земельным  ствен-  по управ-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правовым       ный     лению зе-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кадастрами,      дого-   мельными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привязку         вор    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земельно-кадас-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компонента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регистрации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недвижимое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2.11  Обеспечить учет  Доклад  Агентство    Пос- 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земельных        Прави-  по управ-    тоян-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участков для     тель-   лению зе-   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целей            ству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регистрации             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(Земельно-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дело, книга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карта)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2.12  Провести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аэрофотогеоде-   Съем-   Агентство    Пос-  2003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зические         ки,     по управ-    тоян- год-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изыскания,       карты   лению зе-    но    102300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почвенное            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обследование,           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геоботаническое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вычислить        Вычис-  Агентство    Пос-  2003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площади          ление   по управ-    тоян- год-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сельскохозяйст-  площа-  лению зе-    но    31074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венных угодий,   дей 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почвенных и             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геоботанических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контуров;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изготовить и     карты,  Агентство    Пос- 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районные   схемы   по управ-    тоян-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карты и карты            лению зе-   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учетных              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кварталов;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государственный  база    Агентство    Пос- 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земель;     данных  по управ-    тоян-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кадас-  лению зе-   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стра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создать свод     Элект-  Агентство    Пос-  2003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данных по        ронная  по управ-    тоян- год-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земельному       база    лению зе-    но    38524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кадастру на      данных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собственников           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и земле-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электронном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2.13  Обеспечить       Элект-  Агентство    2001 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 с        ронная  по управ-   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ведения учета    база    лению зе-    2001-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земельных        данных  мельными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участков с               ресурсами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бумажных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носителей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сбора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пилотных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остальных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2.14  Создать и вести  Автома- Агентство    Пос-  2003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автоматизирован- тизиро- по управ-    тоян- год-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ную информа-     ванная  лению зе-    но    106413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ционную систему  инфор-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мацион-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земельного       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кадастра         система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земель-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кадас-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2.15  Топографо-       Карты,  Агентство    Пос- 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геодезическое и  планы   по управ-    тоян-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картогра-        (схемы) лению зе-   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фическое             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              ресурсами,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земельного               Минюст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кадастра,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 цифровое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Структурные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2.16  Организовать     Кадаст- Агентство    2000-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производственные ровые   по управ-   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подразделения в  центры  лению зе-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районах              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2.17  Создать органы   Органы  Агентство    2000 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управлению    по уп-  по управ-   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земельными       равле-  лению зе-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ресурсами в      нию зе-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городах          мельны-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       ми 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значения         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в 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ластных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центрах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 горо-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2.18  Создать центры   Центр   Агентство    IV   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обучению      по обу- по управ-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специалистов     чению в лению зе-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областных,       городах мельными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районных         Астане  ресурсами,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(городских)      и       Минюст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комитетов и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навыкам,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необходимым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учете земельных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целей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2.19  Организовать     Пере-   Агентство    2000- 2003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и     подго-  по управ-    2003  год-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переподготовку   товка,  лению зе-    годы  1653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специалистов     обуче-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областных и      ние    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районных служб   специа-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листов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2.20  Использование    Инфор-  Агентство    Пос- 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имеющейся        мации,  по управ-    тоян-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информационно-   бюлле-  лению зе-   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маркетинговой    тени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для             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2.21  Совершенствовать Реко-   Агентство    Пос- 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научно-методи-   менда-  по управ-    тоян-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ческое           ции     лению зе-   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обеспечение,         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                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фундаментальных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прикладных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провести         Науч-   Агентство    2003 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прикладные       ные     по управ-   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научные исследо- иссле-  лению зе-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вания в области  дова-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экономической    ния,   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земельных мето-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ресурсов         дики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2.22  Разработать      Прог-   Агентство    III  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        рамма   по управ-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обучения и       обуче-  лению зе-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переподготовки   ния и   мельными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           пере-   ресурсами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областного,      подго-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районного        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(городского)    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звена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