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e160" w14:textId="d60e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"Банк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2002 года N 1343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24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25 апреля 2001 года "О Банке Развития Казахстана"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от 20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финансов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217-1,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"Министерству экономики и бюджетного планирования Республики Казахстан" и строкой, порядковый номер 268,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"Министерству экономики и бюджетного планирования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268. ЗАО "Банк Развития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18 мая 2001 года N 659 "О создании закрытого акционерного общества "Банк Развития Казахстана" (САПП Республики Казахстан, 2001 г., N 18, ст. 232):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 и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от 20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).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2 внесены изменения постановлением Правительства РК от 20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