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f1be" w14:textId="ae5f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постановления Правительства Республики Казахстан от 10 мая 2000 года N 685 и от 22 мая 2002 года N 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2002 года N 1344. Утратило силу - постановлением Правительства РК от 27 ноября 2003 г. N 1191 (P031191)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мая 2000 года N 685 "О премиях в области науки" (САПП Республики Казахстан, 2000 г., N 22, ст. 243):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"Присуждение премий, указанных в пункте 1 настоящего постановления, возложить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Национальную академию наук Республики Казахстан - премий, перечисленных в абзацах втором, третьем, четвертом, пятом;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 - премий, перечисленных в абзацах шестом, седьмом, девятом.";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мая 2002 года N 550 "О некоторых вопросах Национальной академии наук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Уставе республиканского государственного учреждения "Национальная академия наук Республики Казахстан",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дополнить подпунктом 18-1)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"18-1) присуждение премий имени выдающихся ученых, определяемых Правительством Республики Казахстан;".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