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ce38" w14:textId="191c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мерах, обеспечивающих строительство в Павлодарской области электролизного завода по производству первичного алюминия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2002 года N 1345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виду особой важности для развития экономики Казахстана строительства электролизного завода по производству первичного алюминия, что позволит впоследствии развить на его базе целый ряд сопутствующих производств, в том числе продукции конечных переделов цветных металлов (алюминия) и алюминиевого профиля в соответствии с действующим законодательством Республики Казахстан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экономики и бюджетного планирования Республики Казахстан предусмотреть в среднесрочных планах социально-экономического развития Республики Казахстан строительство в Павлодарской области электролизного завода по производству первичного алюминия (далее - электролизный завод).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 осуществить продажу государственного пакета акций открытого акционерного общества "Алюминий Казахстана" в размере 31,76 (тридцать одна целая семьдесят шесть сотых) процентов от уставного капитала (далее - государственный пакет акций ОАО "Алюминий Казахстана") на тендере с обязательным соблюдением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в Павлодарской области электролизного завода с объемом выпуска 240 000 (двести сорок тысяч) тонн продукции в год при завершении строительства завода;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гарантированного закупа глинозема и электрической энергии у казахстанских товаропроизводителей для обеспечения потребности электролизного завода в объемах, указанных во втором абзаце настоящего подпункта;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ввода первой очереди электролизного завода мощностью 60 000 (шестьдесят тысяч) тонн продукции в год к 31 декабря 2007 года с переходом права собственности на государственный пакет акций ОАО "Алюминий Казахстана" покупателю;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до сведения участников тендера, указанного в подпункте 1 настоящего пункта, и, в дальнейшем, предусмотреть в договоре купли-продажи государственного пакета акций ОАО "Алюминий Казахстана" следующее условие: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невыполнения покупателем условий тендера, указанных в подпункте 1 настоящего пункта и при выполнении государственными органами требований и поручений, предусмотренных настоящим постановлением, затраты, связанные с покупкой государственного пакета акций ОАО "Алюминий Казахстана" и строительством электролизного завода, возмещению покупателю не подлежат.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инвестициям Министерства индустрии и торговли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предложения по включению производства первичного алюминия в приоритетные виды деятельности (секторы экономики) для предоставления преференций;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заключить с покупателем государственного пакета акций ОАО "Алюминий Казахстана" контракт, предусматривающий предоставление ему льгот и преференций, связанных со строительством электролизного завода, в том числе земельного участка под строительство электролизного завода в виде государственного натурного гранта.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охраны окружающей среды Республики Казахстан в месячный срок по мере предоставления заявок в установленном законодательством порядке проводить оценку воздействия на окружающую среду объектов электролизного завода на всех стадиях их проектирования и строительства.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энергетики и минеральных ресурсов Республики Казахстан обеспечить согласование строительства линий электропередачи, необходимых для электролизного завода.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Акиму Павлодарской области обеспечить по согласованию с покупателем государственного пакета акций ОАО "Алюминий Казахстана" отвод земельных участков под строительство электролизного завода.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октября 2000 года N 1556 "Некоторые вопросы приватизации":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 пункта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октября 2002 года N 1087 "О приватизации государственных пакетов акций некоторых организаций горно-металлургической отрасли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подпункта 1 пункта 1 исключить.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постановления возложить на Заместителя Премьер-Министра Республики Казахстан Масимова К.К.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постановление вступает в силу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