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4c94" w14:textId="d4e4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взрывчатых материалов из Российской Федерации в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2002 года N 1349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июня 1996 года "Об экспортном контроле"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августа 1999 года N 1143 "Отдельные вопросы транзита продукции, подлежащей экспортному контролю"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взрывчатых материалов из Российской Федерации в Республику Узбекистан, поставляемых Федеральным государственным унитарным предприятием "Новосибирский механический завод "Искра" (город Новосибирск, Российская Федерация) Государственному комитету Республики Узбекистан по геологии и минеральным ресурсам (город Ташкент, Республика Узбекистан) по контракту от 22 октября 2002 года N 02/104 по номенклатуре и количеству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таможенного контроля Республики Казахстан, Министерству транспорта и коммуникаций Республики Казахстан и Министерству внутренних дел Республики Казахстан в установленном законодательством порядке обеспечить контроль за транзитом взрывчатых материалов через территорию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торговли Республики Казахстан принять необходимые меры в целях реализации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2002 года N 1349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Номенклатура и количество взрывчатых материалов,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поставляемых Федеральным государственным унитарным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предприятием "Новосибирский механический завод "Искра" </w:t>
      </w:r>
      <w:r>
        <w:br/>
      </w:r>
      <w:r>
        <w:rPr>
          <w:rFonts w:ascii="Times New Roman"/>
          <w:b/>
          <w:i w:val="false"/>
          <w:color w:val="000000"/>
        </w:rPr>
        <w:t xml:space="preserve">
(город Новосибирск, Российская Федерация)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 Государственного комитета Республики Узбекистан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 по геологии и минеральным ресурсам (город Ташкент, Республика </w:t>
      </w:r>
      <w:r>
        <w:br/>
      </w:r>
      <w:r>
        <w:rPr>
          <w:rFonts w:ascii="Times New Roman"/>
          <w:b/>
          <w:i w:val="false"/>
          <w:color w:val="000000"/>
        </w:rPr>
        <w:t xml:space="preserve">
Узбекистан) по контракту N 02/104 от 22 октября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  ! Наименование !  Код ТН  ! Ед.  ! Кол-во !Цена за   !Стоимость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! взрывчатого  !   ВЭД    ! изм. !        !единицу   ! в дол-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 материала   !          !      !        !в долларах! ларах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     !          !      !        !США       ! 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 Детонирующий   360300100   тыс.   100,0    184,0    18400,0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шнур ДША,                  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ГОСТ 6196-78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   Огнепроводный  360300100   тыс.   500,0    120,0    60000,0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шнур ОШП,                  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ГОСТ 6196-78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   Электро-       360300900   тыс.    20,0    384,0     7680,0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зажигатель                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ЭЗ-ОШ-М,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 84-207-81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Итого                                               86080,0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отправления: станция Пашино, Западно-Сибирская железная дорога (Российская Федерация).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назначения: станция Ташкент товарный, Узбекская железная дорога (Республика Узбекистан).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пограничных переходов: станция Локоть - станция Шенгельды.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