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1698" w14:textId="c0f1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2002 года N 1350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1999 года N 1143 "Отдельные вопросы транзита продукции, подлежащей экспортному контролю"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из Российской Федерации в Республику Узбекистан, поставляемых Федеральным государственным унитарным предприятием "Новосибирский механический завод "Искра" (город Новосибирск, Российская Федерация) Государственному объединению "О'RTA OSIYO MAX-SUS QURILISH" (город Ташкент, Республика Узбекистан) по договору комиссии от 23 июля 2002 года N 099-2002 по номенклатуре и количеству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Казахстан, Министерству транспорта и коммуникаций Республики Казахстан и Министерству внутренних дел Республики Казахстан в установленном законодательством порядке обеспечить контроль за транзитом взрывчатых материалом через территорию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принять необходимые меры в целях реализации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2002 года N 1350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взрывчатого материала, поставляемого Федеральным государственным унитарным предприятием "Новосибирский механический завод "Искра" (город Новосибирск, Российская Федерация) для Государственного объединения "О'RTA OSIYO MAX-SUS QURILISH" (город Ташкент, Республика Узбекистан) по договору комиссии от 23 июля 2002 года N 099-2002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13"/>
        <w:gridCol w:w="1973"/>
        <w:gridCol w:w="1193"/>
        <w:gridCol w:w="1353"/>
        <w:gridCol w:w="1913"/>
        <w:gridCol w:w="239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КОД ТН     ВЭД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изм.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Детонирующий шнур, ДШН-8 ИВШП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773979,013 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360300100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410,0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57400,0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57400,0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отправления: станция Пашино, Западно-Сибирская железная дорога (Российская Федерация).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назначения: станция Ташкент товарный, Узбекская железная дорога (Республика Узбекистан).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пограничных переходов: станция Локоть - станция Шенгельды.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