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483b" w14:textId="ae448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выработке предложений по оказанию помощи Афганистану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декабря 2002 года N 1353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активизации выработки предложений по участию Республики Казахстан в процессе пост-военной реабилитации Афганистана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комиссию по выработке предложений по оказанию помощи Афганистану (далее - Комиссия)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Джаксыбеков                     - 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Адильбек Рыскельдинович           Республики Казахстан, председатель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Оразбай                         - директор Департамента Азии,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Тутхишбаевич                Ближнего Востока и Африки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Шакшакбаев                      - председатель Комитета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Вадим Шамильевич                  Министерства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Куришбаев Ахылбек Кажигулович   - 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Ужкенов Болат Султанович        -  Председатель Комитета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охраны недр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Битимов Омиртай Макашевич       -  директор службы "Барлау"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Асанов                          - 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Жакип Кажманович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Ойнаров                         - 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Рыскулович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Ускимбаев                       - 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Кожамурат Беисович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     -  вице-министр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Есенгалиев                      -  начальник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Кенжебай Есенгалиевич             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Аппарата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Сакипов                         -  директор Департамента транзитной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Камалхан Еркешевич                 политики и внешних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Шайдилдинова                    -  директор Департамента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 Тулеухановна                  занятости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                           -  директор Департамента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Халел Альжанович                   профилактической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Кузембаев                       -  директор Департамента искусств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Альбекович                 международных культурных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Министерства культуры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Абдрасилов                      -  директор Департамента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Серикбаевич               послевузовского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образования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Кунаев                          - 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Эльдар Аскарович                   предупреждения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ситуаций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Казахстан по чрезвычайным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Тен                             -  начальник Департамента таможенных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Викторович                   доходов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контроля Республики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Состав с изменениями - постановлением Правительства Республики Kазахстан от 3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1229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Комиссии выработать и внести в Правительство Республики Казахстан предложения по участию Республики Казахстан в пост-военной реабилитации и оказанию помощи Афганистану.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Рабочим органом Комиссии определить Министерство индустрии и торговли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