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0133" w14:textId="9740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января 2002 года N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2002 года N 135б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2002 года N 135 "Об утверждении паспортов республиканских бюджетных программ Агентства Республики Казахстан по делам государственной службы на 2002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"76160 тысяч тенге (семьдесят шесть миллионов сто шестьдесят тысяч тенге)" заменить словами "77517 тысяч тенге (семьдесят семь миллионов пятьсот семнадцать тысяч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в графе 5 "Мероприятия по реализации программ (подпрограмм)" цифру "40" заменить цифрой "44".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