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4aaf" w14:textId="d6e4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подготовке и проведению встречи глав государств-участников Организации "Центральноазиатское Сотрудничество"
27 декабря 2002 года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2002 года N 1364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эффективной организации и координации подготовки к проведению встречи глав государств-участников Организации "Центральноазиатское Сотрудничество" 27 декабря 2002 года в городе Астане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подготовке и проведению встречи глав государств-участников Организации "Центральноазиатское Сотрудничество" 27 декабря 2002 года в городе Астане (далее - План).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акиму города Астаны, иным государственным органам Республики Казахстан (по согласованию) и заинтересованным организациям (по согласованию) обеспечить выполнение мероприятий, предусмотренных Планом.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делами Президента Республики Казахстан (по согласованию) обеспечить финансирование расходов на проведение встречи глав государств-участников Организации "Центральноазиатское Сотрудничество" за счет средств, предусмотренных в республиканском бюджете на 2002 год по программе 038 "Обслуживание официальных делегаций".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Плана возложить на Министерство иностранных дел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2002 года N 1364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по подготовке и проведению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встречи глав государств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"Центральноазиатское Сотрудничество" </w:t>
      </w:r>
      <w:r>
        <w:br/>
      </w:r>
      <w:r>
        <w:rPr>
          <w:rFonts w:ascii="Times New Roman"/>
          <w:b/>
          <w:i w:val="false"/>
          <w:color w:val="000000"/>
        </w:rPr>
        <w:t xml:space="preserve">
27 декабря 2002 года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 Мероприятия      !  Сроки   !  Ответственные 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 !исполнения!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Подготовка программы   до 24   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встречи     декабря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2002 года  Протокольная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Согласование состава      -//-    Протокольная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делегаций: официальная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делегация (1+4),                  Казахстан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сопровождающие лица            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(до 10 человек),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сотрудники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(до 5 человек),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пресса, составление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графика заезда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отъезда участников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встречи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Организационно-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протокольное зак-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репление делегаций: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делегация             -//-     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Киргизской           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Республики;            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делегация                     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Таджикистан;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делегация                      Министерство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Узбекистан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Организация встреч и   27-28      Протокольная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проводов официальных   декабря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 и            2002 года  Казахстан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сопровождающих лиц,            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 чайного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стола в аэропорту,                аким города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 через                 Управление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VIP-зал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 согласованию),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охраны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Республиканская гвардия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согласованию), Пограничная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служба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Агентство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контроля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Оформление аэропорта   к 26       Аким города Астаны,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 флагами  декабря 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транспорантами       2002 года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Обеспечение пролета    27         Министерство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самолетов, декабря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осуществляющих         2002 года  Казахстан,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перевозки делегаций   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Узбекистан,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Кыргызской Республики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Республики                      Министерство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Таджикистан над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территорией                    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Обеспечение стоянки,      -//-    Министерство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обслуживания и    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заправки специальных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самолетов,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перевозки делегаций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Узбекистан,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Кыргызской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Организация питания и    -//-     Управление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транспортное обслужи- 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вание делегаций,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сопровождающих лиц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передовой группы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Сопровождение машинами  -//-     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дорожной полиции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Министерства                      Комитет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внутренних дел        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маршрутам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Обеспечение            27         Служба охраны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безопасности           декабря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охраняемых лиц и       2002 года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 в аэропорту,           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маршрутам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следования, в местах              Комитет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мероприятий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проживания (по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Медицинское             -//-      Управление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обслуживание членов   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официальных делегаций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сопровождающих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Организация размещения 24-27      Управление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глав делегаций, членов декабря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делегаций,             2002 года  Казахстан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сопровождающих лиц,            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передовой группы,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прессы в гостиницах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гостевых резиденциях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Оборудование помещений к 26       Управление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организации        декабря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встречи глав           2002 года  Казахстан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 (оснащение             Протокольная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организационной       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техникой, телефонной              Казахстан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связью, канцелярскими          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товарами); техническое            Республики Казахстан,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оформление зала                   охраны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(государственные                  Казахстан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флаги, настольные                 Комитет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таблички и флажки,    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цветы, микрофоны)                 Казахстан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аким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Изготовление бэйджей    -//-      Управление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членов делегаций, 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сопровождающих лиц,               Казахстан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прессы и охраны                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Проведение пресс-      27         Пресс-служба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конференции с участием декабря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глав государств-       2002 года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участников Организации        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"Центральноазиатское             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Сотрудничество",                 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освещение в средствах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(приглашения, пулы),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общие фотосъемки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Подготовка проектов    до 25   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документов, информации декабря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справочно-           2002 года  заинтересованные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аналитических                     и ведомства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материалов и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выступлений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встрече глав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государств-участников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"Центральноазиатское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Сотрудничество".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Организация            27         Протокольная служба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официального приема    декабря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имени Президента    2002 года  Казахстан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Казахстан:             Управление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для глав делегаций 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(определение и                    Казахстан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оформление места              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приема,               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рассадка, согласование           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квот для делегаций,               Казахстан, аким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охранные мероприятия,             Астаны,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подготовка меню,                 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концертная программа);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для 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для представителей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Организация культурной   -//- 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для глав и             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членов делегаций                 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Казахстан, Протокольная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служба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Управление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Приобретение           к 26       Управление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подарочных наборов для декабря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глав государств, а     2002 года  Казахстан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также изготовление                Министерство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 и другой                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печатной продукции               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Обеспечение средствами в период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связи сотрудников,     визита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закрепленных за каждой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делегацией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