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db1f" w14:textId="642d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Агентства таможенного контроля Республики Казахстан на 2002 год</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2002 года N 1369</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 апреля 1999 года "О бюджетной системе" и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28 августа 2002 года N 931 "О мерах по дальнейшему совершенствованию системы государственного управления Республики Казахстан"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паспорта республиканских бюджетных программ Агентства таможенного контроля Республики Казахстан на 2002 год согласно приложениям 1, 2, 3, 4, 5, 6, 7, 8 и 9. </w:t>
      </w:r>
    </w:p>
    <w:bookmarkEnd w:id="0"/>
    <w:bookmarkStart w:name="z2" w:id="1"/>
    <w:p>
      <w:pPr>
        <w:spacing w:after="0"/>
        <w:ind w:left="0"/>
        <w:jc w:val="both"/>
      </w:pPr>
      <w:r>
        <w:rPr>
          <w:rFonts w:ascii="Times New Roman"/>
          <w:b w:val="false"/>
          <w:i w:val="false"/>
          <w:color w:val="000000"/>
          <w:sz w:val="28"/>
        </w:rPr>
        <w:t>
      2.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января 2002 года N 137 "Об утверждении паспортов республиканских бюджетных программ Министерства государственных доходов Республики Казахстан на 2002 год" следующие изменения: </w:t>
      </w:r>
      <w:r>
        <w:br/>
      </w:r>
      <w:r>
        <w:rPr>
          <w:rFonts w:ascii="Times New Roman"/>
          <w:b w:val="false"/>
          <w:i w:val="false"/>
          <w:color w:val="000000"/>
          <w:sz w:val="28"/>
        </w:rPr>
        <w:t xml:space="preserve">
      в пункте 1 цифры "1-26" заменить цифрами "2, 4, 5, 8, 10, 11, 12, 13, 14, 16, 17, 18, 19, 20, 22, 23, 24"; </w:t>
      </w:r>
      <w:r>
        <w:br/>
      </w:r>
      <w:r>
        <w:rPr>
          <w:rFonts w:ascii="Times New Roman"/>
          <w:b w:val="false"/>
          <w:i w:val="false"/>
          <w:color w:val="000000"/>
          <w:sz w:val="28"/>
        </w:rPr>
        <w:t xml:space="preserve">
      приложения 1, 3, 6, 7, 9, 15, 21, 25, 26 к указанному постановлению исключить. </w:t>
      </w:r>
    </w:p>
    <w:bookmarkEnd w:id="1"/>
    <w:bookmarkStart w:name="z3"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Приложение 1 </w:t>
      </w:r>
    </w:p>
    <w:bookmarkEnd w:id="3"/>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2002 года N 1369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001 "Административные затраты" </w:t>
      </w:r>
      <w:r>
        <w:br/>
      </w:r>
      <w:r>
        <w:rPr>
          <w:rFonts w:ascii="Times New Roman"/>
          <w:b/>
          <w:i w:val="false"/>
          <w:color w:val="000000"/>
        </w:rPr>
        <w:t xml:space="preserve">
на 2002 год </w:t>
      </w:r>
    </w:p>
    <w:p>
      <w:pPr>
        <w:spacing w:after="0"/>
        <w:ind w:left="0"/>
        <w:jc w:val="both"/>
      </w:pPr>
      <w:r>
        <w:rPr>
          <w:rFonts w:ascii="Times New Roman"/>
          <w:b w:val="false"/>
          <w:i w:val="false"/>
          <w:color w:val="000000"/>
          <w:sz w:val="28"/>
        </w:rPr>
        <w:t xml:space="preserve">      1. Стоимость: 2 296 316 тысяч тенге (два миллиарда двести девяносто шесть миллионов триста шестнадцать тысяч тенге). </w:t>
      </w:r>
      <w:r>
        <w:br/>
      </w:r>
      <w:r>
        <w:rPr>
          <w:rFonts w:ascii="Times New Roman"/>
          <w:b w:val="false"/>
          <w:i w:val="false"/>
          <w:color w:val="000000"/>
          <w:sz w:val="28"/>
        </w:rPr>
        <w:t>
      2. Нормативно-правовая основа бюджетной программы: статьи 21-25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23 июля 1999 года N 453-I "О государственной службе";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25 марта 2001 года N 575 "О единой системе оплаты труда работников органов Республики Казахстан, содержащихся за счет государственного бюджета";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28 августа 2002 года N 931 "О мерах по дальнейшему совершенствованию системы государственного управления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2002 года N 1128 "О внесении изменения в постановление Правительства Республики Казахстан от 27 декабря 2001 года N 1715";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января 2002 года N 39 "Об утверждении лимитов штатной численности";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6 сентября 2002 года N 981 "Вопросы Агентства таможенного контроля Республики Казахстан".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деятельности центрального аппарата Агентства таможенного контроля и территориальных подразделений для достижения максимально эффективного выполнения возложенных функций. </w:t>
      </w:r>
      <w:r>
        <w:br/>
      </w:r>
      <w:r>
        <w:rPr>
          <w:rFonts w:ascii="Times New Roman"/>
          <w:b w:val="false"/>
          <w:i w:val="false"/>
          <w:color w:val="000000"/>
          <w:sz w:val="28"/>
        </w:rPr>
        <w:t xml:space="preserve">
      5. Задачи бюджетной программы: содержание аппарата Агентства таможенного контроля Республики Казахстан и его территориальных подразделений. </w:t>
      </w:r>
      <w:r>
        <w:br/>
      </w:r>
      <w:r>
        <w:rPr>
          <w:rFonts w:ascii="Times New Roman"/>
          <w:b w:val="false"/>
          <w:i w:val="false"/>
          <w:color w:val="000000"/>
          <w:sz w:val="28"/>
        </w:rPr>
        <w:t xml:space="preserve">
      6. План мероприятий по реализации бюджетной программы: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Код  ! Код !Наименование ! Мероприятия   !Сроки   !Ответст- </w:t>
      </w:r>
      <w:r>
        <w:br/>
      </w:r>
      <w:r>
        <w:rPr>
          <w:rFonts w:ascii="Times New Roman"/>
          <w:b w:val="false"/>
          <w:i w:val="false"/>
          <w:color w:val="000000"/>
          <w:sz w:val="28"/>
        </w:rPr>
        <w:t xml:space="preserve">
п/п!прог- !под- ! программ    ! по реализации !реализа-!венные  </w:t>
      </w:r>
      <w:r>
        <w:br/>
      </w:r>
      <w:r>
        <w:rPr>
          <w:rFonts w:ascii="Times New Roman"/>
          <w:b w:val="false"/>
          <w:i w:val="false"/>
          <w:color w:val="000000"/>
          <w:sz w:val="28"/>
        </w:rPr>
        <w:t xml:space="preserve">
   !раммы !прог-!(подпрограмм)! программ      !ции     !исполнители </w:t>
      </w:r>
      <w:r>
        <w:br/>
      </w:r>
      <w:r>
        <w:rPr>
          <w:rFonts w:ascii="Times New Roman"/>
          <w:b w:val="false"/>
          <w:i w:val="false"/>
          <w:color w:val="000000"/>
          <w:sz w:val="28"/>
        </w:rPr>
        <w:t xml:space="preserve">
   !      !раммы!             !(подпрограмм)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001         Администра- </w:t>
      </w:r>
      <w:r>
        <w:br/>
      </w:r>
      <w:r>
        <w:rPr>
          <w:rFonts w:ascii="Times New Roman"/>
          <w:b w:val="false"/>
          <w:i w:val="false"/>
          <w:color w:val="000000"/>
          <w:sz w:val="28"/>
        </w:rPr>
        <w:t xml:space="preserve">
                 тивные затраты </w:t>
      </w:r>
      <w:r>
        <w:br/>
      </w:r>
      <w:r>
        <w:rPr>
          <w:rFonts w:ascii="Times New Roman"/>
          <w:b w:val="false"/>
          <w:i w:val="false"/>
          <w:color w:val="000000"/>
          <w:sz w:val="28"/>
        </w:rPr>
        <w:t xml:space="preserve">
            001  Аппарат        Содержание     В те-    Агентство </w:t>
      </w:r>
      <w:r>
        <w:br/>
      </w:r>
      <w:r>
        <w:rPr>
          <w:rFonts w:ascii="Times New Roman"/>
          <w:b w:val="false"/>
          <w:i w:val="false"/>
          <w:color w:val="000000"/>
          <w:sz w:val="28"/>
        </w:rPr>
        <w:t xml:space="preserve">
                 центрального   центрального   чение    таможенного </w:t>
      </w:r>
      <w:r>
        <w:br/>
      </w:r>
      <w:r>
        <w:rPr>
          <w:rFonts w:ascii="Times New Roman"/>
          <w:b w:val="false"/>
          <w:i w:val="false"/>
          <w:color w:val="000000"/>
          <w:sz w:val="28"/>
        </w:rPr>
        <w:t xml:space="preserve">
                 органа         аппарата       года     контроля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таможенного             Казахстан </w:t>
      </w:r>
      <w:r>
        <w:br/>
      </w:r>
      <w:r>
        <w:rPr>
          <w:rFonts w:ascii="Times New Roman"/>
          <w:b w:val="false"/>
          <w:i w:val="false"/>
          <w:color w:val="000000"/>
          <w:sz w:val="28"/>
        </w:rPr>
        <w:t xml:space="preserve">
                                контроля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согласно </w:t>
      </w:r>
      <w:r>
        <w:br/>
      </w:r>
      <w:r>
        <w:rPr>
          <w:rFonts w:ascii="Times New Roman"/>
          <w:b w:val="false"/>
          <w:i w:val="false"/>
          <w:color w:val="000000"/>
          <w:sz w:val="28"/>
        </w:rPr>
        <w:t xml:space="preserve">
                                утвержденному </w:t>
      </w:r>
      <w:r>
        <w:br/>
      </w:r>
      <w:r>
        <w:rPr>
          <w:rFonts w:ascii="Times New Roman"/>
          <w:b w:val="false"/>
          <w:i w:val="false"/>
          <w:color w:val="000000"/>
          <w:sz w:val="28"/>
        </w:rPr>
        <w:t xml:space="preserve">
                                лимиту штатной </w:t>
      </w:r>
      <w:r>
        <w:br/>
      </w:r>
      <w:r>
        <w:rPr>
          <w:rFonts w:ascii="Times New Roman"/>
          <w:b w:val="false"/>
          <w:i w:val="false"/>
          <w:color w:val="000000"/>
          <w:sz w:val="28"/>
        </w:rPr>
        <w:t xml:space="preserve">
                                численности в </w:t>
      </w:r>
      <w:r>
        <w:br/>
      </w:r>
      <w:r>
        <w:rPr>
          <w:rFonts w:ascii="Times New Roman"/>
          <w:b w:val="false"/>
          <w:i w:val="false"/>
          <w:color w:val="000000"/>
          <w:sz w:val="28"/>
        </w:rPr>
        <w:t xml:space="preserve">
                                количестве </w:t>
      </w:r>
      <w:r>
        <w:br/>
      </w:r>
      <w:r>
        <w:rPr>
          <w:rFonts w:ascii="Times New Roman"/>
          <w:b w:val="false"/>
          <w:i w:val="false"/>
          <w:color w:val="000000"/>
          <w:sz w:val="28"/>
        </w:rPr>
        <w:t xml:space="preserve">
                                250 единиц </w:t>
      </w:r>
      <w:r>
        <w:br/>
      </w:r>
      <w:r>
        <w:rPr>
          <w:rFonts w:ascii="Times New Roman"/>
          <w:b w:val="false"/>
          <w:i w:val="false"/>
          <w:color w:val="000000"/>
          <w:sz w:val="28"/>
        </w:rPr>
        <w:t xml:space="preserve">
             002  Аппарат       Содержание              Агентство </w:t>
      </w:r>
      <w:r>
        <w:br/>
      </w:r>
      <w:r>
        <w:rPr>
          <w:rFonts w:ascii="Times New Roman"/>
          <w:b w:val="false"/>
          <w:i w:val="false"/>
          <w:color w:val="000000"/>
          <w:sz w:val="28"/>
        </w:rPr>
        <w:t xml:space="preserve">
                  территориаль- территориаль-           таможенного </w:t>
      </w:r>
      <w:r>
        <w:br/>
      </w:r>
      <w:r>
        <w:rPr>
          <w:rFonts w:ascii="Times New Roman"/>
          <w:b w:val="false"/>
          <w:i w:val="false"/>
          <w:color w:val="000000"/>
          <w:sz w:val="28"/>
        </w:rPr>
        <w:t xml:space="preserve">
                  ных органов   ных подразде-           контроля </w:t>
      </w:r>
      <w:r>
        <w:br/>
      </w:r>
      <w:r>
        <w:rPr>
          <w:rFonts w:ascii="Times New Roman"/>
          <w:b w:val="false"/>
          <w:i w:val="false"/>
          <w:color w:val="000000"/>
          <w:sz w:val="28"/>
        </w:rPr>
        <w:t xml:space="preserve">
                                лений Агентства         Республики </w:t>
      </w:r>
      <w:r>
        <w:br/>
      </w:r>
      <w:r>
        <w:rPr>
          <w:rFonts w:ascii="Times New Roman"/>
          <w:b w:val="false"/>
          <w:i w:val="false"/>
          <w:color w:val="000000"/>
          <w:sz w:val="28"/>
        </w:rPr>
        <w:t xml:space="preserve">
                                таможенного             Казахстан </w:t>
      </w:r>
      <w:r>
        <w:br/>
      </w:r>
      <w:r>
        <w:rPr>
          <w:rFonts w:ascii="Times New Roman"/>
          <w:b w:val="false"/>
          <w:i w:val="false"/>
          <w:color w:val="000000"/>
          <w:sz w:val="28"/>
        </w:rPr>
        <w:t xml:space="preserve">
                                контроля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согласно </w:t>
      </w:r>
      <w:r>
        <w:br/>
      </w:r>
      <w:r>
        <w:rPr>
          <w:rFonts w:ascii="Times New Roman"/>
          <w:b w:val="false"/>
          <w:i w:val="false"/>
          <w:color w:val="000000"/>
          <w:sz w:val="28"/>
        </w:rPr>
        <w:t xml:space="preserve">
                                утвержденному </w:t>
      </w:r>
      <w:r>
        <w:br/>
      </w:r>
      <w:r>
        <w:rPr>
          <w:rFonts w:ascii="Times New Roman"/>
          <w:b w:val="false"/>
          <w:i w:val="false"/>
          <w:color w:val="000000"/>
          <w:sz w:val="28"/>
        </w:rPr>
        <w:t xml:space="preserve">
                                лимиту штатной </w:t>
      </w:r>
      <w:r>
        <w:br/>
      </w:r>
      <w:r>
        <w:rPr>
          <w:rFonts w:ascii="Times New Roman"/>
          <w:b w:val="false"/>
          <w:i w:val="false"/>
          <w:color w:val="000000"/>
          <w:sz w:val="28"/>
        </w:rPr>
        <w:t xml:space="preserve">
                                численности </w:t>
      </w:r>
      <w:r>
        <w:br/>
      </w:r>
      <w:r>
        <w:rPr>
          <w:rFonts w:ascii="Times New Roman"/>
          <w:b w:val="false"/>
          <w:i w:val="false"/>
          <w:color w:val="000000"/>
          <w:sz w:val="28"/>
        </w:rPr>
        <w:t xml:space="preserve">
                                в количестве </w:t>
      </w:r>
      <w:r>
        <w:br/>
      </w:r>
      <w:r>
        <w:rPr>
          <w:rFonts w:ascii="Times New Roman"/>
          <w:b w:val="false"/>
          <w:i w:val="false"/>
          <w:color w:val="000000"/>
          <w:sz w:val="28"/>
        </w:rPr>
        <w:t xml:space="preserve">
                                5582 единицы </w:t>
      </w:r>
      <w:r>
        <w:br/>
      </w:r>
      <w:r>
        <w:rPr>
          <w:rFonts w:ascii="Times New Roman"/>
          <w:b w:val="false"/>
          <w:i w:val="false"/>
          <w:color w:val="000000"/>
          <w:sz w:val="28"/>
        </w:rPr>
        <w:t xml:space="preserve">
-------------------------------------------------------------------- </w:t>
      </w:r>
      <w:r>
        <w:br/>
      </w:r>
      <w:r>
        <w:rPr>
          <w:rFonts w:ascii="Times New Roman"/>
          <w:b w:val="false"/>
          <w:i w:val="false"/>
          <w:color w:val="000000"/>
          <w:sz w:val="28"/>
        </w:rPr>
        <w:t xml:space="preserve">
      7. Ожидаемые результаты выполнения бюджетной программы: качественные и своевременное выполнение возложенных на Агентство таможенного контроля Республики Казахстан функций. </w:t>
      </w:r>
    </w:p>
    <w:bookmarkStart w:name="z5" w:id="4"/>
    <w:p>
      <w:pPr>
        <w:spacing w:after="0"/>
        <w:ind w:left="0"/>
        <w:jc w:val="both"/>
      </w:pPr>
      <w:r>
        <w:rPr>
          <w:rFonts w:ascii="Times New Roman"/>
          <w:b w:val="false"/>
          <w:i w:val="false"/>
          <w:color w:val="000000"/>
          <w:sz w:val="28"/>
        </w:rPr>
        <w:t xml:space="preserve">
                                                 Приложение 2 </w:t>
      </w:r>
    </w:p>
    <w:bookmarkEnd w:id="4"/>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2002 года N 1369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035 "Печатание акцизных и учетно-контрольных марок, </w:t>
      </w:r>
      <w:r>
        <w:br/>
      </w:r>
      <w:r>
        <w:rPr>
          <w:rFonts w:ascii="Times New Roman"/>
          <w:b/>
          <w:i w:val="false"/>
          <w:color w:val="000000"/>
        </w:rPr>
        <w:t xml:space="preserve">
свидетельств и патентов" </w:t>
      </w:r>
      <w:r>
        <w:br/>
      </w:r>
      <w:r>
        <w:rPr>
          <w:rFonts w:ascii="Times New Roman"/>
          <w:b/>
          <w:i w:val="false"/>
          <w:color w:val="000000"/>
        </w:rPr>
        <w:t xml:space="preserve">
на 2002 год </w:t>
      </w:r>
    </w:p>
    <w:p>
      <w:pPr>
        <w:spacing w:after="0"/>
        <w:ind w:left="0"/>
        <w:jc w:val="both"/>
      </w:pPr>
      <w:r>
        <w:rPr>
          <w:rFonts w:ascii="Times New Roman"/>
          <w:b w:val="false"/>
          <w:i w:val="false"/>
          <w:color w:val="000000"/>
          <w:sz w:val="28"/>
        </w:rPr>
        <w:t xml:space="preserve">      1. Стоимость: 25 000 тысяч тенге (двадцать пять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статьи 264 </w:t>
      </w:r>
      <w:r>
        <w:rPr>
          <w:rFonts w:ascii="Times New Roman"/>
          <w:b w:val="false"/>
          <w:i w:val="false"/>
          <w:color w:val="000000"/>
          <w:sz w:val="28"/>
        </w:rPr>
        <w:t>, </w:t>
      </w:r>
      <w:r>
        <w:rPr>
          <w:rFonts w:ascii="Times New Roman"/>
          <w:b w:val="false"/>
          <w:i w:val="false"/>
          <w:color w:val="000000"/>
          <w:sz w:val="28"/>
        </w:rPr>
        <w:t xml:space="preserve">371, </w:t>
      </w:r>
      <w:r>
        <w:rPr>
          <w:rFonts w:ascii="Times New Roman"/>
          <w:b w:val="false"/>
          <w:i w:val="false"/>
          <w:color w:val="000000"/>
          <w:sz w:val="28"/>
        </w:rPr>
        <w:t xml:space="preserve">374 </w:t>
      </w:r>
      <w:r>
        <w:rPr>
          <w:rFonts w:ascii="Times New Roman"/>
          <w:b w:val="false"/>
          <w:i w:val="false"/>
          <w:color w:val="000000"/>
          <w:sz w:val="28"/>
        </w:rPr>
        <w:t xml:space="preserve"> и </w:t>
      </w:r>
      <w:r>
        <w:rPr>
          <w:rFonts w:ascii="Times New Roman"/>
          <w:b w:val="false"/>
          <w:i w:val="false"/>
          <w:color w:val="000000"/>
          <w:sz w:val="28"/>
        </w:rPr>
        <w:t xml:space="preserve">549 Кодекса </w:t>
      </w:r>
      <w:r>
        <w:rPr>
          <w:rFonts w:ascii="Times New Roman"/>
          <w:b w:val="false"/>
          <w:i w:val="false"/>
          <w:color w:val="000000"/>
          <w:sz w:val="28"/>
        </w:rPr>
        <w:t xml:space="preserve"> Республики Казахстан от 12 июня 2001 года "О налогах и других обязательных платежах в бюджет" (Налоговый кодекс);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28 августа 2002 года N 931 "О мерах по дальнейшему совершенствованию системы государственного управления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2002 года N 1128 "О внесении изменения в постановление Правительства Республики Казахстан от 27 декабря 2001  года N 1715";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июня 2001 года N 846 "О маркировке отдельных видов подакцизных товаров марками акцизного сбора".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своевременное обеспечение импортеров алкогольной и табачной продукции марками акцизного сбора на алкогольную и табачную продукцию. </w:t>
      </w:r>
      <w:r>
        <w:br/>
      </w:r>
      <w:r>
        <w:rPr>
          <w:rFonts w:ascii="Times New Roman"/>
          <w:b w:val="false"/>
          <w:i w:val="false"/>
          <w:color w:val="000000"/>
          <w:sz w:val="28"/>
        </w:rPr>
        <w:t xml:space="preserve">
      5. Задачи бюджетной программы: печатание марок акцизного сбора на алкогольную и табачную продукцию. </w:t>
      </w:r>
      <w:r>
        <w:br/>
      </w:r>
      <w:r>
        <w:rPr>
          <w:rFonts w:ascii="Times New Roman"/>
          <w:b w:val="false"/>
          <w:i w:val="false"/>
          <w:color w:val="000000"/>
          <w:sz w:val="28"/>
        </w:rPr>
        <w:t xml:space="preserve">
      6. План мероприятий по реализации бюджетной программы: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Код  ! Код !Наименование ! Мероприятия   !Сроки   !Ответст- </w:t>
      </w:r>
      <w:r>
        <w:br/>
      </w:r>
      <w:r>
        <w:rPr>
          <w:rFonts w:ascii="Times New Roman"/>
          <w:b w:val="false"/>
          <w:i w:val="false"/>
          <w:color w:val="000000"/>
          <w:sz w:val="28"/>
        </w:rPr>
        <w:t xml:space="preserve">
п/п!прог- !под- ! программы   ! по реализации !реализа-!венные  </w:t>
      </w:r>
      <w:r>
        <w:br/>
      </w:r>
      <w:r>
        <w:rPr>
          <w:rFonts w:ascii="Times New Roman"/>
          <w:b w:val="false"/>
          <w:i w:val="false"/>
          <w:color w:val="000000"/>
          <w:sz w:val="28"/>
        </w:rPr>
        <w:t xml:space="preserve">
   !раммы !прог-!(подпрограмм)! программ      !ции     !исполнители </w:t>
      </w:r>
      <w:r>
        <w:br/>
      </w:r>
      <w:r>
        <w:rPr>
          <w:rFonts w:ascii="Times New Roman"/>
          <w:b w:val="false"/>
          <w:i w:val="false"/>
          <w:color w:val="000000"/>
          <w:sz w:val="28"/>
        </w:rPr>
        <w:t xml:space="preserve">
   !      !раммы!             !(подпрограмм)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035         Печатание      Изготовление    В тече- Агентство </w:t>
      </w:r>
      <w:r>
        <w:br/>
      </w:r>
      <w:r>
        <w:rPr>
          <w:rFonts w:ascii="Times New Roman"/>
          <w:b w:val="false"/>
          <w:i w:val="false"/>
          <w:color w:val="000000"/>
          <w:sz w:val="28"/>
        </w:rPr>
        <w:t xml:space="preserve">
                 акцизных и     и приобретение  ние     таможенного </w:t>
      </w:r>
      <w:r>
        <w:br/>
      </w:r>
      <w:r>
        <w:rPr>
          <w:rFonts w:ascii="Times New Roman"/>
          <w:b w:val="false"/>
          <w:i w:val="false"/>
          <w:color w:val="000000"/>
          <w:sz w:val="28"/>
        </w:rPr>
        <w:t xml:space="preserve">
                 учетно-        марок акцизного года    контроля </w:t>
      </w:r>
      <w:r>
        <w:br/>
      </w:r>
      <w:r>
        <w:rPr>
          <w:rFonts w:ascii="Times New Roman"/>
          <w:b w:val="false"/>
          <w:i w:val="false"/>
          <w:color w:val="000000"/>
          <w:sz w:val="28"/>
        </w:rPr>
        <w:t xml:space="preserve">
                 контрольных    сбора в среднем         Республики </w:t>
      </w:r>
      <w:r>
        <w:br/>
      </w:r>
      <w:r>
        <w:rPr>
          <w:rFonts w:ascii="Times New Roman"/>
          <w:b w:val="false"/>
          <w:i w:val="false"/>
          <w:color w:val="000000"/>
          <w:sz w:val="28"/>
        </w:rPr>
        <w:t xml:space="preserve">
                 марок, свиде-  в количестве            Казахстан </w:t>
      </w:r>
      <w:r>
        <w:br/>
      </w:r>
      <w:r>
        <w:rPr>
          <w:rFonts w:ascii="Times New Roman"/>
          <w:b w:val="false"/>
          <w:i w:val="false"/>
          <w:color w:val="000000"/>
          <w:sz w:val="28"/>
        </w:rPr>
        <w:t xml:space="preserve">
                 тельств и      52 005,8 тысяч </w:t>
      </w:r>
      <w:r>
        <w:br/>
      </w:r>
      <w:r>
        <w:rPr>
          <w:rFonts w:ascii="Times New Roman"/>
          <w:b w:val="false"/>
          <w:i w:val="false"/>
          <w:color w:val="000000"/>
          <w:sz w:val="28"/>
        </w:rPr>
        <w:t xml:space="preserve">
                 патентов       штук, в том </w:t>
      </w:r>
      <w:r>
        <w:br/>
      </w:r>
      <w:r>
        <w:rPr>
          <w:rFonts w:ascii="Times New Roman"/>
          <w:b w:val="false"/>
          <w:i w:val="false"/>
          <w:color w:val="000000"/>
          <w:sz w:val="28"/>
        </w:rPr>
        <w:t xml:space="preserve">
                                числе: на </w:t>
      </w:r>
      <w:r>
        <w:br/>
      </w:r>
      <w:r>
        <w:rPr>
          <w:rFonts w:ascii="Times New Roman"/>
          <w:b w:val="false"/>
          <w:i w:val="false"/>
          <w:color w:val="000000"/>
          <w:sz w:val="28"/>
        </w:rPr>
        <w:t xml:space="preserve">
                                алкогольную </w:t>
      </w:r>
      <w:r>
        <w:br/>
      </w:r>
      <w:r>
        <w:rPr>
          <w:rFonts w:ascii="Times New Roman"/>
          <w:b w:val="false"/>
          <w:i w:val="false"/>
          <w:color w:val="000000"/>
          <w:sz w:val="28"/>
        </w:rPr>
        <w:t xml:space="preserve">
                                продукцию - </w:t>
      </w:r>
      <w:r>
        <w:br/>
      </w:r>
      <w:r>
        <w:rPr>
          <w:rFonts w:ascii="Times New Roman"/>
          <w:b w:val="false"/>
          <w:i w:val="false"/>
          <w:color w:val="000000"/>
          <w:sz w:val="28"/>
        </w:rPr>
        <w:t xml:space="preserve">
                                6 060,8 тысяч </w:t>
      </w:r>
      <w:r>
        <w:br/>
      </w:r>
      <w:r>
        <w:rPr>
          <w:rFonts w:ascii="Times New Roman"/>
          <w:b w:val="false"/>
          <w:i w:val="false"/>
          <w:color w:val="000000"/>
          <w:sz w:val="28"/>
        </w:rPr>
        <w:t xml:space="preserve">
                                штук; </w:t>
      </w:r>
      <w:r>
        <w:br/>
      </w:r>
      <w:r>
        <w:rPr>
          <w:rFonts w:ascii="Times New Roman"/>
          <w:b w:val="false"/>
          <w:i w:val="false"/>
          <w:color w:val="000000"/>
          <w:sz w:val="28"/>
        </w:rPr>
        <w:t xml:space="preserve">
                                на табачную </w:t>
      </w:r>
      <w:r>
        <w:br/>
      </w:r>
      <w:r>
        <w:rPr>
          <w:rFonts w:ascii="Times New Roman"/>
          <w:b w:val="false"/>
          <w:i w:val="false"/>
          <w:color w:val="000000"/>
          <w:sz w:val="28"/>
        </w:rPr>
        <w:t xml:space="preserve">
                                продукцию - </w:t>
      </w:r>
      <w:r>
        <w:br/>
      </w:r>
      <w:r>
        <w:rPr>
          <w:rFonts w:ascii="Times New Roman"/>
          <w:b w:val="false"/>
          <w:i w:val="false"/>
          <w:color w:val="000000"/>
          <w:sz w:val="28"/>
        </w:rPr>
        <w:t xml:space="preserve">
                                45 945 тысяч </w:t>
      </w:r>
      <w:r>
        <w:br/>
      </w:r>
      <w:r>
        <w:rPr>
          <w:rFonts w:ascii="Times New Roman"/>
          <w:b w:val="false"/>
          <w:i w:val="false"/>
          <w:color w:val="000000"/>
          <w:sz w:val="28"/>
        </w:rPr>
        <w:t xml:space="preserve">
                                штук. </w:t>
      </w:r>
      <w:r>
        <w:br/>
      </w:r>
      <w:r>
        <w:rPr>
          <w:rFonts w:ascii="Times New Roman"/>
          <w:b w:val="false"/>
          <w:i w:val="false"/>
          <w:color w:val="000000"/>
          <w:sz w:val="28"/>
        </w:rPr>
        <w:t xml:space="preserve">
------------------------------------------------------------------- </w:t>
      </w:r>
      <w:r>
        <w:br/>
      </w:r>
      <w:r>
        <w:rPr>
          <w:rFonts w:ascii="Times New Roman"/>
          <w:b w:val="false"/>
          <w:i w:val="false"/>
          <w:color w:val="000000"/>
          <w:sz w:val="28"/>
        </w:rPr>
        <w:t xml:space="preserve">
      7. Ожидаемые результаты выполнения бюджетной программы: защита потребителей от недоброкачественной алкогольной и табачной продукции, а также своевременное и полное зачисление акцизов в доход государственного бюджета. </w:t>
      </w:r>
    </w:p>
    <w:bookmarkStart w:name="z6" w:id="5"/>
    <w:p>
      <w:pPr>
        <w:spacing w:after="0"/>
        <w:ind w:left="0"/>
        <w:jc w:val="both"/>
      </w:pPr>
      <w:r>
        <w:rPr>
          <w:rFonts w:ascii="Times New Roman"/>
          <w:b w:val="false"/>
          <w:i w:val="false"/>
          <w:color w:val="000000"/>
          <w:sz w:val="28"/>
        </w:rPr>
        <w:t xml:space="preserve">
                                                 Приложение 3 </w:t>
      </w:r>
    </w:p>
    <w:bookmarkEnd w:id="5"/>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2002 года N 1369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031 "Обеспечение таможенного контроля с применением служебно-розыскных собак" на 2002 год </w:t>
      </w:r>
    </w:p>
    <w:p>
      <w:pPr>
        <w:spacing w:after="0"/>
        <w:ind w:left="0"/>
        <w:jc w:val="both"/>
      </w:pPr>
      <w:r>
        <w:rPr>
          <w:rFonts w:ascii="Times New Roman"/>
          <w:b w:val="false"/>
          <w:i w:val="false"/>
          <w:color w:val="000000"/>
          <w:sz w:val="28"/>
        </w:rPr>
        <w:t xml:space="preserve">      1. Стоимость: 33 000 тысяч тенге (тридцать три миллиона тенге). </w:t>
      </w:r>
      <w:r>
        <w:br/>
      </w:r>
      <w:r>
        <w:rPr>
          <w:rFonts w:ascii="Times New Roman"/>
          <w:b w:val="false"/>
          <w:i w:val="false"/>
          <w:color w:val="000000"/>
          <w:sz w:val="28"/>
        </w:rPr>
        <w:t>
      2. Нормативно-правовая основа бюджетной программы: статья 9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20 июля 1995 года N 2368 "О таможенном деле в Республике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16 мая 2000 года N 395 "Об утверждении "Государственной программы по борьбе с наркоманией и наркобизнесом в Республике Казахстан на 2000-2003 годы";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28 августа 2002 года N 931 "О мерах по дальнейшему совершенствованию системы государственного управления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2002 года N 1128 "О внесении изменения в постановление Правительства Республики Казахстан от 27 декабря 2001 года N 1715";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22 ноября 2000 года N 1746 "Об утверждении программы реформирования таможенной службы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февраля 2001 года N 230 "О создании государственного учреждения "Кинологический центр" Таможенного комитета Министерства государственных доходов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повышение эффективности таможенного контроля. </w:t>
      </w:r>
      <w:r>
        <w:br/>
      </w:r>
      <w:r>
        <w:rPr>
          <w:rFonts w:ascii="Times New Roman"/>
          <w:b w:val="false"/>
          <w:i w:val="false"/>
          <w:color w:val="000000"/>
          <w:sz w:val="28"/>
        </w:rPr>
        <w:t xml:space="preserve">
      5. Задачи бюджетной программы: содержание и развитие Кинологического центра Агентства таможенного контроля Республики Казахстан, обучение специалистов-кинологов, воспроизводство, выращивание, ветеринарное обслуживание и соответствующая подготовка служебно-розыскных собак для поиска наркотических средств, взрывчатых веществ и оружия. </w:t>
      </w:r>
      <w:r>
        <w:br/>
      </w:r>
      <w:r>
        <w:rPr>
          <w:rFonts w:ascii="Times New Roman"/>
          <w:b w:val="false"/>
          <w:i w:val="false"/>
          <w:color w:val="000000"/>
          <w:sz w:val="28"/>
        </w:rPr>
        <w:t xml:space="preserve">
      6. План мероприятий по реализации бюджетной программы: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Код  ! Код !Наименование ! Мероприятия   !Сроки   !Ответст- </w:t>
      </w:r>
      <w:r>
        <w:br/>
      </w:r>
      <w:r>
        <w:rPr>
          <w:rFonts w:ascii="Times New Roman"/>
          <w:b w:val="false"/>
          <w:i w:val="false"/>
          <w:color w:val="000000"/>
          <w:sz w:val="28"/>
        </w:rPr>
        <w:t xml:space="preserve">
п/п!прог- !под- ! программ    ! по реализации !реализа-!венные  </w:t>
      </w:r>
      <w:r>
        <w:br/>
      </w:r>
      <w:r>
        <w:rPr>
          <w:rFonts w:ascii="Times New Roman"/>
          <w:b w:val="false"/>
          <w:i w:val="false"/>
          <w:color w:val="000000"/>
          <w:sz w:val="28"/>
        </w:rPr>
        <w:t xml:space="preserve">
   !раммы !прог-!(подпрограмм)! программ      !ции     !исполнители </w:t>
      </w:r>
      <w:r>
        <w:br/>
      </w:r>
      <w:r>
        <w:rPr>
          <w:rFonts w:ascii="Times New Roman"/>
          <w:b w:val="false"/>
          <w:i w:val="false"/>
          <w:color w:val="000000"/>
          <w:sz w:val="28"/>
        </w:rPr>
        <w:t xml:space="preserve">
   !      !раммы!             !(подпрограмм)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031         Обеспечение </w:t>
      </w:r>
      <w:r>
        <w:br/>
      </w:r>
      <w:r>
        <w:rPr>
          <w:rFonts w:ascii="Times New Roman"/>
          <w:b w:val="false"/>
          <w:i w:val="false"/>
          <w:color w:val="000000"/>
          <w:sz w:val="28"/>
        </w:rPr>
        <w:t xml:space="preserve">
                 таможенного </w:t>
      </w:r>
      <w:r>
        <w:br/>
      </w:r>
      <w:r>
        <w:rPr>
          <w:rFonts w:ascii="Times New Roman"/>
          <w:b w:val="false"/>
          <w:i w:val="false"/>
          <w:color w:val="000000"/>
          <w:sz w:val="28"/>
        </w:rPr>
        <w:t xml:space="preserve">
                 контроля с </w:t>
      </w:r>
      <w:r>
        <w:br/>
      </w:r>
      <w:r>
        <w:rPr>
          <w:rFonts w:ascii="Times New Roman"/>
          <w:b w:val="false"/>
          <w:i w:val="false"/>
          <w:color w:val="000000"/>
          <w:sz w:val="28"/>
        </w:rPr>
        <w:t xml:space="preserve">
                 применением </w:t>
      </w:r>
      <w:r>
        <w:br/>
      </w:r>
      <w:r>
        <w:rPr>
          <w:rFonts w:ascii="Times New Roman"/>
          <w:b w:val="false"/>
          <w:i w:val="false"/>
          <w:color w:val="000000"/>
          <w:sz w:val="28"/>
        </w:rPr>
        <w:t xml:space="preserve">
                 служебно- </w:t>
      </w:r>
      <w:r>
        <w:br/>
      </w:r>
      <w:r>
        <w:rPr>
          <w:rFonts w:ascii="Times New Roman"/>
          <w:b w:val="false"/>
          <w:i w:val="false"/>
          <w:color w:val="000000"/>
          <w:sz w:val="28"/>
        </w:rPr>
        <w:t xml:space="preserve">
                 розыскных </w:t>
      </w:r>
      <w:r>
        <w:br/>
      </w:r>
      <w:r>
        <w:rPr>
          <w:rFonts w:ascii="Times New Roman"/>
          <w:b w:val="false"/>
          <w:i w:val="false"/>
          <w:color w:val="000000"/>
          <w:sz w:val="28"/>
        </w:rPr>
        <w:t xml:space="preserve">
                 собак </w:t>
      </w:r>
      <w:r>
        <w:br/>
      </w:r>
      <w:r>
        <w:rPr>
          <w:rFonts w:ascii="Times New Roman"/>
          <w:b w:val="false"/>
          <w:i w:val="false"/>
          <w:color w:val="000000"/>
          <w:sz w:val="28"/>
        </w:rPr>
        <w:t xml:space="preserve">
            030  Кинологический Содержание      В       Агентство </w:t>
      </w:r>
      <w:r>
        <w:br/>
      </w:r>
      <w:r>
        <w:rPr>
          <w:rFonts w:ascii="Times New Roman"/>
          <w:b w:val="false"/>
          <w:i w:val="false"/>
          <w:color w:val="000000"/>
          <w:sz w:val="28"/>
        </w:rPr>
        <w:t xml:space="preserve">
                 центр          сотрудников     течение таможенного </w:t>
      </w:r>
      <w:r>
        <w:br/>
      </w:r>
      <w:r>
        <w:rPr>
          <w:rFonts w:ascii="Times New Roman"/>
          <w:b w:val="false"/>
          <w:i w:val="false"/>
          <w:color w:val="000000"/>
          <w:sz w:val="28"/>
        </w:rPr>
        <w:t xml:space="preserve">
                                Кинологического года    контроля </w:t>
      </w:r>
      <w:r>
        <w:br/>
      </w:r>
      <w:r>
        <w:rPr>
          <w:rFonts w:ascii="Times New Roman"/>
          <w:b w:val="false"/>
          <w:i w:val="false"/>
          <w:color w:val="000000"/>
          <w:sz w:val="28"/>
        </w:rPr>
        <w:t xml:space="preserve">
                                центра согласно         Республики </w:t>
      </w:r>
      <w:r>
        <w:br/>
      </w:r>
      <w:r>
        <w:rPr>
          <w:rFonts w:ascii="Times New Roman"/>
          <w:b w:val="false"/>
          <w:i w:val="false"/>
          <w:color w:val="000000"/>
          <w:sz w:val="28"/>
        </w:rPr>
        <w:t xml:space="preserve">
                                утвержденному           Казахстан </w:t>
      </w:r>
      <w:r>
        <w:br/>
      </w:r>
      <w:r>
        <w:rPr>
          <w:rFonts w:ascii="Times New Roman"/>
          <w:b w:val="false"/>
          <w:i w:val="false"/>
          <w:color w:val="000000"/>
          <w:sz w:val="28"/>
        </w:rPr>
        <w:t xml:space="preserve">
                                лимиту штатной </w:t>
      </w:r>
      <w:r>
        <w:br/>
      </w:r>
      <w:r>
        <w:rPr>
          <w:rFonts w:ascii="Times New Roman"/>
          <w:b w:val="false"/>
          <w:i w:val="false"/>
          <w:color w:val="000000"/>
          <w:sz w:val="28"/>
        </w:rPr>
        <w:t xml:space="preserve">
                                численности </w:t>
      </w:r>
      <w:r>
        <w:br/>
      </w:r>
      <w:r>
        <w:rPr>
          <w:rFonts w:ascii="Times New Roman"/>
          <w:b w:val="false"/>
          <w:i w:val="false"/>
          <w:color w:val="000000"/>
          <w:sz w:val="28"/>
        </w:rPr>
        <w:t xml:space="preserve">
                                в количестве </w:t>
      </w:r>
      <w:r>
        <w:br/>
      </w:r>
      <w:r>
        <w:rPr>
          <w:rFonts w:ascii="Times New Roman"/>
          <w:b w:val="false"/>
          <w:i w:val="false"/>
          <w:color w:val="000000"/>
          <w:sz w:val="28"/>
        </w:rPr>
        <w:t xml:space="preserve">
                                40 человек. </w:t>
      </w:r>
      <w:r>
        <w:br/>
      </w:r>
      <w:r>
        <w:rPr>
          <w:rFonts w:ascii="Times New Roman"/>
          <w:b w:val="false"/>
          <w:i w:val="false"/>
          <w:color w:val="000000"/>
          <w:sz w:val="28"/>
        </w:rPr>
        <w:t xml:space="preserve">
                                Обучение </w:t>
      </w:r>
      <w:r>
        <w:br/>
      </w:r>
      <w:r>
        <w:rPr>
          <w:rFonts w:ascii="Times New Roman"/>
          <w:b w:val="false"/>
          <w:i w:val="false"/>
          <w:color w:val="000000"/>
          <w:sz w:val="28"/>
        </w:rPr>
        <w:t xml:space="preserve">
                                кинологов-100 </w:t>
      </w:r>
      <w:r>
        <w:br/>
      </w:r>
      <w:r>
        <w:rPr>
          <w:rFonts w:ascii="Times New Roman"/>
          <w:b w:val="false"/>
          <w:i w:val="false"/>
          <w:color w:val="000000"/>
          <w:sz w:val="28"/>
        </w:rPr>
        <w:t xml:space="preserve">
                                человек.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собак - 40 </w:t>
      </w:r>
      <w:r>
        <w:br/>
      </w:r>
      <w:r>
        <w:rPr>
          <w:rFonts w:ascii="Times New Roman"/>
          <w:b w:val="false"/>
          <w:i w:val="false"/>
          <w:color w:val="000000"/>
          <w:sz w:val="28"/>
        </w:rPr>
        <w:t xml:space="preserve">
                                единиц, </w:t>
      </w:r>
      <w:r>
        <w:br/>
      </w:r>
      <w:r>
        <w:rPr>
          <w:rFonts w:ascii="Times New Roman"/>
          <w:b w:val="false"/>
          <w:i w:val="false"/>
          <w:color w:val="000000"/>
          <w:sz w:val="28"/>
        </w:rPr>
        <w:t xml:space="preserve">
                                снаряжения-180 </w:t>
      </w:r>
      <w:r>
        <w:br/>
      </w:r>
      <w:r>
        <w:rPr>
          <w:rFonts w:ascii="Times New Roman"/>
          <w:b w:val="false"/>
          <w:i w:val="false"/>
          <w:color w:val="000000"/>
          <w:sz w:val="28"/>
        </w:rPr>
        <w:t xml:space="preserve">
                                комплектов, </w:t>
      </w:r>
      <w:r>
        <w:br/>
      </w:r>
      <w:r>
        <w:rPr>
          <w:rFonts w:ascii="Times New Roman"/>
          <w:b w:val="false"/>
          <w:i w:val="false"/>
          <w:color w:val="000000"/>
          <w:sz w:val="28"/>
        </w:rPr>
        <w:t xml:space="preserve">
                                ветеринарных и </w:t>
      </w:r>
      <w:r>
        <w:br/>
      </w:r>
      <w:r>
        <w:rPr>
          <w:rFonts w:ascii="Times New Roman"/>
          <w:b w:val="false"/>
          <w:i w:val="false"/>
          <w:color w:val="000000"/>
          <w:sz w:val="28"/>
        </w:rPr>
        <w:t xml:space="preserve">
                                медицинских </w:t>
      </w:r>
      <w:r>
        <w:br/>
      </w:r>
      <w:r>
        <w:rPr>
          <w:rFonts w:ascii="Times New Roman"/>
          <w:b w:val="false"/>
          <w:i w:val="false"/>
          <w:color w:val="000000"/>
          <w:sz w:val="28"/>
        </w:rPr>
        <w:t xml:space="preserve">
                                препаратов, </w:t>
      </w:r>
      <w:r>
        <w:br/>
      </w:r>
      <w:r>
        <w:rPr>
          <w:rFonts w:ascii="Times New Roman"/>
          <w:b w:val="false"/>
          <w:i w:val="false"/>
          <w:color w:val="000000"/>
          <w:sz w:val="28"/>
        </w:rPr>
        <w:t xml:space="preserve">
                                питания для </w:t>
      </w:r>
      <w:r>
        <w:br/>
      </w:r>
      <w:r>
        <w:rPr>
          <w:rFonts w:ascii="Times New Roman"/>
          <w:b w:val="false"/>
          <w:i w:val="false"/>
          <w:color w:val="000000"/>
          <w:sz w:val="28"/>
        </w:rPr>
        <w:t xml:space="preserve">
                                собак, замени- </w:t>
      </w:r>
      <w:r>
        <w:br/>
      </w:r>
      <w:r>
        <w:rPr>
          <w:rFonts w:ascii="Times New Roman"/>
          <w:b w:val="false"/>
          <w:i w:val="false"/>
          <w:color w:val="000000"/>
          <w:sz w:val="28"/>
        </w:rPr>
        <w:t xml:space="preserve">
                                телей наркоти- </w:t>
      </w:r>
      <w:r>
        <w:br/>
      </w:r>
      <w:r>
        <w:rPr>
          <w:rFonts w:ascii="Times New Roman"/>
          <w:b w:val="false"/>
          <w:i w:val="false"/>
          <w:color w:val="000000"/>
          <w:sz w:val="28"/>
        </w:rPr>
        <w:t xml:space="preserve">
                                ческих средств- </w:t>
      </w:r>
      <w:r>
        <w:br/>
      </w:r>
      <w:r>
        <w:rPr>
          <w:rFonts w:ascii="Times New Roman"/>
          <w:b w:val="false"/>
          <w:i w:val="false"/>
          <w:color w:val="000000"/>
          <w:sz w:val="28"/>
        </w:rPr>
        <w:t xml:space="preserve">
                                20 комплектов, </w:t>
      </w:r>
      <w:r>
        <w:br/>
      </w:r>
      <w:r>
        <w:rPr>
          <w:rFonts w:ascii="Times New Roman"/>
          <w:b w:val="false"/>
          <w:i w:val="false"/>
          <w:color w:val="000000"/>
          <w:sz w:val="28"/>
        </w:rPr>
        <w:t xml:space="preserve">
                                заменителей </w:t>
      </w:r>
      <w:r>
        <w:br/>
      </w:r>
      <w:r>
        <w:rPr>
          <w:rFonts w:ascii="Times New Roman"/>
          <w:b w:val="false"/>
          <w:i w:val="false"/>
          <w:color w:val="000000"/>
          <w:sz w:val="28"/>
        </w:rPr>
        <w:t xml:space="preserve">
                                взрывчатых </w:t>
      </w:r>
      <w:r>
        <w:br/>
      </w:r>
      <w:r>
        <w:rPr>
          <w:rFonts w:ascii="Times New Roman"/>
          <w:b w:val="false"/>
          <w:i w:val="false"/>
          <w:color w:val="000000"/>
          <w:sz w:val="28"/>
        </w:rPr>
        <w:t xml:space="preserve">
                                веществ - </w:t>
      </w:r>
      <w:r>
        <w:br/>
      </w:r>
      <w:r>
        <w:rPr>
          <w:rFonts w:ascii="Times New Roman"/>
          <w:b w:val="false"/>
          <w:i w:val="false"/>
          <w:color w:val="000000"/>
          <w:sz w:val="28"/>
        </w:rPr>
        <w:t xml:space="preserve">
                                10 комплектов. </w:t>
      </w:r>
      <w:r>
        <w:br/>
      </w:r>
      <w:r>
        <w:rPr>
          <w:rFonts w:ascii="Times New Roman"/>
          <w:b w:val="false"/>
          <w:i w:val="false"/>
          <w:color w:val="000000"/>
          <w:sz w:val="28"/>
        </w:rPr>
        <w:t xml:space="preserve">
                                Ведение племен- </w:t>
      </w:r>
      <w:r>
        <w:br/>
      </w:r>
      <w:r>
        <w:rPr>
          <w:rFonts w:ascii="Times New Roman"/>
          <w:b w:val="false"/>
          <w:i w:val="false"/>
          <w:color w:val="000000"/>
          <w:sz w:val="28"/>
        </w:rPr>
        <w:t xml:space="preserve">
                                ной деятельности </w:t>
      </w:r>
      <w:r>
        <w:br/>
      </w:r>
      <w:r>
        <w:rPr>
          <w:rFonts w:ascii="Times New Roman"/>
          <w:b w:val="false"/>
          <w:i w:val="false"/>
          <w:color w:val="000000"/>
          <w:sz w:val="28"/>
        </w:rPr>
        <w:t xml:space="preserve">
                                (государственная </w:t>
      </w:r>
      <w:r>
        <w:br/>
      </w:r>
      <w:r>
        <w:rPr>
          <w:rFonts w:ascii="Times New Roman"/>
          <w:b w:val="false"/>
          <w:i w:val="false"/>
          <w:color w:val="000000"/>
          <w:sz w:val="28"/>
        </w:rPr>
        <w:t xml:space="preserve">
                                регистрация </w:t>
      </w:r>
      <w:r>
        <w:br/>
      </w:r>
      <w:r>
        <w:rPr>
          <w:rFonts w:ascii="Times New Roman"/>
          <w:b w:val="false"/>
          <w:i w:val="false"/>
          <w:color w:val="000000"/>
          <w:sz w:val="28"/>
        </w:rPr>
        <w:t xml:space="preserve">
                                молодняка), </w:t>
      </w:r>
      <w:r>
        <w:br/>
      </w:r>
      <w:r>
        <w:rPr>
          <w:rFonts w:ascii="Times New Roman"/>
          <w:b w:val="false"/>
          <w:i w:val="false"/>
          <w:color w:val="000000"/>
          <w:sz w:val="28"/>
        </w:rPr>
        <w:t xml:space="preserve">
                                проведение </w:t>
      </w:r>
      <w:r>
        <w:br/>
      </w:r>
      <w:r>
        <w:rPr>
          <w:rFonts w:ascii="Times New Roman"/>
          <w:b w:val="false"/>
          <w:i w:val="false"/>
          <w:color w:val="000000"/>
          <w:sz w:val="28"/>
        </w:rPr>
        <w:t xml:space="preserve">
                                соревнований со </w:t>
      </w:r>
      <w:r>
        <w:br/>
      </w:r>
      <w:r>
        <w:rPr>
          <w:rFonts w:ascii="Times New Roman"/>
          <w:b w:val="false"/>
          <w:i w:val="false"/>
          <w:color w:val="000000"/>
          <w:sz w:val="28"/>
        </w:rPr>
        <w:t xml:space="preserve">
                                служебно-розыск- </w:t>
      </w:r>
      <w:r>
        <w:br/>
      </w:r>
      <w:r>
        <w:rPr>
          <w:rFonts w:ascii="Times New Roman"/>
          <w:b w:val="false"/>
          <w:i w:val="false"/>
          <w:color w:val="000000"/>
          <w:sz w:val="28"/>
        </w:rPr>
        <w:t xml:space="preserve">
                                ными собаками, </w:t>
      </w:r>
      <w:r>
        <w:br/>
      </w:r>
      <w:r>
        <w:rPr>
          <w:rFonts w:ascii="Times New Roman"/>
          <w:b w:val="false"/>
          <w:i w:val="false"/>
          <w:color w:val="000000"/>
          <w:sz w:val="28"/>
        </w:rPr>
        <w:t xml:space="preserve">
                                оборудование </w:t>
      </w:r>
      <w:r>
        <w:br/>
      </w:r>
      <w:r>
        <w:rPr>
          <w:rFonts w:ascii="Times New Roman"/>
          <w:b w:val="false"/>
          <w:i w:val="false"/>
          <w:color w:val="000000"/>
          <w:sz w:val="28"/>
        </w:rPr>
        <w:t xml:space="preserve">
                                учебных классов </w:t>
      </w:r>
      <w:r>
        <w:br/>
      </w:r>
      <w:r>
        <w:rPr>
          <w:rFonts w:ascii="Times New Roman"/>
          <w:b w:val="false"/>
          <w:i w:val="false"/>
          <w:color w:val="000000"/>
          <w:sz w:val="28"/>
        </w:rPr>
        <w:t xml:space="preserve">
                                и специальных </w:t>
      </w:r>
      <w:r>
        <w:br/>
      </w:r>
      <w:r>
        <w:rPr>
          <w:rFonts w:ascii="Times New Roman"/>
          <w:b w:val="false"/>
          <w:i w:val="false"/>
          <w:color w:val="000000"/>
          <w:sz w:val="28"/>
        </w:rPr>
        <w:t xml:space="preserve">
                                дрессированных </w:t>
      </w:r>
      <w:r>
        <w:br/>
      </w:r>
      <w:r>
        <w:rPr>
          <w:rFonts w:ascii="Times New Roman"/>
          <w:b w:val="false"/>
          <w:i w:val="false"/>
          <w:color w:val="000000"/>
          <w:sz w:val="28"/>
        </w:rPr>
        <w:t xml:space="preserve">
                                площадок. </w:t>
      </w:r>
      <w:r>
        <w:br/>
      </w:r>
      <w:r>
        <w:rPr>
          <w:rFonts w:ascii="Times New Roman"/>
          <w:b w:val="false"/>
          <w:i w:val="false"/>
          <w:color w:val="000000"/>
          <w:sz w:val="28"/>
        </w:rPr>
        <w:t xml:space="preserve">
-------------------------------------------------------------------- </w:t>
      </w:r>
      <w:r>
        <w:br/>
      </w:r>
      <w:r>
        <w:rPr>
          <w:rFonts w:ascii="Times New Roman"/>
          <w:b w:val="false"/>
          <w:i w:val="false"/>
          <w:color w:val="000000"/>
          <w:sz w:val="28"/>
        </w:rPr>
        <w:t xml:space="preserve">
      7. Ожидаемые результаты выполнения программы: увеличение числа подготовленных специалистов-кинологов, увеличение количества изъятых наркотических средств, взрывчатых веществ и оружия. </w:t>
      </w:r>
    </w:p>
    <w:bookmarkStart w:name="z7" w:id="6"/>
    <w:p>
      <w:pPr>
        <w:spacing w:after="0"/>
        <w:ind w:left="0"/>
        <w:jc w:val="both"/>
      </w:pPr>
      <w:r>
        <w:rPr>
          <w:rFonts w:ascii="Times New Roman"/>
          <w:b w:val="false"/>
          <w:i w:val="false"/>
          <w:color w:val="000000"/>
          <w:sz w:val="28"/>
        </w:rPr>
        <w:t xml:space="preserve">
                                                 Приложение 4 </w:t>
      </w:r>
    </w:p>
    <w:bookmarkEnd w:id="6"/>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2002 года N 1369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200 "Материально-техническое обеспечение </w:t>
      </w:r>
      <w:r>
        <w:br/>
      </w:r>
      <w:r>
        <w:rPr>
          <w:rFonts w:ascii="Times New Roman"/>
          <w:b/>
          <w:i w:val="false"/>
          <w:color w:val="000000"/>
        </w:rPr>
        <w:t xml:space="preserve">
таможенных органов" </w:t>
      </w:r>
      <w:r>
        <w:br/>
      </w:r>
      <w:r>
        <w:rPr>
          <w:rFonts w:ascii="Times New Roman"/>
          <w:b/>
          <w:i w:val="false"/>
          <w:color w:val="000000"/>
        </w:rPr>
        <w:t xml:space="preserve">
на 2002 год </w:t>
      </w:r>
    </w:p>
    <w:p>
      <w:pPr>
        <w:spacing w:after="0"/>
        <w:ind w:left="0"/>
        <w:jc w:val="both"/>
      </w:pPr>
      <w:r>
        <w:rPr>
          <w:rFonts w:ascii="Times New Roman"/>
          <w:b w:val="false"/>
          <w:i w:val="false"/>
          <w:color w:val="000000"/>
          <w:sz w:val="28"/>
        </w:rPr>
        <w:t xml:space="preserve">      1. Стоимость: 254 294 тысячи тенге (двести пятьдесят четыре миллионов двести девяносто четыре тысячи тенге). </w:t>
      </w:r>
      <w:r>
        <w:br/>
      </w:r>
      <w:r>
        <w:rPr>
          <w:rFonts w:ascii="Times New Roman"/>
          <w:b w:val="false"/>
          <w:i w:val="false"/>
          <w:color w:val="000000"/>
          <w:sz w:val="28"/>
        </w:rPr>
        <w:t>
      2. Нормативно-правовая основа бюджетной программы: статьи 405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июля 1995 года N 2368 "О таможенном деле в Республике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29 июня 2001 года N 645 "О создании специальной экономической зоны "Астана - новый город";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28 августа 2002 года N 931 "О мерах по дальнейшему совершенствованию системы государственного управления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2002 года N 1128 "О внесении изменения в постановление Правительства Республики Казахстан от 27 декабря 2001 года N 1715";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февраля 2000 года N 301 "Об одобрении концепции совершенствования таможенной службы Республики Казахстан на 2000-2002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12 августа 2000 года N 1247 "Об утверждении перечня форменной одежды и знаков различия должностных лиц таможенных органов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создание надлежащих условий для успешного исполнения возложенных функциональных задач, поставленных Правительством Республики Казахстан перед органами Агентства таможенного контроля Республики Казахстан. </w:t>
      </w:r>
      <w:r>
        <w:br/>
      </w:r>
      <w:r>
        <w:rPr>
          <w:rFonts w:ascii="Times New Roman"/>
          <w:b w:val="false"/>
          <w:i w:val="false"/>
          <w:color w:val="000000"/>
          <w:sz w:val="28"/>
        </w:rPr>
        <w:t xml:space="preserve">
      5. Задачи бюджетной программы: укрепление и развитие материально-технической базы органов Агентства таможенного контроля Республики Казахстан. </w:t>
      </w:r>
      <w:r>
        <w:br/>
      </w:r>
      <w:r>
        <w:rPr>
          <w:rFonts w:ascii="Times New Roman"/>
          <w:b w:val="false"/>
          <w:i w:val="false"/>
          <w:color w:val="000000"/>
          <w:sz w:val="28"/>
        </w:rPr>
        <w:t xml:space="preserve">
      6. Планы мероприятий по реализации бюджетной программы: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Код  ! Код !Наименование ! Мероприятия   !Сроки   !Ответст- </w:t>
      </w:r>
      <w:r>
        <w:br/>
      </w:r>
      <w:r>
        <w:rPr>
          <w:rFonts w:ascii="Times New Roman"/>
          <w:b w:val="false"/>
          <w:i w:val="false"/>
          <w:color w:val="000000"/>
          <w:sz w:val="28"/>
        </w:rPr>
        <w:t xml:space="preserve">
п/п!прог- !под- ! программ    ! по реализации !реализа-!венные  </w:t>
      </w:r>
      <w:r>
        <w:br/>
      </w:r>
      <w:r>
        <w:rPr>
          <w:rFonts w:ascii="Times New Roman"/>
          <w:b w:val="false"/>
          <w:i w:val="false"/>
          <w:color w:val="000000"/>
          <w:sz w:val="28"/>
        </w:rPr>
        <w:t xml:space="preserve">
   !раммы !прог-!(подпрограмм)! программ      !ции     !исполнители </w:t>
      </w:r>
      <w:r>
        <w:br/>
      </w:r>
      <w:r>
        <w:rPr>
          <w:rFonts w:ascii="Times New Roman"/>
          <w:b w:val="false"/>
          <w:i w:val="false"/>
          <w:color w:val="000000"/>
          <w:sz w:val="28"/>
        </w:rPr>
        <w:t xml:space="preserve">
   !      !раммы!             !(подпрограмм)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200         Материально-   Приобретение    В       Агентство </w:t>
      </w:r>
      <w:r>
        <w:br/>
      </w:r>
      <w:r>
        <w:rPr>
          <w:rFonts w:ascii="Times New Roman"/>
          <w:b w:val="false"/>
          <w:i w:val="false"/>
          <w:color w:val="000000"/>
          <w:sz w:val="28"/>
        </w:rPr>
        <w:t xml:space="preserve">
                 техническое    1 служебного    течение таможенного </w:t>
      </w:r>
      <w:r>
        <w:br/>
      </w:r>
      <w:r>
        <w:rPr>
          <w:rFonts w:ascii="Times New Roman"/>
          <w:b w:val="false"/>
          <w:i w:val="false"/>
          <w:color w:val="000000"/>
          <w:sz w:val="28"/>
        </w:rPr>
        <w:t xml:space="preserve">
                 обеспечение    здания для      года    контроля </w:t>
      </w:r>
      <w:r>
        <w:br/>
      </w:r>
      <w:r>
        <w:rPr>
          <w:rFonts w:ascii="Times New Roman"/>
          <w:b w:val="false"/>
          <w:i w:val="false"/>
          <w:color w:val="000000"/>
          <w:sz w:val="28"/>
        </w:rPr>
        <w:t xml:space="preserve">
                 таможенных     областного              Республики </w:t>
      </w:r>
      <w:r>
        <w:br/>
      </w:r>
      <w:r>
        <w:rPr>
          <w:rFonts w:ascii="Times New Roman"/>
          <w:b w:val="false"/>
          <w:i w:val="false"/>
          <w:color w:val="000000"/>
          <w:sz w:val="28"/>
        </w:rPr>
        <w:t xml:space="preserve">
                 органов        территориаль-           Казахстан </w:t>
      </w:r>
      <w:r>
        <w:br/>
      </w:r>
      <w:r>
        <w:rPr>
          <w:rFonts w:ascii="Times New Roman"/>
          <w:b w:val="false"/>
          <w:i w:val="false"/>
          <w:color w:val="000000"/>
          <w:sz w:val="28"/>
        </w:rPr>
        <w:t xml:space="preserve">
                                ного подраз- </w:t>
      </w:r>
      <w:r>
        <w:br/>
      </w:r>
      <w:r>
        <w:rPr>
          <w:rFonts w:ascii="Times New Roman"/>
          <w:b w:val="false"/>
          <w:i w:val="false"/>
          <w:color w:val="000000"/>
          <w:sz w:val="28"/>
        </w:rPr>
        <w:t xml:space="preserve">
                                деления и 1 </w:t>
      </w:r>
      <w:r>
        <w:br/>
      </w:r>
      <w:r>
        <w:rPr>
          <w:rFonts w:ascii="Times New Roman"/>
          <w:b w:val="false"/>
          <w:i w:val="false"/>
          <w:color w:val="000000"/>
          <w:sz w:val="28"/>
        </w:rPr>
        <w:t xml:space="preserve">
                                здания для </w:t>
      </w:r>
      <w:r>
        <w:br/>
      </w:r>
      <w:r>
        <w:rPr>
          <w:rFonts w:ascii="Times New Roman"/>
          <w:b w:val="false"/>
          <w:i w:val="false"/>
          <w:color w:val="000000"/>
          <w:sz w:val="28"/>
        </w:rPr>
        <w:t xml:space="preserve">
                                вновь создан- </w:t>
      </w:r>
      <w:r>
        <w:br/>
      </w:r>
      <w:r>
        <w:rPr>
          <w:rFonts w:ascii="Times New Roman"/>
          <w:b w:val="false"/>
          <w:i w:val="false"/>
          <w:color w:val="000000"/>
          <w:sz w:val="28"/>
        </w:rPr>
        <w:t xml:space="preserve">
                                ного таможен- </w:t>
      </w:r>
      <w:r>
        <w:br/>
      </w:r>
      <w:r>
        <w:rPr>
          <w:rFonts w:ascii="Times New Roman"/>
          <w:b w:val="false"/>
          <w:i w:val="false"/>
          <w:color w:val="000000"/>
          <w:sz w:val="28"/>
        </w:rPr>
        <w:t xml:space="preserve">
                                ного органа </w:t>
      </w:r>
      <w:r>
        <w:br/>
      </w:r>
      <w:r>
        <w:rPr>
          <w:rFonts w:ascii="Times New Roman"/>
          <w:b w:val="false"/>
          <w:i w:val="false"/>
          <w:color w:val="000000"/>
          <w:sz w:val="28"/>
        </w:rPr>
        <w:t xml:space="preserve">
                                на территории </w:t>
      </w:r>
      <w:r>
        <w:br/>
      </w:r>
      <w:r>
        <w:rPr>
          <w:rFonts w:ascii="Times New Roman"/>
          <w:b w:val="false"/>
          <w:i w:val="false"/>
          <w:color w:val="000000"/>
          <w:sz w:val="28"/>
        </w:rPr>
        <w:t xml:space="preserve">
                                специальной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зоны "Астана- </w:t>
      </w:r>
      <w:r>
        <w:br/>
      </w:r>
      <w:r>
        <w:rPr>
          <w:rFonts w:ascii="Times New Roman"/>
          <w:b w:val="false"/>
          <w:i w:val="false"/>
          <w:color w:val="000000"/>
          <w:sz w:val="28"/>
        </w:rPr>
        <w:t xml:space="preserve">
                                новый город".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в среднем: </w:t>
      </w:r>
      <w:r>
        <w:br/>
      </w:r>
      <w:r>
        <w:rPr>
          <w:rFonts w:ascii="Times New Roman"/>
          <w:b w:val="false"/>
          <w:i w:val="false"/>
          <w:color w:val="000000"/>
          <w:sz w:val="28"/>
        </w:rPr>
        <w:t xml:space="preserve">
                                автотранспор- </w:t>
      </w:r>
      <w:r>
        <w:br/>
      </w:r>
      <w:r>
        <w:rPr>
          <w:rFonts w:ascii="Times New Roman"/>
          <w:b w:val="false"/>
          <w:i w:val="false"/>
          <w:color w:val="000000"/>
          <w:sz w:val="28"/>
        </w:rPr>
        <w:t xml:space="preserve">
                                та - 4 единицы, </w:t>
      </w:r>
      <w:r>
        <w:br/>
      </w:r>
      <w:r>
        <w:rPr>
          <w:rFonts w:ascii="Times New Roman"/>
          <w:b w:val="false"/>
          <w:i w:val="false"/>
          <w:color w:val="000000"/>
          <w:sz w:val="28"/>
        </w:rPr>
        <w:t xml:space="preserve">
                                офисной мебели- </w:t>
      </w:r>
      <w:r>
        <w:br/>
      </w:r>
      <w:r>
        <w:rPr>
          <w:rFonts w:ascii="Times New Roman"/>
          <w:b w:val="false"/>
          <w:i w:val="false"/>
          <w:color w:val="000000"/>
          <w:sz w:val="28"/>
        </w:rPr>
        <w:t xml:space="preserve">
                                600 комплектов, </w:t>
      </w:r>
      <w:r>
        <w:br/>
      </w:r>
      <w:r>
        <w:rPr>
          <w:rFonts w:ascii="Times New Roman"/>
          <w:b w:val="false"/>
          <w:i w:val="false"/>
          <w:color w:val="000000"/>
          <w:sz w:val="28"/>
        </w:rPr>
        <w:t xml:space="preserve">
                                технических </w:t>
      </w:r>
      <w:r>
        <w:br/>
      </w:r>
      <w:r>
        <w:rPr>
          <w:rFonts w:ascii="Times New Roman"/>
          <w:b w:val="false"/>
          <w:i w:val="false"/>
          <w:color w:val="000000"/>
          <w:sz w:val="28"/>
        </w:rPr>
        <w:t xml:space="preserve">
                                средств тамо- </w:t>
      </w:r>
      <w:r>
        <w:br/>
      </w:r>
      <w:r>
        <w:rPr>
          <w:rFonts w:ascii="Times New Roman"/>
          <w:b w:val="false"/>
          <w:i w:val="false"/>
          <w:color w:val="000000"/>
          <w:sz w:val="28"/>
        </w:rPr>
        <w:t xml:space="preserve">
                                женного конт- </w:t>
      </w:r>
      <w:r>
        <w:br/>
      </w:r>
      <w:r>
        <w:rPr>
          <w:rFonts w:ascii="Times New Roman"/>
          <w:b w:val="false"/>
          <w:i w:val="false"/>
          <w:color w:val="000000"/>
          <w:sz w:val="28"/>
        </w:rPr>
        <w:t xml:space="preserve">
                                роля-403 комп- </w:t>
      </w:r>
      <w:r>
        <w:br/>
      </w:r>
      <w:r>
        <w:rPr>
          <w:rFonts w:ascii="Times New Roman"/>
          <w:b w:val="false"/>
          <w:i w:val="false"/>
          <w:color w:val="000000"/>
          <w:sz w:val="28"/>
        </w:rPr>
        <w:t xml:space="preserve">
                                лекта, </w:t>
      </w:r>
      <w:r>
        <w:br/>
      </w:r>
      <w:r>
        <w:rPr>
          <w:rFonts w:ascii="Times New Roman"/>
          <w:b w:val="false"/>
          <w:i w:val="false"/>
          <w:color w:val="000000"/>
          <w:sz w:val="28"/>
        </w:rPr>
        <w:t xml:space="preserve">
                                технических </w:t>
      </w:r>
      <w:r>
        <w:br/>
      </w:r>
      <w:r>
        <w:rPr>
          <w:rFonts w:ascii="Times New Roman"/>
          <w:b w:val="false"/>
          <w:i w:val="false"/>
          <w:color w:val="000000"/>
          <w:sz w:val="28"/>
        </w:rPr>
        <w:t xml:space="preserve">
                                средств доку- </w:t>
      </w:r>
      <w:r>
        <w:br/>
      </w:r>
      <w:r>
        <w:rPr>
          <w:rFonts w:ascii="Times New Roman"/>
          <w:b w:val="false"/>
          <w:i w:val="false"/>
          <w:color w:val="000000"/>
          <w:sz w:val="28"/>
        </w:rPr>
        <w:t xml:space="preserve">
                                ментирования </w:t>
      </w:r>
      <w:r>
        <w:br/>
      </w:r>
      <w:r>
        <w:rPr>
          <w:rFonts w:ascii="Times New Roman"/>
          <w:b w:val="false"/>
          <w:i w:val="false"/>
          <w:color w:val="000000"/>
          <w:sz w:val="28"/>
        </w:rPr>
        <w:t xml:space="preserve">
                                и аудио-, видео- </w:t>
      </w:r>
      <w:r>
        <w:br/>
      </w:r>
      <w:r>
        <w:rPr>
          <w:rFonts w:ascii="Times New Roman"/>
          <w:b w:val="false"/>
          <w:i w:val="false"/>
          <w:color w:val="000000"/>
          <w:sz w:val="28"/>
        </w:rPr>
        <w:t xml:space="preserve">
                                информации, </w:t>
      </w:r>
      <w:r>
        <w:br/>
      </w:r>
      <w:r>
        <w:rPr>
          <w:rFonts w:ascii="Times New Roman"/>
          <w:b w:val="false"/>
          <w:i w:val="false"/>
          <w:color w:val="000000"/>
          <w:sz w:val="28"/>
        </w:rPr>
        <w:t xml:space="preserve">
                                вспомогатель- </w:t>
      </w:r>
      <w:r>
        <w:br/>
      </w:r>
      <w:r>
        <w:rPr>
          <w:rFonts w:ascii="Times New Roman"/>
          <w:b w:val="false"/>
          <w:i w:val="false"/>
          <w:color w:val="000000"/>
          <w:sz w:val="28"/>
        </w:rPr>
        <w:t xml:space="preserve">
                                ных технических </w:t>
      </w:r>
      <w:r>
        <w:br/>
      </w:r>
      <w:r>
        <w:rPr>
          <w:rFonts w:ascii="Times New Roman"/>
          <w:b w:val="false"/>
          <w:i w:val="false"/>
          <w:color w:val="000000"/>
          <w:sz w:val="28"/>
        </w:rPr>
        <w:t xml:space="preserve">
                                средств-696 </w:t>
      </w:r>
      <w:r>
        <w:br/>
      </w:r>
      <w:r>
        <w:rPr>
          <w:rFonts w:ascii="Times New Roman"/>
          <w:b w:val="false"/>
          <w:i w:val="false"/>
          <w:color w:val="000000"/>
          <w:sz w:val="28"/>
        </w:rPr>
        <w:t xml:space="preserve">
                                штук, средств </w:t>
      </w:r>
      <w:r>
        <w:br/>
      </w:r>
      <w:r>
        <w:rPr>
          <w:rFonts w:ascii="Times New Roman"/>
          <w:b w:val="false"/>
          <w:i w:val="false"/>
          <w:color w:val="000000"/>
          <w:sz w:val="28"/>
        </w:rPr>
        <w:t xml:space="preserve">
                                связи, радиа- </w:t>
      </w:r>
      <w:r>
        <w:br/>
      </w:r>
      <w:r>
        <w:rPr>
          <w:rFonts w:ascii="Times New Roman"/>
          <w:b w:val="false"/>
          <w:i w:val="false"/>
          <w:color w:val="000000"/>
          <w:sz w:val="28"/>
        </w:rPr>
        <w:t xml:space="preserve">
                                ционного кон- </w:t>
      </w:r>
      <w:r>
        <w:br/>
      </w:r>
      <w:r>
        <w:rPr>
          <w:rFonts w:ascii="Times New Roman"/>
          <w:b w:val="false"/>
          <w:i w:val="false"/>
          <w:color w:val="000000"/>
          <w:sz w:val="28"/>
        </w:rPr>
        <w:t xml:space="preserve">
                                троля - 50 </w:t>
      </w:r>
      <w:r>
        <w:br/>
      </w:r>
      <w:r>
        <w:rPr>
          <w:rFonts w:ascii="Times New Roman"/>
          <w:b w:val="false"/>
          <w:i w:val="false"/>
          <w:color w:val="000000"/>
          <w:sz w:val="28"/>
        </w:rPr>
        <w:t xml:space="preserve">
                                комплектов; </w:t>
      </w:r>
      <w:r>
        <w:br/>
      </w:r>
      <w:r>
        <w:rPr>
          <w:rFonts w:ascii="Times New Roman"/>
          <w:b w:val="false"/>
          <w:i w:val="false"/>
          <w:color w:val="000000"/>
          <w:sz w:val="28"/>
        </w:rPr>
        <w:t xml:space="preserve">
                                лабораторного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34 комплекта, </w:t>
      </w:r>
      <w:r>
        <w:br/>
      </w:r>
      <w:r>
        <w:rPr>
          <w:rFonts w:ascii="Times New Roman"/>
          <w:b w:val="false"/>
          <w:i w:val="false"/>
          <w:color w:val="000000"/>
          <w:sz w:val="28"/>
        </w:rPr>
        <w:t xml:space="preserve">
                                офисной, </w:t>
      </w:r>
      <w:r>
        <w:br/>
      </w:r>
      <w:r>
        <w:rPr>
          <w:rFonts w:ascii="Times New Roman"/>
          <w:b w:val="false"/>
          <w:i w:val="false"/>
          <w:color w:val="000000"/>
          <w:sz w:val="28"/>
        </w:rPr>
        <w:t xml:space="preserve">
                                организацион- </w:t>
      </w:r>
      <w:r>
        <w:br/>
      </w:r>
      <w:r>
        <w:rPr>
          <w:rFonts w:ascii="Times New Roman"/>
          <w:b w:val="false"/>
          <w:i w:val="false"/>
          <w:color w:val="000000"/>
          <w:sz w:val="28"/>
        </w:rPr>
        <w:t xml:space="preserve">
                                ной и бытовой </w:t>
      </w:r>
      <w:r>
        <w:br/>
      </w:r>
      <w:r>
        <w:rPr>
          <w:rFonts w:ascii="Times New Roman"/>
          <w:b w:val="false"/>
          <w:i w:val="false"/>
          <w:color w:val="000000"/>
          <w:sz w:val="28"/>
        </w:rPr>
        <w:t xml:space="preserve">
                                техники -121 </w:t>
      </w:r>
      <w:r>
        <w:br/>
      </w:r>
      <w:r>
        <w:rPr>
          <w:rFonts w:ascii="Times New Roman"/>
          <w:b w:val="false"/>
          <w:i w:val="false"/>
          <w:color w:val="000000"/>
          <w:sz w:val="28"/>
        </w:rPr>
        <w:t xml:space="preserve">
                                штука, формен- </w:t>
      </w:r>
      <w:r>
        <w:br/>
      </w:r>
      <w:r>
        <w:rPr>
          <w:rFonts w:ascii="Times New Roman"/>
          <w:b w:val="false"/>
          <w:i w:val="false"/>
          <w:color w:val="000000"/>
          <w:sz w:val="28"/>
        </w:rPr>
        <w:t xml:space="preserve">
                                ного обмунди- </w:t>
      </w:r>
      <w:r>
        <w:br/>
      </w:r>
      <w:r>
        <w:rPr>
          <w:rFonts w:ascii="Times New Roman"/>
          <w:b w:val="false"/>
          <w:i w:val="false"/>
          <w:color w:val="000000"/>
          <w:sz w:val="28"/>
        </w:rPr>
        <w:t xml:space="preserve">
                                рования - </w:t>
      </w:r>
      <w:r>
        <w:br/>
      </w:r>
      <w:r>
        <w:rPr>
          <w:rFonts w:ascii="Times New Roman"/>
          <w:b w:val="false"/>
          <w:i w:val="false"/>
          <w:color w:val="000000"/>
          <w:sz w:val="28"/>
        </w:rPr>
        <w:t xml:space="preserve">
                                43 500 пред- </w:t>
      </w:r>
      <w:r>
        <w:br/>
      </w:r>
      <w:r>
        <w:rPr>
          <w:rFonts w:ascii="Times New Roman"/>
          <w:b w:val="false"/>
          <w:i w:val="false"/>
          <w:color w:val="000000"/>
          <w:sz w:val="28"/>
        </w:rPr>
        <w:t xml:space="preserve">
                                метов, фурни- </w:t>
      </w:r>
      <w:r>
        <w:br/>
      </w:r>
      <w:r>
        <w:rPr>
          <w:rFonts w:ascii="Times New Roman"/>
          <w:b w:val="false"/>
          <w:i w:val="false"/>
          <w:color w:val="000000"/>
          <w:sz w:val="28"/>
        </w:rPr>
        <w:t xml:space="preserve">
                                туры к обмунди- </w:t>
      </w:r>
      <w:r>
        <w:br/>
      </w:r>
      <w:r>
        <w:rPr>
          <w:rFonts w:ascii="Times New Roman"/>
          <w:b w:val="false"/>
          <w:i w:val="false"/>
          <w:color w:val="000000"/>
          <w:sz w:val="28"/>
        </w:rPr>
        <w:t xml:space="preserve">
                                рованию - </w:t>
      </w:r>
      <w:r>
        <w:br/>
      </w:r>
      <w:r>
        <w:rPr>
          <w:rFonts w:ascii="Times New Roman"/>
          <w:b w:val="false"/>
          <w:i w:val="false"/>
          <w:color w:val="000000"/>
          <w:sz w:val="28"/>
        </w:rPr>
        <w:t xml:space="preserve">
                                24 000 единиц. </w:t>
      </w:r>
      <w:r>
        <w:br/>
      </w:r>
      <w:r>
        <w:rPr>
          <w:rFonts w:ascii="Times New Roman"/>
          <w:b w:val="false"/>
          <w:i w:val="false"/>
          <w:color w:val="000000"/>
          <w:sz w:val="28"/>
        </w:rPr>
        <w:t xml:space="preserve">
-------------------------------------------------------------------- </w:t>
      </w:r>
      <w:r>
        <w:br/>
      </w:r>
      <w:r>
        <w:rPr>
          <w:rFonts w:ascii="Times New Roman"/>
          <w:b w:val="false"/>
          <w:i w:val="false"/>
          <w:color w:val="000000"/>
          <w:sz w:val="28"/>
        </w:rPr>
        <w:t xml:space="preserve">
      7. Ожидаемые результаты выполнения бюджетной программы: обеспечение потребности органов Агентства таможенного контроля Республики Казахстан в материально-технических средствах, осуществление частичного ремонта зданий таможенных органов, материально-техническое обеспечение вновь создаваемого таможенного органа на территории специальной экономической зоны "Астана - новый город". </w:t>
      </w:r>
    </w:p>
    <w:bookmarkStart w:name="z8" w:id="7"/>
    <w:p>
      <w:pPr>
        <w:spacing w:after="0"/>
        <w:ind w:left="0"/>
        <w:jc w:val="both"/>
      </w:pPr>
      <w:r>
        <w:rPr>
          <w:rFonts w:ascii="Times New Roman"/>
          <w:b w:val="false"/>
          <w:i w:val="false"/>
          <w:color w:val="000000"/>
          <w:sz w:val="28"/>
        </w:rPr>
        <w:t xml:space="preserve">
                                                 Приложение 5 </w:t>
      </w:r>
    </w:p>
    <w:bookmarkEnd w:id="7"/>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2002 года N 1369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301 "Строительство и реконструкция таможенных постов" </w:t>
      </w:r>
      <w:r>
        <w:br/>
      </w:r>
      <w:r>
        <w:rPr>
          <w:rFonts w:ascii="Times New Roman"/>
          <w:b/>
          <w:i w:val="false"/>
          <w:color w:val="000000"/>
        </w:rPr>
        <w:t xml:space="preserve">
на 2002 год </w:t>
      </w:r>
    </w:p>
    <w:p>
      <w:pPr>
        <w:spacing w:after="0"/>
        <w:ind w:left="0"/>
        <w:jc w:val="both"/>
      </w:pPr>
      <w:r>
        <w:rPr>
          <w:rFonts w:ascii="Times New Roman"/>
          <w:b w:val="false"/>
          <w:i w:val="false"/>
          <w:color w:val="000000"/>
          <w:sz w:val="28"/>
        </w:rPr>
        <w:t xml:space="preserve">      1. Стоимость: 536 000 тысяч тенге (пятьсот тридцать шесть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статьи 3 </w:t>
      </w:r>
      <w:r>
        <w:rPr>
          <w:rFonts w:ascii="Times New Roman"/>
          <w:b w:val="false"/>
          <w:i w:val="false"/>
          <w:color w:val="000000"/>
          <w:sz w:val="28"/>
        </w:rPr>
        <w:t>, </w:t>
      </w:r>
      <w:r>
        <w:rPr>
          <w:rFonts w:ascii="Times New Roman"/>
          <w:b w:val="false"/>
          <w:i w:val="false"/>
          <w:color w:val="000000"/>
          <w:sz w:val="28"/>
        </w:rPr>
        <w:t xml:space="preserve">11 Закона </w:t>
      </w:r>
      <w:r>
        <w:rPr>
          <w:rFonts w:ascii="Times New Roman"/>
          <w:b w:val="false"/>
          <w:i w:val="false"/>
          <w:color w:val="000000"/>
          <w:sz w:val="28"/>
        </w:rPr>
        <w:t xml:space="preserve"> Республики Казахстан от 20 июля 1995 года "О таможенном деле в Республике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28 августа 2002 года N 931 "О мерах по дальнейшему совершенствованию системы государственного управления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2002 года N 1128 "О внесении изменения в постановление Правительства Республики Казахстан от 27 декабря 2001 года N 1715";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февраля 2000 года N 301 "Об одобрении концепции совершенствования таможенной службы Республики Казахстан на 2000-2002 годы".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развитие приоритетных приграничных таможенных постов по всему периметру таможенной границы Республики Казахстан.      </w:t>
      </w:r>
      <w:r>
        <w:br/>
      </w:r>
      <w:r>
        <w:rPr>
          <w:rFonts w:ascii="Times New Roman"/>
          <w:b w:val="false"/>
          <w:i w:val="false"/>
          <w:color w:val="000000"/>
          <w:sz w:val="28"/>
        </w:rPr>
        <w:t xml:space="preserve">
      5. Задачи бюджетной программы: строительство и обустройство пунктов пропуска на границе Республики Казахстан, в том числе таможенных железнодорожных терминалов. </w:t>
      </w:r>
      <w:r>
        <w:br/>
      </w:r>
      <w:r>
        <w:rPr>
          <w:rFonts w:ascii="Times New Roman"/>
          <w:b w:val="false"/>
          <w:i w:val="false"/>
          <w:color w:val="000000"/>
          <w:sz w:val="28"/>
        </w:rPr>
        <w:t xml:space="preserve">
      6. План мероприятий по реализации бюджетной программы: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Код  ! Код !Наименование ! Мероприятия   !Сроки   !Ответст- </w:t>
      </w:r>
      <w:r>
        <w:br/>
      </w:r>
      <w:r>
        <w:rPr>
          <w:rFonts w:ascii="Times New Roman"/>
          <w:b w:val="false"/>
          <w:i w:val="false"/>
          <w:color w:val="000000"/>
          <w:sz w:val="28"/>
        </w:rPr>
        <w:t xml:space="preserve">
п/п!прог- !под- ! программ    ! по реализации !реализа-!венные  </w:t>
      </w:r>
      <w:r>
        <w:br/>
      </w:r>
      <w:r>
        <w:rPr>
          <w:rFonts w:ascii="Times New Roman"/>
          <w:b w:val="false"/>
          <w:i w:val="false"/>
          <w:color w:val="000000"/>
          <w:sz w:val="28"/>
        </w:rPr>
        <w:t xml:space="preserve">
   !раммы !прог-!(подпрограмм)! программ      !ции     !исполнители </w:t>
      </w:r>
      <w:r>
        <w:br/>
      </w:r>
      <w:r>
        <w:rPr>
          <w:rFonts w:ascii="Times New Roman"/>
          <w:b w:val="false"/>
          <w:i w:val="false"/>
          <w:color w:val="000000"/>
          <w:sz w:val="28"/>
        </w:rPr>
        <w:t xml:space="preserve">
   !      !раммы!             !(подпрограмм)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301         Строительство  Разработка      В       Агентство </w:t>
      </w:r>
      <w:r>
        <w:br/>
      </w:r>
      <w:r>
        <w:rPr>
          <w:rFonts w:ascii="Times New Roman"/>
          <w:b w:val="false"/>
          <w:i w:val="false"/>
          <w:color w:val="000000"/>
          <w:sz w:val="28"/>
        </w:rPr>
        <w:t xml:space="preserve">
                 и реконструк-  проектно-       течение таможенного </w:t>
      </w:r>
      <w:r>
        <w:br/>
      </w:r>
      <w:r>
        <w:rPr>
          <w:rFonts w:ascii="Times New Roman"/>
          <w:b w:val="false"/>
          <w:i w:val="false"/>
          <w:color w:val="000000"/>
          <w:sz w:val="28"/>
        </w:rPr>
        <w:t xml:space="preserve">
                 ция таможен-   сметной доку-   года    контроля </w:t>
      </w:r>
      <w:r>
        <w:br/>
      </w:r>
      <w:r>
        <w:rPr>
          <w:rFonts w:ascii="Times New Roman"/>
          <w:b w:val="false"/>
          <w:i w:val="false"/>
          <w:color w:val="000000"/>
          <w:sz w:val="28"/>
        </w:rPr>
        <w:t xml:space="preserve">
                 ных постов     ментации;               Республики </w:t>
      </w:r>
      <w:r>
        <w:br/>
      </w:r>
      <w:r>
        <w:rPr>
          <w:rFonts w:ascii="Times New Roman"/>
          <w:b w:val="false"/>
          <w:i w:val="false"/>
          <w:color w:val="000000"/>
          <w:sz w:val="28"/>
        </w:rPr>
        <w:t xml:space="preserve">
                                строительство           Казахстан </w:t>
      </w:r>
      <w:r>
        <w:br/>
      </w:r>
      <w:r>
        <w:rPr>
          <w:rFonts w:ascii="Times New Roman"/>
          <w:b w:val="false"/>
          <w:i w:val="false"/>
          <w:color w:val="000000"/>
          <w:sz w:val="28"/>
        </w:rPr>
        <w:t xml:space="preserve">
                                4 таможенных </w:t>
      </w:r>
      <w:r>
        <w:br/>
      </w:r>
      <w:r>
        <w:rPr>
          <w:rFonts w:ascii="Times New Roman"/>
          <w:b w:val="false"/>
          <w:i w:val="false"/>
          <w:color w:val="000000"/>
          <w:sz w:val="28"/>
        </w:rPr>
        <w:t xml:space="preserve">
                                железнодорож- </w:t>
      </w:r>
      <w:r>
        <w:br/>
      </w:r>
      <w:r>
        <w:rPr>
          <w:rFonts w:ascii="Times New Roman"/>
          <w:b w:val="false"/>
          <w:i w:val="false"/>
          <w:color w:val="000000"/>
          <w:sz w:val="28"/>
        </w:rPr>
        <w:t xml:space="preserve">
                                ных терминалов, </w:t>
      </w:r>
      <w:r>
        <w:br/>
      </w:r>
      <w:r>
        <w:rPr>
          <w:rFonts w:ascii="Times New Roman"/>
          <w:b w:val="false"/>
          <w:i w:val="false"/>
          <w:color w:val="000000"/>
          <w:sz w:val="28"/>
        </w:rPr>
        <w:t xml:space="preserve">
                                6 контрольно- </w:t>
      </w:r>
      <w:r>
        <w:br/>
      </w:r>
      <w:r>
        <w:rPr>
          <w:rFonts w:ascii="Times New Roman"/>
          <w:b w:val="false"/>
          <w:i w:val="false"/>
          <w:color w:val="000000"/>
          <w:sz w:val="28"/>
        </w:rPr>
        <w:t xml:space="preserve">
                                пропускных </w:t>
      </w:r>
      <w:r>
        <w:br/>
      </w:r>
      <w:r>
        <w:rPr>
          <w:rFonts w:ascii="Times New Roman"/>
          <w:b w:val="false"/>
          <w:i w:val="false"/>
          <w:color w:val="000000"/>
          <w:sz w:val="28"/>
        </w:rPr>
        <w:t xml:space="preserve">
                                пунктов; </w:t>
      </w:r>
      <w:r>
        <w:br/>
      </w:r>
      <w:r>
        <w:rPr>
          <w:rFonts w:ascii="Times New Roman"/>
          <w:b w:val="false"/>
          <w:i w:val="false"/>
          <w:color w:val="000000"/>
          <w:sz w:val="28"/>
        </w:rPr>
        <w:t xml:space="preserve">
                                строительство, </w:t>
      </w:r>
      <w:r>
        <w:br/>
      </w:r>
      <w:r>
        <w:rPr>
          <w:rFonts w:ascii="Times New Roman"/>
          <w:b w:val="false"/>
          <w:i w:val="false"/>
          <w:color w:val="000000"/>
          <w:sz w:val="28"/>
        </w:rPr>
        <w:t xml:space="preserve">
                                реконструкция, </w:t>
      </w:r>
      <w:r>
        <w:br/>
      </w:r>
      <w:r>
        <w:rPr>
          <w:rFonts w:ascii="Times New Roman"/>
          <w:b w:val="false"/>
          <w:i w:val="false"/>
          <w:color w:val="000000"/>
          <w:sz w:val="28"/>
        </w:rPr>
        <w:t xml:space="preserve">
                                расширение и </w:t>
      </w:r>
      <w:r>
        <w:br/>
      </w:r>
      <w:r>
        <w:rPr>
          <w:rFonts w:ascii="Times New Roman"/>
          <w:b w:val="false"/>
          <w:i w:val="false"/>
          <w:color w:val="000000"/>
          <w:sz w:val="28"/>
        </w:rPr>
        <w:t xml:space="preserve">
                                капитальный </w:t>
      </w:r>
      <w:r>
        <w:br/>
      </w:r>
      <w:r>
        <w:rPr>
          <w:rFonts w:ascii="Times New Roman"/>
          <w:b w:val="false"/>
          <w:i w:val="false"/>
          <w:color w:val="000000"/>
          <w:sz w:val="28"/>
        </w:rPr>
        <w:t xml:space="preserve">
                                ремонт таможен- </w:t>
      </w:r>
      <w:r>
        <w:br/>
      </w:r>
      <w:r>
        <w:rPr>
          <w:rFonts w:ascii="Times New Roman"/>
          <w:b w:val="false"/>
          <w:i w:val="false"/>
          <w:color w:val="000000"/>
          <w:sz w:val="28"/>
        </w:rPr>
        <w:t xml:space="preserve">
                                ных постов, </w:t>
      </w:r>
      <w:r>
        <w:br/>
      </w:r>
      <w:r>
        <w:rPr>
          <w:rFonts w:ascii="Times New Roman"/>
          <w:b w:val="false"/>
          <w:i w:val="false"/>
          <w:color w:val="000000"/>
          <w:sz w:val="28"/>
        </w:rPr>
        <w:t xml:space="preserve">
                                таможенной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Завершение </w:t>
      </w:r>
      <w:r>
        <w:br/>
      </w:r>
      <w:r>
        <w:rPr>
          <w:rFonts w:ascii="Times New Roman"/>
          <w:b w:val="false"/>
          <w:i w:val="false"/>
          <w:color w:val="000000"/>
          <w:sz w:val="28"/>
        </w:rPr>
        <w:t xml:space="preserve">
                                строительства </w:t>
      </w:r>
      <w:r>
        <w:br/>
      </w:r>
      <w:r>
        <w:rPr>
          <w:rFonts w:ascii="Times New Roman"/>
          <w:b w:val="false"/>
          <w:i w:val="false"/>
          <w:color w:val="000000"/>
          <w:sz w:val="28"/>
        </w:rPr>
        <w:t xml:space="preserve">
                                5 таможенных </w:t>
      </w:r>
      <w:r>
        <w:br/>
      </w:r>
      <w:r>
        <w:rPr>
          <w:rFonts w:ascii="Times New Roman"/>
          <w:b w:val="false"/>
          <w:i w:val="false"/>
          <w:color w:val="000000"/>
          <w:sz w:val="28"/>
        </w:rPr>
        <w:t xml:space="preserve">
                                постов: </w:t>
      </w:r>
      <w:r>
        <w:br/>
      </w:r>
      <w:r>
        <w:rPr>
          <w:rFonts w:ascii="Times New Roman"/>
          <w:b w:val="false"/>
          <w:i w:val="false"/>
          <w:color w:val="000000"/>
          <w:sz w:val="28"/>
        </w:rPr>
        <w:t xml:space="preserve">
                                контрольно- </w:t>
      </w:r>
      <w:r>
        <w:br/>
      </w:r>
      <w:r>
        <w:rPr>
          <w:rFonts w:ascii="Times New Roman"/>
          <w:b w:val="false"/>
          <w:i w:val="false"/>
          <w:color w:val="000000"/>
          <w:sz w:val="28"/>
        </w:rPr>
        <w:t xml:space="preserve">
                                пропускного </w:t>
      </w:r>
      <w:r>
        <w:br/>
      </w:r>
      <w:r>
        <w:rPr>
          <w:rFonts w:ascii="Times New Roman"/>
          <w:b w:val="false"/>
          <w:i w:val="false"/>
          <w:color w:val="000000"/>
          <w:sz w:val="28"/>
        </w:rPr>
        <w:t xml:space="preserve">
                                пункта </w:t>
      </w:r>
      <w:r>
        <w:br/>
      </w:r>
      <w:r>
        <w:rPr>
          <w:rFonts w:ascii="Times New Roman"/>
          <w:b w:val="false"/>
          <w:i w:val="false"/>
          <w:color w:val="000000"/>
          <w:sz w:val="28"/>
        </w:rPr>
        <w:t xml:space="preserve">
                                "Кордон" в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контрольно- </w:t>
      </w:r>
      <w:r>
        <w:br/>
      </w:r>
      <w:r>
        <w:rPr>
          <w:rFonts w:ascii="Times New Roman"/>
          <w:b w:val="false"/>
          <w:i w:val="false"/>
          <w:color w:val="000000"/>
          <w:sz w:val="28"/>
        </w:rPr>
        <w:t xml:space="preserve">
                                пропускных </w:t>
      </w:r>
      <w:r>
        <w:br/>
      </w:r>
      <w:r>
        <w:rPr>
          <w:rFonts w:ascii="Times New Roman"/>
          <w:b w:val="false"/>
          <w:i w:val="false"/>
          <w:color w:val="000000"/>
          <w:sz w:val="28"/>
        </w:rPr>
        <w:t xml:space="preserve">
                                пунктов </w:t>
      </w:r>
      <w:r>
        <w:br/>
      </w:r>
      <w:r>
        <w:rPr>
          <w:rFonts w:ascii="Times New Roman"/>
          <w:b w:val="false"/>
          <w:i w:val="false"/>
          <w:color w:val="000000"/>
          <w:sz w:val="28"/>
        </w:rPr>
        <w:t xml:space="preserve">
                                "Косаман" и </w:t>
      </w:r>
      <w:r>
        <w:br/>
      </w:r>
      <w:r>
        <w:rPr>
          <w:rFonts w:ascii="Times New Roman"/>
          <w:b w:val="false"/>
          <w:i w:val="false"/>
          <w:color w:val="000000"/>
          <w:sz w:val="28"/>
        </w:rPr>
        <w:t xml:space="preserve">
                                "Жумабай" в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контрольно- </w:t>
      </w:r>
      <w:r>
        <w:br/>
      </w:r>
      <w:r>
        <w:rPr>
          <w:rFonts w:ascii="Times New Roman"/>
          <w:b w:val="false"/>
          <w:i w:val="false"/>
          <w:color w:val="000000"/>
          <w:sz w:val="28"/>
        </w:rPr>
        <w:t xml:space="preserve">
                                пропускных </w:t>
      </w:r>
      <w:r>
        <w:br/>
      </w:r>
      <w:r>
        <w:rPr>
          <w:rFonts w:ascii="Times New Roman"/>
          <w:b w:val="false"/>
          <w:i w:val="false"/>
          <w:color w:val="000000"/>
          <w:sz w:val="28"/>
        </w:rPr>
        <w:t xml:space="preserve">
                                пунктов "Турык" </w:t>
      </w:r>
      <w:r>
        <w:br/>
      </w:r>
      <w:r>
        <w:rPr>
          <w:rFonts w:ascii="Times New Roman"/>
          <w:b w:val="false"/>
          <w:i w:val="false"/>
          <w:color w:val="000000"/>
          <w:sz w:val="28"/>
        </w:rPr>
        <w:t xml:space="preserve">
                                и "Сыртанжал" </w:t>
      </w:r>
      <w:r>
        <w:br/>
      </w:r>
      <w:r>
        <w:rPr>
          <w:rFonts w:ascii="Times New Roman"/>
          <w:b w:val="false"/>
          <w:i w:val="false"/>
          <w:color w:val="000000"/>
          <w:sz w:val="28"/>
        </w:rPr>
        <w:t xml:space="preserve">
                                в Мангистауской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 </w:t>
      </w:r>
      <w:r>
        <w:br/>
      </w:r>
      <w:r>
        <w:rPr>
          <w:rFonts w:ascii="Times New Roman"/>
          <w:b w:val="false"/>
          <w:i w:val="false"/>
          <w:color w:val="000000"/>
          <w:sz w:val="28"/>
        </w:rPr>
        <w:t xml:space="preserve">
      7. Ожидаемые результаты выполнения бюджетной программы: ввод в действие 4 таможенных железнодорожных терминалов и 11 таможенных постов, обеспечение эффективности и качества таможенного контроля, безопасности и защиты государственной границы Республики Казахстан, создание социально-бытовых условий для работников контрольных органов, сервисных услуг для участников внешнеэкономической деятельности, ускорение таможенного оформления товаров и транспортных средств, социально-экономическое развитие приграничных районов, увеличение поступлений в доход государства. </w:t>
      </w:r>
    </w:p>
    <w:bookmarkStart w:name="z9" w:id="8"/>
    <w:p>
      <w:pPr>
        <w:spacing w:after="0"/>
        <w:ind w:left="0"/>
        <w:jc w:val="both"/>
      </w:pPr>
      <w:r>
        <w:rPr>
          <w:rFonts w:ascii="Times New Roman"/>
          <w:b w:val="false"/>
          <w:i w:val="false"/>
          <w:color w:val="000000"/>
          <w:sz w:val="28"/>
        </w:rPr>
        <w:t xml:space="preserve">
                                                 Приложение 6 </w:t>
      </w:r>
    </w:p>
    <w:bookmarkEnd w:id="8"/>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2002 года N 1369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036 "Обеспечение охраны таможенной границы </w:t>
      </w:r>
      <w:r>
        <w:br/>
      </w:r>
      <w:r>
        <w:rPr>
          <w:rFonts w:ascii="Times New Roman"/>
          <w:b/>
          <w:i w:val="false"/>
          <w:color w:val="000000"/>
        </w:rPr>
        <w:t xml:space="preserve">
Республики Казахстан" </w:t>
      </w:r>
      <w:r>
        <w:br/>
      </w:r>
      <w:r>
        <w:rPr>
          <w:rFonts w:ascii="Times New Roman"/>
          <w:b/>
          <w:i w:val="false"/>
          <w:color w:val="000000"/>
        </w:rPr>
        <w:t xml:space="preserve">
 на 2002 год </w:t>
      </w:r>
    </w:p>
    <w:p>
      <w:pPr>
        <w:spacing w:after="0"/>
        <w:ind w:left="0"/>
        <w:jc w:val="both"/>
      </w:pPr>
      <w:r>
        <w:rPr>
          <w:rFonts w:ascii="Times New Roman"/>
          <w:b w:val="false"/>
          <w:i w:val="false"/>
          <w:color w:val="000000"/>
          <w:sz w:val="28"/>
        </w:rPr>
        <w:t xml:space="preserve">      1. Стоимость: 40 000 тысяч тенге (сорок миллионов тенге). </w:t>
      </w:r>
      <w:r>
        <w:br/>
      </w:r>
      <w:r>
        <w:rPr>
          <w:rFonts w:ascii="Times New Roman"/>
          <w:b w:val="false"/>
          <w:i w:val="false"/>
          <w:color w:val="000000"/>
          <w:sz w:val="28"/>
        </w:rPr>
        <w:t>
      2. Нормативно-правовая основа бюджетной программы: статья 11 </w:t>
      </w:r>
      <w:r>
        <w:rPr>
          <w:rFonts w:ascii="Times New Roman"/>
          <w:b w:val="false"/>
          <w:i w:val="false"/>
          <w:color w:val="000000"/>
          <w:sz w:val="28"/>
        </w:rPr>
        <w:t xml:space="preserve">Закона </w:t>
      </w:r>
      <w:r>
        <w:rPr>
          <w:rFonts w:ascii="Times New Roman"/>
          <w:b w:val="false"/>
          <w:i w:val="false"/>
          <w:color w:val="000000"/>
          <w:sz w:val="28"/>
        </w:rPr>
        <w:t xml:space="preserve"> РК от 20 июля 1995 года "О таможенном деле в Республике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28 августа 2002 года N 931 "О мерах по дальнейшему совершенствованию системы государственного управления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2002 года N 1128 "О внесении изменения в постановление Правительства Республики Казахстан от 27 декабря 2001 года N 1715". </w:t>
      </w:r>
      <w:r>
        <w:br/>
      </w:r>
      <w:r>
        <w:rPr>
          <w:rFonts w:ascii="Times New Roman"/>
          <w:b w:val="false"/>
          <w:i w:val="false"/>
          <w:color w:val="000000"/>
          <w:sz w:val="28"/>
        </w:rPr>
        <w:t xml:space="preserve">
      3. Источники финансирования: средства республиканского бюджета. </w:t>
      </w:r>
      <w:r>
        <w:br/>
      </w:r>
      <w:r>
        <w:rPr>
          <w:rFonts w:ascii="Times New Roman"/>
          <w:b w:val="false"/>
          <w:i w:val="false"/>
          <w:color w:val="000000"/>
          <w:sz w:val="28"/>
        </w:rPr>
        <w:t xml:space="preserve">
      4. Цель бюджетной программы: пресечение преступлений, связанных с перемещением через таможенную границу Республики Казахстан, обеспечение надлежащего таможенного контроля. </w:t>
      </w:r>
      <w:r>
        <w:br/>
      </w:r>
      <w:r>
        <w:rPr>
          <w:rFonts w:ascii="Times New Roman"/>
          <w:b w:val="false"/>
          <w:i w:val="false"/>
          <w:color w:val="000000"/>
          <w:sz w:val="28"/>
        </w:rPr>
        <w:t xml:space="preserve">
      5. Задачи бюджетной программы: усиление контроля на таможенной границе Республики Казахстан, борьба с контрабандой, пресечение незаконного оборота через таможенную границу Республики Казахстан наркотических средств, психотропных веществ, оружия, предметов художественного, исторического и археологического достояния народов Республики Казахстан и зарубежных стран, объектов интеллектуальной собственности, видов животных и растений, находящихся под угрозой исчезновения, их частей и дериватов, других товаров; реализация задач, поставленных Главой государства и Советом Безопасности Республики Казахстан по усилению таможенного контроля на южных и юго-западных границах Республики Казахстан. </w:t>
      </w:r>
      <w:r>
        <w:br/>
      </w:r>
      <w:r>
        <w:rPr>
          <w:rFonts w:ascii="Times New Roman"/>
          <w:b w:val="false"/>
          <w:i w:val="false"/>
          <w:color w:val="000000"/>
          <w:sz w:val="28"/>
        </w:rPr>
        <w:t xml:space="preserve">
      6. План мероприятий по реализации бюджетной программы: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Код  ! Код !Наименование ! Мероприятия   !Сроки   !Ответст- </w:t>
      </w:r>
      <w:r>
        <w:br/>
      </w:r>
      <w:r>
        <w:rPr>
          <w:rFonts w:ascii="Times New Roman"/>
          <w:b w:val="false"/>
          <w:i w:val="false"/>
          <w:color w:val="000000"/>
          <w:sz w:val="28"/>
        </w:rPr>
        <w:t xml:space="preserve">
п/п!прог- !под- ! программ    ! по реализации !реализа-!венные  </w:t>
      </w:r>
      <w:r>
        <w:br/>
      </w:r>
      <w:r>
        <w:rPr>
          <w:rFonts w:ascii="Times New Roman"/>
          <w:b w:val="false"/>
          <w:i w:val="false"/>
          <w:color w:val="000000"/>
          <w:sz w:val="28"/>
        </w:rPr>
        <w:t xml:space="preserve">
   !раммы !прог-!(подпрограмм)! программ      !ции     !исполнители </w:t>
      </w:r>
      <w:r>
        <w:br/>
      </w:r>
      <w:r>
        <w:rPr>
          <w:rFonts w:ascii="Times New Roman"/>
          <w:b w:val="false"/>
          <w:i w:val="false"/>
          <w:color w:val="000000"/>
          <w:sz w:val="28"/>
        </w:rPr>
        <w:t xml:space="preserve">
   !      !раммы!             !(подпрограмм)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036         Обеспечение    Оплата услуг    В       Агентство </w:t>
      </w:r>
      <w:r>
        <w:br/>
      </w:r>
      <w:r>
        <w:rPr>
          <w:rFonts w:ascii="Times New Roman"/>
          <w:b w:val="false"/>
          <w:i w:val="false"/>
          <w:color w:val="000000"/>
          <w:sz w:val="28"/>
        </w:rPr>
        <w:t xml:space="preserve">
                 охраны тамо-   профессиональ-  течение таможенного </w:t>
      </w:r>
      <w:r>
        <w:br/>
      </w:r>
      <w:r>
        <w:rPr>
          <w:rFonts w:ascii="Times New Roman"/>
          <w:b w:val="false"/>
          <w:i w:val="false"/>
          <w:color w:val="000000"/>
          <w:sz w:val="28"/>
        </w:rPr>
        <w:t xml:space="preserve">
                 женной границы ных водолазов   года    контроля </w:t>
      </w:r>
      <w:r>
        <w:br/>
      </w:r>
      <w:r>
        <w:rPr>
          <w:rFonts w:ascii="Times New Roman"/>
          <w:b w:val="false"/>
          <w:i w:val="false"/>
          <w:color w:val="000000"/>
          <w:sz w:val="28"/>
        </w:rPr>
        <w:t xml:space="preserve">
                 Республики     для проведения          Республики </w:t>
      </w:r>
      <w:r>
        <w:br/>
      </w:r>
      <w:r>
        <w:rPr>
          <w:rFonts w:ascii="Times New Roman"/>
          <w:b w:val="false"/>
          <w:i w:val="false"/>
          <w:color w:val="000000"/>
          <w:sz w:val="28"/>
        </w:rPr>
        <w:t xml:space="preserve">
                 Казахстан      досмотра под-           Казахстан </w:t>
      </w:r>
      <w:r>
        <w:br/>
      </w:r>
      <w:r>
        <w:rPr>
          <w:rFonts w:ascii="Times New Roman"/>
          <w:b w:val="false"/>
          <w:i w:val="false"/>
          <w:color w:val="000000"/>
          <w:sz w:val="28"/>
        </w:rPr>
        <w:t xml:space="preserve">
                                водной части </w:t>
      </w:r>
      <w:r>
        <w:br/>
      </w:r>
      <w:r>
        <w:rPr>
          <w:rFonts w:ascii="Times New Roman"/>
          <w:b w:val="false"/>
          <w:i w:val="false"/>
          <w:color w:val="000000"/>
          <w:sz w:val="28"/>
        </w:rPr>
        <w:t xml:space="preserve">
                                морских судов </w:t>
      </w:r>
      <w:r>
        <w:br/>
      </w:r>
      <w:r>
        <w:rPr>
          <w:rFonts w:ascii="Times New Roman"/>
          <w:b w:val="false"/>
          <w:i w:val="false"/>
          <w:color w:val="000000"/>
          <w:sz w:val="28"/>
        </w:rPr>
        <w:t xml:space="preserve">
                                с использова- </w:t>
      </w:r>
      <w:r>
        <w:br/>
      </w:r>
      <w:r>
        <w:rPr>
          <w:rFonts w:ascii="Times New Roman"/>
          <w:b w:val="false"/>
          <w:i w:val="false"/>
          <w:color w:val="000000"/>
          <w:sz w:val="28"/>
        </w:rPr>
        <w:t xml:space="preserve">
                                нием видео и </w:t>
      </w:r>
      <w:r>
        <w:br/>
      </w:r>
      <w:r>
        <w:rPr>
          <w:rFonts w:ascii="Times New Roman"/>
          <w:b w:val="false"/>
          <w:i w:val="false"/>
          <w:color w:val="000000"/>
          <w:sz w:val="28"/>
        </w:rPr>
        <w:t xml:space="preserve">
                                фотосъемки с </w:t>
      </w:r>
      <w:r>
        <w:br/>
      </w:r>
      <w:r>
        <w:rPr>
          <w:rFonts w:ascii="Times New Roman"/>
          <w:b w:val="false"/>
          <w:i w:val="false"/>
          <w:color w:val="000000"/>
          <w:sz w:val="28"/>
        </w:rPr>
        <w:t xml:space="preserve">
                                целью исключе- </w:t>
      </w:r>
      <w:r>
        <w:br/>
      </w:r>
      <w:r>
        <w:rPr>
          <w:rFonts w:ascii="Times New Roman"/>
          <w:b w:val="false"/>
          <w:i w:val="false"/>
          <w:color w:val="000000"/>
          <w:sz w:val="28"/>
        </w:rPr>
        <w:t xml:space="preserve">
                                ния возможнос- </w:t>
      </w:r>
      <w:r>
        <w:br/>
      </w:r>
      <w:r>
        <w:rPr>
          <w:rFonts w:ascii="Times New Roman"/>
          <w:b w:val="false"/>
          <w:i w:val="false"/>
          <w:color w:val="000000"/>
          <w:sz w:val="28"/>
        </w:rPr>
        <w:t xml:space="preserve">
                                ти провоза на </w:t>
      </w:r>
      <w:r>
        <w:br/>
      </w:r>
      <w:r>
        <w:rPr>
          <w:rFonts w:ascii="Times New Roman"/>
          <w:b w:val="false"/>
          <w:i w:val="false"/>
          <w:color w:val="000000"/>
          <w:sz w:val="28"/>
        </w:rPr>
        <w:t xml:space="preserve">
                                территорию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нелегальных </w:t>
      </w:r>
      <w:r>
        <w:br/>
      </w:r>
      <w:r>
        <w:rPr>
          <w:rFonts w:ascii="Times New Roman"/>
          <w:b w:val="false"/>
          <w:i w:val="false"/>
          <w:color w:val="000000"/>
          <w:sz w:val="28"/>
        </w:rPr>
        <w:t xml:space="preserve">
                                грузов. </w:t>
      </w:r>
      <w:r>
        <w:br/>
      </w:r>
      <w:r>
        <w:rPr>
          <w:rFonts w:ascii="Times New Roman"/>
          <w:b w:val="false"/>
          <w:i w:val="false"/>
          <w:color w:val="000000"/>
          <w:sz w:val="28"/>
        </w:rPr>
        <w:t xml:space="preserve">
                                Количество </w:t>
      </w:r>
      <w:r>
        <w:br/>
      </w:r>
      <w:r>
        <w:rPr>
          <w:rFonts w:ascii="Times New Roman"/>
          <w:b w:val="false"/>
          <w:i w:val="false"/>
          <w:color w:val="000000"/>
          <w:sz w:val="28"/>
        </w:rPr>
        <w:t xml:space="preserve">
                                обследуемых </w:t>
      </w:r>
      <w:r>
        <w:br/>
      </w:r>
      <w:r>
        <w:rPr>
          <w:rFonts w:ascii="Times New Roman"/>
          <w:b w:val="false"/>
          <w:i w:val="false"/>
          <w:color w:val="000000"/>
          <w:sz w:val="28"/>
        </w:rPr>
        <w:t xml:space="preserve">
                                морских судов </w:t>
      </w:r>
      <w:r>
        <w:br/>
      </w:r>
      <w:r>
        <w:rPr>
          <w:rFonts w:ascii="Times New Roman"/>
          <w:b w:val="false"/>
          <w:i w:val="false"/>
          <w:color w:val="000000"/>
          <w:sz w:val="28"/>
        </w:rPr>
        <w:t xml:space="preserve">
                                составляет </w:t>
      </w:r>
      <w:r>
        <w:br/>
      </w:r>
      <w:r>
        <w:rPr>
          <w:rFonts w:ascii="Times New Roman"/>
          <w:b w:val="false"/>
          <w:i w:val="false"/>
          <w:color w:val="000000"/>
          <w:sz w:val="28"/>
        </w:rPr>
        <w:t xml:space="preserve">
                                129 единиц, </w:t>
      </w:r>
      <w:r>
        <w:br/>
      </w:r>
      <w:r>
        <w:rPr>
          <w:rFonts w:ascii="Times New Roman"/>
          <w:b w:val="false"/>
          <w:i w:val="false"/>
          <w:color w:val="000000"/>
          <w:sz w:val="28"/>
        </w:rPr>
        <w:t xml:space="preserve">
                                со средней </w:t>
      </w:r>
      <w:r>
        <w:br/>
      </w:r>
      <w:r>
        <w:rPr>
          <w:rFonts w:ascii="Times New Roman"/>
          <w:b w:val="false"/>
          <w:i w:val="false"/>
          <w:color w:val="000000"/>
          <w:sz w:val="28"/>
        </w:rPr>
        <w:t xml:space="preserve">
                                площадью </w:t>
      </w:r>
      <w:r>
        <w:br/>
      </w:r>
      <w:r>
        <w:rPr>
          <w:rFonts w:ascii="Times New Roman"/>
          <w:b w:val="false"/>
          <w:i w:val="false"/>
          <w:color w:val="000000"/>
          <w:sz w:val="28"/>
        </w:rPr>
        <w:t xml:space="preserve">
                                обследования </w:t>
      </w:r>
      <w:r>
        <w:br/>
      </w:r>
      <w:r>
        <w:rPr>
          <w:rFonts w:ascii="Times New Roman"/>
          <w:b w:val="false"/>
          <w:i w:val="false"/>
          <w:color w:val="000000"/>
          <w:sz w:val="28"/>
        </w:rPr>
        <w:t xml:space="preserve">
                                одного судна </w:t>
      </w:r>
      <w:r>
        <w:br/>
      </w:r>
      <w:r>
        <w:rPr>
          <w:rFonts w:ascii="Times New Roman"/>
          <w:b w:val="false"/>
          <w:i w:val="false"/>
          <w:color w:val="000000"/>
          <w:sz w:val="28"/>
        </w:rPr>
        <w:t xml:space="preserve">
                                около 30 000 </w:t>
      </w:r>
      <w:r>
        <w:br/>
      </w:r>
      <w:r>
        <w:rPr>
          <w:rFonts w:ascii="Times New Roman"/>
          <w:b w:val="false"/>
          <w:i w:val="false"/>
          <w:color w:val="000000"/>
          <w:sz w:val="28"/>
        </w:rPr>
        <w:t xml:space="preserve">
                                квадратных </w:t>
      </w:r>
      <w:r>
        <w:br/>
      </w:r>
      <w:r>
        <w:rPr>
          <w:rFonts w:ascii="Times New Roman"/>
          <w:b w:val="false"/>
          <w:i w:val="false"/>
          <w:color w:val="000000"/>
          <w:sz w:val="28"/>
        </w:rPr>
        <w:t xml:space="preserve">
                                метров. </w:t>
      </w:r>
      <w:r>
        <w:br/>
      </w:r>
      <w:r>
        <w:rPr>
          <w:rFonts w:ascii="Times New Roman"/>
          <w:b w:val="false"/>
          <w:i w:val="false"/>
          <w:color w:val="000000"/>
          <w:sz w:val="28"/>
        </w:rPr>
        <w:t xml:space="preserve">
------------------------------------------------------------------- </w:t>
      </w:r>
      <w:r>
        <w:br/>
      </w:r>
      <w:r>
        <w:rPr>
          <w:rFonts w:ascii="Times New Roman"/>
          <w:b w:val="false"/>
          <w:i w:val="false"/>
          <w:color w:val="000000"/>
          <w:sz w:val="28"/>
        </w:rPr>
        <w:t xml:space="preserve">
      7. Ожидаемые результаты выполнения бюджетной программы: пресечение несанкционированного перемещения через таможенную границу физических лиц, контрабандных грузов, наркотических средств, прекурсоров, взрывчатых веществ, оружия, боеприпасов и других запрещенных предметов; увеличение поступлений в республиканский бюджет. </w:t>
      </w:r>
    </w:p>
    <w:bookmarkStart w:name="z10" w:id="9"/>
    <w:p>
      <w:pPr>
        <w:spacing w:after="0"/>
        <w:ind w:left="0"/>
        <w:jc w:val="both"/>
      </w:pPr>
      <w:r>
        <w:rPr>
          <w:rFonts w:ascii="Times New Roman"/>
          <w:b w:val="false"/>
          <w:i w:val="false"/>
          <w:color w:val="000000"/>
          <w:sz w:val="28"/>
        </w:rPr>
        <w:t xml:space="preserve">
                                                 Приложение 7 </w:t>
      </w:r>
    </w:p>
    <w:bookmarkEnd w:id="9"/>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2002 года N 1369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500 "Сопровождение таможенной информационной </w:t>
      </w:r>
      <w:r>
        <w:br/>
      </w:r>
      <w:r>
        <w:rPr>
          <w:rFonts w:ascii="Times New Roman"/>
          <w:b/>
          <w:i w:val="false"/>
          <w:color w:val="000000"/>
        </w:rPr>
        <w:t xml:space="preserve">
системы "ТАИС" на 2002 год </w:t>
      </w:r>
    </w:p>
    <w:p>
      <w:pPr>
        <w:spacing w:after="0"/>
        <w:ind w:left="0"/>
        <w:jc w:val="both"/>
      </w:pPr>
      <w:r>
        <w:rPr>
          <w:rFonts w:ascii="Times New Roman"/>
          <w:b w:val="false"/>
          <w:i w:val="false"/>
          <w:color w:val="000000"/>
          <w:sz w:val="28"/>
        </w:rPr>
        <w:t xml:space="preserve">      1. Стоимость: 333 443 тысяч тенге (триста тридцать три миллиона четыреста сорок три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28 августа 2002 года N 931 "О мерах по дальнейшему совершенствованию системы государственного управления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2002 года N 1128 "О внесении изменения в постановление Правительства Республики Казахстан от 27 декабря 2001 года N 1715"; </w:t>
      </w:r>
      <w:r>
        <w:rPr>
          <w:rFonts w:ascii="Times New Roman"/>
          <w:b w:val="false"/>
          <w:i w:val="false"/>
          <w:color w:val="000000"/>
          <w:sz w:val="28"/>
        </w:rPr>
        <w:t xml:space="preserve">постановление </w:t>
      </w:r>
      <w:r>
        <w:rPr>
          <w:rFonts w:ascii="Times New Roman"/>
          <w:b w:val="false"/>
          <w:i w:val="false"/>
          <w:color w:val="000000"/>
          <w:sz w:val="28"/>
        </w:rPr>
        <w:t>  Правительства Республики Казахстан от 12 сентября 1996 года N 1112 "О мерах по усовершенствованию работы таможенных органов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февраля 2000 года N 301 "Об одобрении концепции совершенствования таможенной службы Республики Казахстан на 2000-2002 годы";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Премьер-Министра Республики Казахстан от 7 октября 1996 года N 472-р "Об автоматизации таможенных органов Республики Казахстан".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поддержание в рабочем состоянии Таможенной автоматизированной информационной системы таможенной службы Республики Казахстан, автоматизация процессов таможенного оформления с целью повышения отчислений таможенных сборов и платежей в бюджет, борьба с коррупцией, централизованное формирование баз данных электронных копий грузовых таможенных деклараций, ведение на основе формируемых баз статистики внешней торговли Республики Казахстан, мониторинг основных показателей деятельности таможенных органов Республики Казахстан для предоставления заинтересованным министерствам и ведомствам. </w:t>
      </w:r>
      <w:r>
        <w:br/>
      </w:r>
      <w:r>
        <w:rPr>
          <w:rFonts w:ascii="Times New Roman"/>
          <w:b w:val="false"/>
          <w:i w:val="false"/>
          <w:color w:val="000000"/>
          <w:sz w:val="28"/>
        </w:rPr>
        <w:t xml:space="preserve">
      5. Задачи бюджетной программы: обеспечение устойчивого функционирования информационной системы таможенной службы Республики Казахстан, сопровождение информационных систем. </w:t>
      </w:r>
      <w:r>
        <w:br/>
      </w:r>
      <w:r>
        <w:rPr>
          <w:rFonts w:ascii="Times New Roman"/>
          <w:b w:val="false"/>
          <w:i w:val="false"/>
          <w:color w:val="000000"/>
          <w:sz w:val="28"/>
        </w:rPr>
        <w:t xml:space="preserve">
      6. План мероприятий по реализации бюджетной программы: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Код  ! Код !Наименование ! Мероприятия   !Сроки   !Ответст- </w:t>
      </w:r>
      <w:r>
        <w:br/>
      </w:r>
      <w:r>
        <w:rPr>
          <w:rFonts w:ascii="Times New Roman"/>
          <w:b w:val="false"/>
          <w:i w:val="false"/>
          <w:color w:val="000000"/>
          <w:sz w:val="28"/>
        </w:rPr>
        <w:t xml:space="preserve">
п/п!прог- !под- ! программ    ! по реализации !реализа-!венные  </w:t>
      </w:r>
      <w:r>
        <w:br/>
      </w:r>
      <w:r>
        <w:rPr>
          <w:rFonts w:ascii="Times New Roman"/>
          <w:b w:val="false"/>
          <w:i w:val="false"/>
          <w:color w:val="000000"/>
          <w:sz w:val="28"/>
        </w:rPr>
        <w:t xml:space="preserve">
   !раммы !прог-!(подпрограмм)! программ      !ции     !исполнители </w:t>
      </w:r>
      <w:r>
        <w:br/>
      </w:r>
      <w:r>
        <w:rPr>
          <w:rFonts w:ascii="Times New Roman"/>
          <w:b w:val="false"/>
          <w:i w:val="false"/>
          <w:color w:val="000000"/>
          <w:sz w:val="28"/>
        </w:rPr>
        <w:t xml:space="preserve">
   !      !раммы!             !(подпрограмм)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500         Сопровождение  Техническое    В течение Агентство </w:t>
      </w:r>
      <w:r>
        <w:br/>
      </w:r>
      <w:r>
        <w:rPr>
          <w:rFonts w:ascii="Times New Roman"/>
          <w:b w:val="false"/>
          <w:i w:val="false"/>
          <w:color w:val="000000"/>
          <w:sz w:val="28"/>
        </w:rPr>
        <w:t xml:space="preserve">
                 таможенной     обслуживание   года      таможен- </w:t>
      </w:r>
      <w:r>
        <w:br/>
      </w:r>
      <w:r>
        <w:rPr>
          <w:rFonts w:ascii="Times New Roman"/>
          <w:b w:val="false"/>
          <w:i w:val="false"/>
          <w:color w:val="000000"/>
          <w:sz w:val="28"/>
        </w:rPr>
        <w:t xml:space="preserve">
                 информационной 79 серверов              ного </w:t>
      </w:r>
      <w:r>
        <w:br/>
      </w:r>
      <w:r>
        <w:rPr>
          <w:rFonts w:ascii="Times New Roman"/>
          <w:b w:val="false"/>
          <w:i w:val="false"/>
          <w:color w:val="000000"/>
          <w:sz w:val="28"/>
        </w:rPr>
        <w:t xml:space="preserve">
                 системы "ТАИС" баз данных.              контроля </w:t>
      </w:r>
      <w:r>
        <w:br/>
      </w:r>
      <w:r>
        <w:rPr>
          <w:rFonts w:ascii="Times New Roman"/>
          <w:b w:val="false"/>
          <w:i w:val="false"/>
          <w:color w:val="000000"/>
          <w:sz w:val="28"/>
        </w:rPr>
        <w:t xml:space="preserve">
                                Оплата систем-           Республики </w:t>
      </w:r>
      <w:r>
        <w:br/>
      </w:r>
      <w:r>
        <w:rPr>
          <w:rFonts w:ascii="Times New Roman"/>
          <w:b w:val="false"/>
          <w:i w:val="false"/>
          <w:color w:val="000000"/>
          <w:sz w:val="28"/>
        </w:rPr>
        <w:t xml:space="preserve">
                                но-технической           Казахстан </w:t>
      </w:r>
      <w:r>
        <w:br/>
      </w:r>
      <w:r>
        <w:rPr>
          <w:rFonts w:ascii="Times New Roman"/>
          <w:b w:val="false"/>
          <w:i w:val="false"/>
          <w:color w:val="000000"/>
          <w:sz w:val="28"/>
        </w:rPr>
        <w:t xml:space="preserve">
                                поддержки </w:t>
      </w:r>
      <w:r>
        <w:br/>
      </w:r>
      <w:r>
        <w:rPr>
          <w:rFonts w:ascii="Times New Roman"/>
          <w:b w:val="false"/>
          <w:i w:val="false"/>
          <w:color w:val="000000"/>
          <w:sz w:val="28"/>
        </w:rPr>
        <w:t xml:space="preserve">
                                (сопровождение) </w:t>
      </w:r>
      <w:r>
        <w:br/>
      </w:r>
      <w:r>
        <w:rPr>
          <w:rFonts w:ascii="Times New Roman"/>
          <w:b w:val="false"/>
          <w:i w:val="false"/>
          <w:color w:val="000000"/>
          <w:sz w:val="28"/>
        </w:rPr>
        <w:t xml:space="preserve">
                                серверов баз </w:t>
      </w:r>
      <w:r>
        <w:br/>
      </w:r>
      <w:r>
        <w:rPr>
          <w:rFonts w:ascii="Times New Roman"/>
          <w:b w:val="false"/>
          <w:i w:val="false"/>
          <w:color w:val="000000"/>
          <w:sz w:val="28"/>
        </w:rPr>
        <w:t xml:space="preserve">
                                данных, обес- </w:t>
      </w:r>
      <w:r>
        <w:br/>
      </w:r>
      <w:r>
        <w:rPr>
          <w:rFonts w:ascii="Times New Roman"/>
          <w:b w:val="false"/>
          <w:i w:val="false"/>
          <w:color w:val="000000"/>
          <w:sz w:val="28"/>
        </w:rPr>
        <w:t xml:space="preserve">
                                печение гаран- </w:t>
      </w:r>
      <w:r>
        <w:br/>
      </w:r>
      <w:r>
        <w:rPr>
          <w:rFonts w:ascii="Times New Roman"/>
          <w:b w:val="false"/>
          <w:i w:val="false"/>
          <w:color w:val="000000"/>
          <w:sz w:val="28"/>
        </w:rPr>
        <w:t xml:space="preserve">
                                тийного и после- </w:t>
      </w:r>
      <w:r>
        <w:br/>
      </w:r>
      <w:r>
        <w:rPr>
          <w:rFonts w:ascii="Times New Roman"/>
          <w:b w:val="false"/>
          <w:i w:val="false"/>
          <w:color w:val="000000"/>
          <w:sz w:val="28"/>
        </w:rPr>
        <w:t xml:space="preserve">
                                гарантийного </w:t>
      </w:r>
      <w:r>
        <w:br/>
      </w:r>
      <w:r>
        <w:rPr>
          <w:rFonts w:ascii="Times New Roman"/>
          <w:b w:val="false"/>
          <w:i w:val="false"/>
          <w:color w:val="000000"/>
          <w:sz w:val="28"/>
        </w:rPr>
        <w:t xml:space="preserve">
                                ремонта серве- </w:t>
      </w:r>
      <w:r>
        <w:br/>
      </w:r>
      <w:r>
        <w:rPr>
          <w:rFonts w:ascii="Times New Roman"/>
          <w:b w:val="false"/>
          <w:i w:val="false"/>
          <w:color w:val="000000"/>
          <w:sz w:val="28"/>
        </w:rPr>
        <w:t xml:space="preserve">
                                ров баз данных. </w:t>
      </w:r>
      <w:r>
        <w:br/>
      </w:r>
      <w:r>
        <w:rPr>
          <w:rFonts w:ascii="Times New Roman"/>
          <w:b w:val="false"/>
          <w:i w:val="false"/>
          <w:color w:val="000000"/>
          <w:sz w:val="28"/>
        </w:rPr>
        <w:t xml:space="preserve">
                                Оплата работ </w:t>
      </w:r>
      <w:r>
        <w:br/>
      </w:r>
      <w:r>
        <w:rPr>
          <w:rFonts w:ascii="Times New Roman"/>
          <w:b w:val="false"/>
          <w:i w:val="false"/>
          <w:color w:val="000000"/>
          <w:sz w:val="28"/>
        </w:rPr>
        <w:t xml:space="preserve">
                                по своевремен- </w:t>
      </w:r>
      <w:r>
        <w:br/>
      </w:r>
      <w:r>
        <w:rPr>
          <w:rFonts w:ascii="Times New Roman"/>
          <w:b w:val="false"/>
          <w:i w:val="false"/>
          <w:color w:val="000000"/>
          <w:sz w:val="28"/>
        </w:rPr>
        <w:t xml:space="preserve">
                                ному обновлению            </w:t>
      </w:r>
      <w:r>
        <w:br/>
      </w:r>
      <w:r>
        <w:rPr>
          <w:rFonts w:ascii="Times New Roman"/>
          <w:b w:val="false"/>
          <w:i w:val="false"/>
          <w:color w:val="000000"/>
          <w:sz w:val="28"/>
        </w:rPr>
        <w:t xml:space="preserve">
                                системной плат- </w:t>
      </w:r>
      <w:r>
        <w:br/>
      </w:r>
      <w:r>
        <w:rPr>
          <w:rFonts w:ascii="Times New Roman"/>
          <w:b w:val="false"/>
          <w:i w:val="false"/>
          <w:color w:val="000000"/>
          <w:sz w:val="28"/>
        </w:rPr>
        <w:t xml:space="preserve">
                                формы серверов </w:t>
      </w:r>
      <w:r>
        <w:br/>
      </w:r>
      <w:r>
        <w:rPr>
          <w:rFonts w:ascii="Times New Roman"/>
          <w:b w:val="false"/>
          <w:i w:val="false"/>
          <w:color w:val="000000"/>
          <w:sz w:val="28"/>
        </w:rPr>
        <w:t xml:space="preserve">
                                баз данных. </w:t>
      </w:r>
      <w:r>
        <w:br/>
      </w:r>
      <w:r>
        <w:rPr>
          <w:rFonts w:ascii="Times New Roman"/>
          <w:b w:val="false"/>
          <w:i w:val="false"/>
          <w:color w:val="000000"/>
          <w:sz w:val="28"/>
        </w:rPr>
        <w:t xml:space="preserve">
                                Оплата работ по </w:t>
      </w:r>
      <w:r>
        <w:br/>
      </w:r>
      <w:r>
        <w:rPr>
          <w:rFonts w:ascii="Times New Roman"/>
          <w:b w:val="false"/>
          <w:i w:val="false"/>
          <w:color w:val="000000"/>
          <w:sz w:val="28"/>
        </w:rPr>
        <w:t xml:space="preserve">
                                сопровождению </w:t>
      </w:r>
      <w:r>
        <w:br/>
      </w:r>
      <w:r>
        <w:rPr>
          <w:rFonts w:ascii="Times New Roman"/>
          <w:b w:val="false"/>
          <w:i w:val="false"/>
          <w:color w:val="000000"/>
          <w:sz w:val="28"/>
        </w:rPr>
        <w:t xml:space="preserve">
                                компьютерного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работающего в </w:t>
      </w:r>
      <w:r>
        <w:br/>
      </w:r>
      <w:r>
        <w:rPr>
          <w:rFonts w:ascii="Times New Roman"/>
          <w:b w:val="false"/>
          <w:i w:val="false"/>
          <w:color w:val="000000"/>
          <w:sz w:val="28"/>
        </w:rPr>
        <w:t xml:space="preserve">
                                рамках Таможен- </w:t>
      </w:r>
      <w:r>
        <w:br/>
      </w:r>
      <w:r>
        <w:rPr>
          <w:rFonts w:ascii="Times New Roman"/>
          <w:b w:val="false"/>
          <w:i w:val="false"/>
          <w:color w:val="000000"/>
          <w:sz w:val="28"/>
        </w:rPr>
        <w:t xml:space="preserve">
                                ной автоматизи- </w:t>
      </w:r>
      <w:r>
        <w:br/>
      </w:r>
      <w:r>
        <w:rPr>
          <w:rFonts w:ascii="Times New Roman"/>
          <w:b w:val="false"/>
          <w:i w:val="false"/>
          <w:color w:val="000000"/>
          <w:sz w:val="28"/>
        </w:rPr>
        <w:t xml:space="preserve">
                                рованной инфор- </w:t>
      </w:r>
      <w:r>
        <w:br/>
      </w:r>
      <w:r>
        <w:rPr>
          <w:rFonts w:ascii="Times New Roman"/>
          <w:b w:val="false"/>
          <w:i w:val="false"/>
          <w:color w:val="000000"/>
          <w:sz w:val="28"/>
        </w:rPr>
        <w:t xml:space="preserve">
                                мационной сис- </w:t>
      </w:r>
      <w:r>
        <w:br/>
      </w:r>
      <w:r>
        <w:rPr>
          <w:rFonts w:ascii="Times New Roman"/>
          <w:b w:val="false"/>
          <w:i w:val="false"/>
          <w:color w:val="000000"/>
          <w:sz w:val="28"/>
        </w:rPr>
        <w:t xml:space="preserve">
                                темы - более </w:t>
      </w:r>
      <w:r>
        <w:br/>
      </w:r>
      <w:r>
        <w:rPr>
          <w:rFonts w:ascii="Times New Roman"/>
          <w:b w:val="false"/>
          <w:i w:val="false"/>
          <w:color w:val="000000"/>
          <w:sz w:val="28"/>
        </w:rPr>
        <w:t xml:space="preserve">
                                2000 единиц, </w:t>
      </w:r>
      <w:r>
        <w:br/>
      </w:r>
      <w:r>
        <w:rPr>
          <w:rFonts w:ascii="Times New Roman"/>
          <w:b w:val="false"/>
          <w:i w:val="false"/>
          <w:color w:val="000000"/>
          <w:sz w:val="28"/>
        </w:rPr>
        <w:t xml:space="preserve">
                                вычислительной </w:t>
      </w:r>
      <w:r>
        <w:br/>
      </w:r>
      <w:r>
        <w:rPr>
          <w:rFonts w:ascii="Times New Roman"/>
          <w:b w:val="false"/>
          <w:i w:val="false"/>
          <w:color w:val="000000"/>
          <w:sz w:val="28"/>
        </w:rPr>
        <w:t xml:space="preserve">
                                и офисной </w:t>
      </w:r>
      <w:r>
        <w:br/>
      </w:r>
      <w:r>
        <w:rPr>
          <w:rFonts w:ascii="Times New Roman"/>
          <w:b w:val="false"/>
          <w:i w:val="false"/>
          <w:color w:val="000000"/>
          <w:sz w:val="28"/>
        </w:rPr>
        <w:t xml:space="preserve">
                                техники. </w:t>
      </w:r>
      <w:r>
        <w:br/>
      </w:r>
      <w:r>
        <w:rPr>
          <w:rFonts w:ascii="Times New Roman"/>
          <w:b w:val="false"/>
          <w:i w:val="false"/>
          <w:color w:val="000000"/>
          <w:sz w:val="28"/>
        </w:rPr>
        <w:t xml:space="preserve">
                                Сопровождение </w:t>
      </w:r>
      <w:r>
        <w:br/>
      </w:r>
      <w:r>
        <w:rPr>
          <w:rFonts w:ascii="Times New Roman"/>
          <w:b w:val="false"/>
          <w:i w:val="false"/>
          <w:color w:val="000000"/>
          <w:sz w:val="28"/>
        </w:rPr>
        <w:t xml:space="preserve">
                                прикладного и </w:t>
      </w:r>
      <w:r>
        <w:br/>
      </w:r>
      <w:r>
        <w:rPr>
          <w:rFonts w:ascii="Times New Roman"/>
          <w:b w:val="false"/>
          <w:i w:val="false"/>
          <w:color w:val="000000"/>
          <w:sz w:val="28"/>
        </w:rPr>
        <w:t xml:space="preserve">
                                программного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автоматизиро- </w:t>
      </w:r>
      <w:r>
        <w:br/>
      </w:r>
      <w:r>
        <w:rPr>
          <w:rFonts w:ascii="Times New Roman"/>
          <w:b w:val="false"/>
          <w:i w:val="false"/>
          <w:color w:val="000000"/>
          <w:sz w:val="28"/>
        </w:rPr>
        <w:t xml:space="preserve">
                                ванного рабочего </w:t>
      </w:r>
      <w:r>
        <w:br/>
      </w:r>
      <w:r>
        <w:rPr>
          <w:rFonts w:ascii="Times New Roman"/>
          <w:b w:val="false"/>
          <w:i w:val="false"/>
          <w:color w:val="000000"/>
          <w:sz w:val="28"/>
        </w:rPr>
        <w:t xml:space="preserve">
                                места "Универ- </w:t>
      </w:r>
      <w:r>
        <w:br/>
      </w:r>
      <w:r>
        <w:rPr>
          <w:rFonts w:ascii="Times New Roman"/>
          <w:b w:val="false"/>
          <w:i w:val="false"/>
          <w:color w:val="000000"/>
          <w:sz w:val="28"/>
        </w:rPr>
        <w:t xml:space="preserve">
                                сальный", </w:t>
      </w:r>
      <w:r>
        <w:br/>
      </w:r>
      <w:r>
        <w:rPr>
          <w:rFonts w:ascii="Times New Roman"/>
          <w:b w:val="false"/>
          <w:i w:val="false"/>
          <w:color w:val="000000"/>
          <w:sz w:val="28"/>
        </w:rPr>
        <w:t xml:space="preserve">
                                доработка и </w:t>
      </w:r>
      <w:r>
        <w:br/>
      </w:r>
      <w:r>
        <w:rPr>
          <w:rFonts w:ascii="Times New Roman"/>
          <w:b w:val="false"/>
          <w:i w:val="false"/>
          <w:color w:val="000000"/>
          <w:sz w:val="28"/>
        </w:rPr>
        <w:t xml:space="preserve">
                                актуализация </w:t>
      </w:r>
      <w:r>
        <w:br/>
      </w:r>
      <w:r>
        <w:rPr>
          <w:rFonts w:ascii="Times New Roman"/>
          <w:b w:val="false"/>
          <w:i w:val="false"/>
          <w:color w:val="000000"/>
          <w:sz w:val="28"/>
        </w:rPr>
        <w:t xml:space="preserve">
                                модулей приклад- </w:t>
      </w:r>
      <w:r>
        <w:br/>
      </w:r>
      <w:r>
        <w:rPr>
          <w:rFonts w:ascii="Times New Roman"/>
          <w:b w:val="false"/>
          <w:i w:val="false"/>
          <w:color w:val="000000"/>
          <w:sz w:val="28"/>
        </w:rPr>
        <w:t xml:space="preserve">
                                ного програм- </w:t>
      </w:r>
      <w:r>
        <w:br/>
      </w:r>
      <w:r>
        <w:rPr>
          <w:rFonts w:ascii="Times New Roman"/>
          <w:b w:val="false"/>
          <w:i w:val="false"/>
          <w:color w:val="000000"/>
          <w:sz w:val="28"/>
        </w:rPr>
        <w:t xml:space="preserve">
                                много обеспе- </w:t>
      </w:r>
      <w:r>
        <w:br/>
      </w:r>
      <w:r>
        <w:rPr>
          <w:rFonts w:ascii="Times New Roman"/>
          <w:b w:val="false"/>
          <w:i w:val="false"/>
          <w:color w:val="000000"/>
          <w:sz w:val="28"/>
        </w:rPr>
        <w:t xml:space="preserve">
                                чения в соответ- </w:t>
      </w:r>
      <w:r>
        <w:br/>
      </w:r>
      <w:r>
        <w:rPr>
          <w:rFonts w:ascii="Times New Roman"/>
          <w:b w:val="false"/>
          <w:i w:val="false"/>
          <w:color w:val="000000"/>
          <w:sz w:val="28"/>
        </w:rPr>
        <w:t xml:space="preserve">
                                ствии с законо- </w:t>
      </w:r>
      <w:r>
        <w:br/>
      </w:r>
      <w:r>
        <w:rPr>
          <w:rFonts w:ascii="Times New Roman"/>
          <w:b w:val="false"/>
          <w:i w:val="false"/>
          <w:color w:val="000000"/>
          <w:sz w:val="28"/>
        </w:rPr>
        <w:t xml:space="preserve">
                                дательной базой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Оплата предос- </w:t>
      </w:r>
      <w:r>
        <w:br/>
      </w:r>
      <w:r>
        <w:rPr>
          <w:rFonts w:ascii="Times New Roman"/>
          <w:b w:val="false"/>
          <w:i w:val="false"/>
          <w:color w:val="000000"/>
          <w:sz w:val="28"/>
        </w:rPr>
        <w:t xml:space="preserve">
                                тавления каналов </w:t>
      </w:r>
      <w:r>
        <w:br/>
      </w:r>
      <w:r>
        <w:rPr>
          <w:rFonts w:ascii="Times New Roman"/>
          <w:b w:val="false"/>
          <w:i w:val="false"/>
          <w:color w:val="000000"/>
          <w:sz w:val="28"/>
        </w:rPr>
        <w:t xml:space="preserve">
                                связи. Техни- </w:t>
      </w:r>
      <w:r>
        <w:br/>
      </w:r>
      <w:r>
        <w:rPr>
          <w:rFonts w:ascii="Times New Roman"/>
          <w:b w:val="false"/>
          <w:i w:val="false"/>
          <w:color w:val="000000"/>
          <w:sz w:val="28"/>
        </w:rPr>
        <w:t xml:space="preserve">
                                ческое обслужи- </w:t>
      </w:r>
      <w:r>
        <w:br/>
      </w:r>
      <w:r>
        <w:rPr>
          <w:rFonts w:ascii="Times New Roman"/>
          <w:b w:val="false"/>
          <w:i w:val="false"/>
          <w:color w:val="000000"/>
          <w:sz w:val="28"/>
        </w:rPr>
        <w:t xml:space="preserve">
                                вание телеком- </w:t>
      </w:r>
      <w:r>
        <w:br/>
      </w:r>
      <w:r>
        <w:rPr>
          <w:rFonts w:ascii="Times New Roman"/>
          <w:b w:val="false"/>
          <w:i w:val="false"/>
          <w:color w:val="000000"/>
          <w:sz w:val="28"/>
        </w:rPr>
        <w:t xml:space="preserve">
                                муникационного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Республиканской </w:t>
      </w:r>
      <w:r>
        <w:br/>
      </w:r>
      <w:r>
        <w:rPr>
          <w:rFonts w:ascii="Times New Roman"/>
          <w:b w:val="false"/>
          <w:i w:val="false"/>
          <w:color w:val="000000"/>
          <w:sz w:val="28"/>
        </w:rPr>
        <w:t xml:space="preserve">
                                сети передачи </w:t>
      </w:r>
      <w:r>
        <w:br/>
      </w:r>
      <w:r>
        <w:rPr>
          <w:rFonts w:ascii="Times New Roman"/>
          <w:b w:val="false"/>
          <w:i w:val="false"/>
          <w:color w:val="000000"/>
          <w:sz w:val="28"/>
        </w:rPr>
        <w:t xml:space="preserve">
                                данных. </w:t>
      </w:r>
      <w:r>
        <w:br/>
      </w:r>
      <w:r>
        <w:rPr>
          <w:rFonts w:ascii="Times New Roman"/>
          <w:b w:val="false"/>
          <w:i w:val="false"/>
          <w:color w:val="000000"/>
          <w:sz w:val="28"/>
        </w:rPr>
        <w:t xml:space="preserve">
                                Проведение </w:t>
      </w:r>
      <w:r>
        <w:br/>
      </w:r>
      <w:r>
        <w:rPr>
          <w:rFonts w:ascii="Times New Roman"/>
          <w:b w:val="false"/>
          <w:i w:val="false"/>
          <w:color w:val="000000"/>
          <w:sz w:val="28"/>
        </w:rPr>
        <w:t xml:space="preserve">
                                работ по под- </w:t>
      </w:r>
      <w:r>
        <w:br/>
      </w:r>
      <w:r>
        <w:rPr>
          <w:rFonts w:ascii="Times New Roman"/>
          <w:b w:val="false"/>
          <w:i w:val="false"/>
          <w:color w:val="000000"/>
          <w:sz w:val="28"/>
        </w:rPr>
        <w:t xml:space="preserve">
                                держке системы </w:t>
      </w:r>
      <w:r>
        <w:br/>
      </w:r>
      <w:r>
        <w:rPr>
          <w:rFonts w:ascii="Times New Roman"/>
          <w:b w:val="false"/>
          <w:i w:val="false"/>
          <w:color w:val="000000"/>
          <w:sz w:val="28"/>
        </w:rPr>
        <w:t xml:space="preserve">
                                управления баз </w:t>
      </w:r>
      <w:r>
        <w:br/>
      </w:r>
      <w:r>
        <w:rPr>
          <w:rFonts w:ascii="Times New Roman"/>
          <w:b w:val="false"/>
          <w:i w:val="false"/>
          <w:color w:val="000000"/>
          <w:sz w:val="28"/>
        </w:rPr>
        <w:t xml:space="preserve">
                                данных Informix. </w:t>
      </w:r>
      <w:r>
        <w:br/>
      </w:r>
      <w:r>
        <w:rPr>
          <w:rFonts w:ascii="Times New Roman"/>
          <w:b w:val="false"/>
          <w:i w:val="false"/>
          <w:color w:val="000000"/>
          <w:sz w:val="28"/>
        </w:rPr>
        <w:t xml:space="preserve">
                                Проведение </w:t>
      </w:r>
      <w:r>
        <w:br/>
      </w:r>
      <w:r>
        <w:rPr>
          <w:rFonts w:ascii="Times New Roman"/>
          <w:b w:val="false"/>
          <w:i w:val="false"/>
          <w:color w:val="000000"/>
          <w:sz w:val="28"/>
        </w:rPr>
        <w:t xml:space="preserve">
                                обучения 15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таможенных ор- </w:t>
      </w:r>
      <w:r>
        <w:br/>
      </w:r>
      <w:r>
        <w:rPr>
          <w:rFonts w:ascii="Times New Roman"/>
          <w:b w:val="false"/>
          <w:i w:val="false"/>
          <w:color w:val="000000"/>
          <w:sz w:val="28"/>
        </w:rPr>
        <w:t xml:space="preserve">
                                ганов Республики </w:t>
      </w:r>
      <w:r>
        <w:br/>
      </w:r>
      <w:r>
        <w:rPr>
          <w:rFonts w:ascii="Times New Roman"/>
          <w:b w:val="false"/>
          <w:i w:val="false"/>
          <w:color w:val="000000"/>
          <w:sz w:val="28"/>
        </w:rPr>
        <w:t xml:space="preserve">
                                Казахстан в рам- </w:t>
      </w:r>
      <w:r>
        <w:br/>
      </w:r>
      <w:r>
        <w:rPr>
          <w:rFonts w:ascii="Times New Roman"/>
          <w:b w:val="false"/>
          <w:i w:val="false"/>
          <w:color w:val="000000"/>
          <w:sz w:val="28"/>
        </w:rPr>
        <w:t xml:space="preserve">
                                ках системной </w:t>
      </w:r>
      <w:r>
        <w:br/>
      </w:r>
      <w:r>
        <w:rPr>
          <w:rFonts w:ascii="Times New Roman"/>
          <w:b w:val="false"/>
          <w:i w:val="false"/>
          <w:color w:val="000000"/>
          <w:sz w:val="28"/>
        </w:rPr>
        <w:t xml:space="preserve">
                                технической </w:t>
      </w:r>
      <w:r>
        <w:br/>
      </w:r>
      <w:r>
        <w:rPr>
          <w:rFonts w:ascii="Times New Roman"/>
          <w:b w:val="false"/>
          <w:i w:val="false"/>
          <w:color w:val="000000"/>
          <w:sz w:val="28"/>
        </w:rPr>
        <w:t xml:space="preserve">
                                поддержки. </w:t>
      </w:r>
      <w:r>
        <w:br/>
      </w:r>
      <w:r>
        <w:rPr>
          <w:rFonts w:ascii="Times New Roman"/>
          <w:b w:val="false"/>
          <w:i w:val="false"/>
          <w:color w:val="000000"/>
          <w:sz w:val="28"/>
        </w:rPr>
        <w:t xml:space="preserve">
                                Сопровождение </w:t>
      </w:r>
      <w:r>
        <w:br/>
      </w:r>
      <w:r>
        <w:rPr>
          <w:rFonts w:ascii="Times New Roman"/>
          <w:b w:val="false"/>
          <w:i w:val="false"/>
          <w:color w:val="000000"/>
          <w:sz w:val="28"/>
        </w:rPr>
        <w:t xml:space="preserve">
                                аппаратно- </w:t>
      </w:r>
      <w:r>
        <w:br/>
      </w:r>
      <w:r>
        <w:rPr>
          <w:rFonts w:ascii="Times New Roman"/>
          <w:b w:val="false"/>
          <w:i w:val="false"/>
          <w:color w:val="000000"/>
          <w:sz w:val="28"/>
        </w:rPr>
        <w:t xml:space="preserve">
                                программного </w:t>
      </w:r>
      <w:r>
        <w:br/>
      </w:r>
      <w:r>
        <w:rPr>
          <w:rFonts w:ascii="Times New Roman"/>
          <w:b w:val="false"/>
          <w:i w:val="false"/>
          <w:color w:val="000000"/>
          <w:sz w:val="28"/>
        </w:rPr>
        <w:t xml:space="preserve">
                                комплекса ROLAP- </w:t>
      </w:r>
      <w:r>
        <w:br/>
      </w:r>
      <w:r>
        <w:rPr>
          <w:rFonts w:ascii="Times New Roman"/>
          <w:b w:val="false"/>
          <w:i w:val="false"/>
          <w:color w:val="000000"/>
          <w:sz w:val="28"/>
        </w:rPr>
        <w:t xml:space="preserve">
                                центра, обеспе- </w:t>
      </w:r>
      <w:r>
        <w:br/>
      </w:r>
      <w:r>
        <w:rPr>
          <w:rFonts w:ascii="Times New Roman"/>
          <w:b w:val="false"/>
          <w:i w:val="false"/>
          <w:color w:val="000000"/>
          <w:sz w:val="28"/>
        </w:rPr>
        <w:t xml:space="preserve">
                                чение устойчи- </w:t>
      </w:r>
      <w:r>
        <w:br/>
      </w:r>
      <w:r>
        <w:rPr>
          <w:rFonts w:ascii="Times New Roman"/>
          <w:b w:val="false"/>
          <w:i w:val="false"/>
          <w:color w:val="000000"/>
          <w:sz w:val="28"/>
        </w:rPr>
        <w:t xml:space="preserve">
                                вого функциони- </w:t>
      </w:r>
      <w:r>
        <w:br/>
      </w:r>
      <w:r>
        <w:rPr>
          <w:rFonts w:ascii="Times New Roman"/>
          <w:b w:val="false"/>
          <w:i w:val="false"/>
          <w:color w:val="000000"/>
          <w:sz w:val="28"/>
        </w:rPr>
        <w:t xml:space="preserve">
                                рования системы,  </w:t>
      </w:r>
      <w:r>
        <w:br/>
      </w:r>
      <w:r>
        <w:rPr>
          <w:rFonts w:ascii="Times New Roman"/>
          <w:b w:val="false"/>
          <w:i w:val="false"/>
          <w:color w:val="000000"/>
          <w:sz w:val="28"/>
        </w:rPr>
        <w:t xml:space="preserve">
                                своевременного </w:t>
      </w:r>
      <w:r>
        <w:br/>
      </w:r>
      <w:r>
        <w:rPr>
          <w:rFonts w:ascii="Times New Roman"/>
          <w:b w:val="false"/>
          <w:i w:val="false"/>
          <w:color w:val="000000"/>
          <w:sz w:val="28"/>
        </w:rPr>
        <w:t xml:space="preserve">
                                обновления </w:t>
      </w:r>
      <w:r>
        <w:br/>
      </w:r>
      <w:r>
        <w:rPr>
          <w:rFonts w:ascii="Times New Roman"/>
          <w:b w:val="false"/>
          <w:i w:val="false"/>
          <w:color w:val="000000"/>
          <w:sz w:val="28"/>
        </w:rPr>
        <w:t xml:space="preserve">
                                средств анали- </w:t>
      </w:r>
      <w:r>
        <w:br/>
      </w:r>
      <w:r>
        <w:rPr>
          <w:rFonts w:ascii="Times New Roman"/>
          <w:b w:val="false"/>
          <w:i w:val="false"/>
          <w:color w:val="000000"/>
          <w:sz w:val="28"/>
        </w:rPr>
        <w:t xml:space="preserve">
                                тики. Проведение </w:t>
      </w:r>
      <w:r>
        <w:br/>
      </w:r>
      <w:r>
        <w:rPr>
          <w:rFonts w:ascii="Times New Roman"/>
          <w:b w:val="false"/>
          <w:i w:val="false"/>
          <w:color w:val="000000"/>
          <w:sz w:val="28"/>
        </w:rPr>
        <w:t xml:space="preserve">
                                работ по сопро- </w:t>
      </w:r>
      <w:r>
        <w:br/>
      </w:r>
      <w:r>
        <w:rPr>
          <w:rFonts w:ascii="Times New Roman"/>
          <w:b w:val="false"/>
          <w:i w:val="false"/>
          <w:color w:val="000000"/>
          <w:sz w:val="28"/>
        </w:rPr>
        <w:t xml:space="preserve">
                                вождению 79 </w:t>
      </w:r>
      <w:r>
        <w:br/>
      </w:r>
      <w:r>
        <w:rPr>
          <w:rFonts w:ascii="Times New Roman"/>
          <w:b w:val="false"/>
          <w:i w:val="false"/>
          <w:color w:val="000000"/>
          <w:sz w:val="28"/>
        </w:rPr>
        <w:t xml:space="preserve">
                                локальных вычис- </w:t>
      </w:r>
      <w:r>
        <w:br/>
      </w:r>
      <w:r>
        <w:rPr>
          <w:rFonts w:ascii="Times New Roman"/>
          <w:b w:val="false"/>
          <w:i w:val="false"/>
          <w:color w:val="000000"/>
          <w:sz w:val="28"/>
        </w:rPr>
        <w:t xml:space="preserve">
                                лительных сетей </w:t>
      </w:r>
      <w:r>
        <w:br/>
      </w:r>
      <w:r>
        <w:rPr>
          <w:rFonts w:ascii="Times New Roman"/>
          <w:b w:val="false"/>
          <w:i w:val="false"/>
          <w:color w:val="000000"/>
          <w:sz w:val="28"/>
        </w:rPr>
        <w:t xml:space="preserve">
                                на 1500 точек </w:t>
      </w:r>
      <w:r>
        <w:br/>
      </w:r>
      <w:r>
        <w:rPr>
          <w:rFonts w:ascii="Times New Roman"/>
          <w:b w:val="false"/>
          <w:i w:val="false"/>
          <w:color w:val="000000"/>
          <w:sz w:val="28"/>
        </w:rPr>
        <w:t xml:space="preserve">
                                подключения. </w:t>
      </w:r>
      <w:r>
        <w:br/>
      </w:r>
      <w:r>
        <w:rPr>
          <w:rFonts w:ascii="Times New Roman"/>
          <w:b w:val="false"/>
          <w:i w:val="false"/>
          <w:color w:val="000000"/>
          <w:sz w:val="28"/>
        </w:rPr>
        <w:t xml:space="preserve">
-------------------------------------------------------------------- </w:t>
      </w:r>
      <w:r>
        <w:br/>
      </w:r>
      <w:r>
        <w:rPr>
          <w:rFonts w:ascii="Times New Roman"/>
          <w:b w:val="false"/>
          <w:i w:val="false"/>
          <w:color w:val="000000"/>
          <w:sz w:val="28"/>
        </w:rPr>
        <w:t xml:space="preserve">
      7. Ожидаемые результаты выполнения бюджетной программы: обеспечение бесперебойной работы 79 комплексно-автоматизированных таможенных постов и таможенных управлений, обеспечение технической поддержки серверов баз данных электронных копий грузовых таможенных деклараций, техническое сопровождение вычислительной и офисной техники. </w:t>
      </w:r>
    </w:p>
    <w:bookmarkStart w:name="z11" w:id="10"/>
    <w:p>
      <w:pPr>
        <w:spacing w:after="0"/>
        <w:ind w:left="0"/>
        <w:jc w:val="both"/>
      </w:pPr>
      <w:r>
        <w:rPr>
          <w:rFonts w:ascii="Times New Roman"/>
          <w:b w:val="false"/>
          <w:i w:val="false"/>
          <w:color w:val="000000"/>
          <w:sz w:val="28"/>
        </w:rPr>
        <w:t xml:space="preserve">
                                                 Приложение 8 </w:t>
      </w:r>
    </w:p>
    <w:bookmarkEnd w:id="10"/>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2002 года N 1369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600 "Развитие таможенной информационной системы "ТАИС" </w:t>
      </w:r>
      <w:r>
        <w:br/>
      </w:r>
      <w:r>
        <w:rPr>
          <w:rFonts w:ascii="Times New Roman"/>
          <w:b/>
          <w:i w:val="false"/>
          <w:color w:val="000000"/>
        </w:rPr>
        <w:t xml:space="preserve">
на 2002 год </w:t>
      </w:r>
    </w:p>
    <w:p>
      <w:pPr>
        <w:spacing w:after="0"/>
        <w:ind w:left="0"/>
        <w:jc w:val="both"/>
      </w:pPr>
      <w:r>
        <w:rPr>
          <w:rFonts w:ascii="Times New Roman"/>
          <w:b w:val="false"/>
          <w:i w:val="false"/>
          <w:color w:val="000000"/>
          <w:sz w:val="28"/>
        </w:rPr>
        <w:t xml:space="preserve">      1. Стоимость: 78 078 тысяч тенге (семьдесят восемь миллионов семьдесят восемь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28 августа 2002 года N 931 "О мерах по дальнейшему совершенствованию системы государственного управления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2002 года N 1128 "О внесении изменения в постановление Правительства Республики Казахстан от 27 декабря 2001 года N 1715"; </w:t>
      </w:r>
      <w:r>
        <w:rPr>
          <w:rFonts w:ascii="Times New Roman"/>
          <w:b w:val="false"/>
          <w:i w:val="false"/>
          <w:color w:val="000000"/>
          <w:sz w:val="28"/>
        </w:rPr>
        <w:t xml:space="preserve">постановление </w:t>
      </w:r>
      <w:r>
        <w:rPr>
          <w:rFonts w:ascii="Times New Roman"/>
          <w:b w:val="false"/>
          <w:i w:val="false"/>
          <w:color w:val="000000"/>
          <w:sz w:val="28"/>
        </w:rPr>
        <w:t>  Правительства Республики Казахстан от 12 сентября 1996 года N 1112 "О мерах по усовершенствованию работы таможенных органов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февраля 2000 года N 301 "Об одобрении концепции совершенствования таможенной службы Республики Казахстан на 2000-2002 годы";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Премьер-Министра Республики Казахстан от 7 октября 1996 года N 472-р "Об автоматизации таможенных органов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дальнейшее внедрение Таможенной автоматизированной информационной системы таможенной службы Республики Казахстан, автоматизация процессов таможенного оформления с целью повышения отчислений таможенных сборов и платежей в бюджет, борьба с коррупцией, централизованное формирование баз данных электронных копий грузовых таможенных деклараций, ведение на основе формируемых баз статистики внешней торговли Республики Казахстан, мониторинг основных показателей деятельности таможенных органов Республики Казахстан для предоставления заинтересованным министерствам и ведомствам. </w:t>
      </w:r>
      <w:r>
        <w:br/>
      </w:r>
      <w:r>
        <w:rPr>
          <w:rFonts w:ascii="Times New Roman"/>
          <w:b w:val="false"/>
          <w:i w:val="false"/>
          <w:color w:val="000000"/>
          <w:sz w:val="28"/>
        </w:rPr>
        <w:t xml:space="preserve">
      5. Задачи бюджетной программы: внедрение информационных технологий в Таможенную автоматизированную информационную систему, дальнейшее развитие таможенной информационной системы. </w:t>
      </w:r>
      <w:r>
        <w:br/>
      </w:r>
      <w:r>
        <w:rPr>
          <w:rFonts w:ascii="Times New Roman"/>
          <w:b w:val="false"/>
          <w:i w:val="false"/>
          <w:color w:val="000000"/>
          <w:sz w:val="28"/>
        </w:rPr>
        <w:t xml:space="preserve">
      6. План мероприятий по реализации бюджетной программы: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Код  ! Код !Наименование ! Мероприятия   !Сроки   !Ответст- </w:t>
      </w:r>
      <w:r>
        <w:br/>
      </w:r>
      <w:r>
        <w:rPr>
          <w:rFonts w:ascii="Times New Roman"/>
          <w:b w:val="false"/>
          <w:i w:val="false"/>
          <w:color w:val="000000"/>
          <w:sz w:val="28"/>
        </w:rPr>
        <w:t xml:space="preserve">
п/п!прог- !под- ! программ    ! по реализации !реализа-!венные  </w:t>
      </w:r>
      <w:r>
        <w:br/>
      </w:r>
      <w:r>
        <w:rPr>
          <w:rFonts w:ascii="Times New Roman"/>
          <w:b w:val="false"/>
          <w:i w:val="false"/>
          <w:color w:val="000000"/>
          <w:sz w:val="28"/>
        </w:rPr>
        <w:t xml:space="preserve">
   !раммы !прог-!(подпрограмм)! программ      !ции     !исполнители </w:t>
      </w:r>
      <w:r>
        <w:br/>
      </w:r>
      <w:r>
        <w:rPr>
          <w:rFonts w:ascii="Times New Roman"/>
          <w:b w:val="false"/>
          <w:i w:val="false"/>
          <w:color w:val="000000"/>
          <w:sz w:val="28"/>
        </w:rPr>
        <w:t xml:space="preserve">
   !      !раммы!             !(подпрограмм)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600         Развитие      Создание техни-  В       Агентство </w:t>
      </w:r>
      <w:r>
        <w:br/>
      </w:r>
      <w:r>
        <w:rPr>
          <w:rFonts w:ascii="Times New Roman"/>
          <w:b w:val="false"/>
          <w:i w:val="false"/>
          <w:color w:val="000000"/>
          <w:sz w:val="28"/>
        </w:rPr>
        <w:t xml:space="preserve">
                 таможенной    ческого задания  течение таможенного </w:t>
      </w:r>
      <w:r>
        <w:br/>
      </w:r>
      <w:r>
        <w:rPr>
          <w:rFonts w:ascii="Times New Roman"/>
          <w:b w:val="false"/>
          <w:i w:val="false"/>
          <w:color w:val="000000"/>
          <w:sz w:val="28"/>
        </w:rPr>
        <w:t xml:space="preserve">
                 информацион-  на проектирова-  года    контроля </w:t>
      </w:r>
      <w:r>
        <w:br/>
      </w:r>
      <w:r>
        <w:rPr>
          <w:rFonts w:ascii="Times New Roman"/>
          <w:b w:val="false"/>
          <w:i w:val="false"/>
          <w:color w:val="000000"/>
          <w:sz w:val="28"/>
        </w:rPr>
        <w:t xml:space="preserve">
                 ной системы   ние хранилища,           Республики </w:t>
      </w:r>
      <w:r>
        <w:br/>
      </w:r>
      <w:r>
        <w:rPr>
          <w:rFonts w:ascii="Times New Roman"/>
          <w:b w:val="false"/>
          <w:i w:val="false"/>
          <w:color w:val="000000"/>
          <w:sz w:val="28"/>
        </w:rPr>
        <w:t xml:space="preserve">
                 "ТАИС"        инсталляция              Казахстан </w:t>
      </w:r>
      <w:r>
        <w:br/>
      </w:r>
      <w:r>
        <w:rPr>
          <w:rFonts w:ascii="Times New Roman"/>
          <w:b w:val="false"/>
          <w:i w:val="false"/>
          <w:color w:val="000000"/>
          <w:sz w:val="28"/>
        </w:rPr>
        <w:t xml:space="preserve">
                               базы данных </w:t>
      </w:r>
      <w:r>
        <w:br/>
      </w:r>
      <w:r>
        <w:rPr>
          <w:rFonts w:ascii="Times New Roman"/>
          <w:b w:val="false"/>
          <w:i w:val="false"/>
          <w:color w:val="000000"/>
          <w:sz w:val="28"/>
        </w:rPr>
        <w:t xml:space="preserve">
                               хранилища, напи- </w:t>
      </w:r>
      <w:r>
        <w:br/>
      </w:r>
      <w:r>
        <w:rPr>
          <w:rFonts w:ascii="Times New Roman"/>
          <w:b w:val="false"/>
          <w:i w:val="false"/>
          <w:color w:val="000000"/>
          <w:sz w:val="28"/>
        </w:rPr>
        <w:t xml:space="preserve">
                               сание аналити- </w:t>
      </w:r>
      <w:r>
        <w:br/>
      </w:r>
      <w:r>
        <w:rPr>
          <w:rFonts w:ascii="Times New Roman"/>
          <w:b w:val="false"/>
          <w:i w:val="false"/>
          <w:color w:val="000000"/>
          <w:sz w:val="28"/>
        </w:rPr>
        <w:t xml:space="preserve">
                               ческого прик- </w:t>
      </w:r>
      <w:r>
        <w:br/>
      </w:r>
      <w:r>
        <w:rPr>
          <w:rFonts w:ascii="Times New Roman"/>
          <w:b w:val="false"/>
          <w:i w:val="false"/>
          <w:color w:val="000000"/>
          <w:sz w:val="28"/>
        </w:rPr>
        <w:t xml:space="preserve">
                               ладного програм- </w:t>
      </w:r>
      <w:r>
        <w:br/>
      </w:r>
      <w:r>
        <w:rPr>
          <w:rFonts w:ascii="Times New Roman"/>
          <w:b w:val="false"/>
          <w:i w:val="false"/>
          <w:color w:val="000000"/>
          <w:sz w:val="28"/>
        </w:rPr>
        <w:t xml:space="preserve">
                               много обеспече- </w:t>
      </w:r>
      <w:r>
        <w:br/>
      </w:r>
      <w:r>
        <w:rPr>
          <w:rFonts w:ascii="Times New Roman"/>
          <w:b w:val="false"/>
          <w:i w:val="false"/>
          <w:color w:val="000000"/>
          <w:sz w:val="28"/>
        </w:rPr>
        <w:t xml:space="preserve">
                               ния, его инстал- </w:t>
      </w:r>
      <w:r>
        <w:br/>
      </w:r>
      <w:r>
        <w:rPr>
          <w:rFonts w:ascii="Times New Roman"/>
          <w:b w:val="false"/>
          <w:i w:val="false"/>
          <w:color w:val="000000"/>
          <w:sz w:val="28"/>
        </w:rPr>
        <w:t xml:space="preserve">
                               ляция в Цент- </w:t>
      </w:r>
      <w:r>
        <w:br/>
      </w:r>
      <w:r>
        <w:rPr>
          <w:rFonts w:ascii="Times New Roman"/>
          <w:b w:val="false"/>
          <w:i w:val="false"/>
          <w:color w:val="000000"/>
          <w:sz w:val="28"/>
        </w:rPr>
        <w:t xml:space="preserve">
                               ральном аппарате </w:t>
      </w:r>
      <w:r>
        <w:br/>
      </w:r>
      <w:r>
        <w:rPr>
          <w:rFonts w:ascii="Times New Roman"/>
          <w:b w:val="false"/>
          <w:i w:val="false"/>
          <w:color w:val="000000"/>
          <w:sz w:val="28"/>
        </w:rPr>
        <w:t xml:space="preserve">
                               Агентства тамо- </w:t>
      </w:r>
      <w:r>
        <w:br/>
      </w:r>
      <w:r>
        <w:rPr>
          <w:rFonts w:ascii="Times New Roman"/>
          <w:b w:val="false"/>
          <w:i w:val="false"/>
          <w:color w:val="000000"/>
          <w:sz w:val="28"/>
        </w:rPr>
        <w:t xml:space="preserve">
                               женного контроля. </w:t>
      </w:r>
      <w:r>
        <w:br/>
      </w:r>
      <w:r>
        <w:rPr>
          <w:rFonts w:ascii="Times New Roman"/>
          <w:b w:val="false"/>
          <w:i w:val="false"/>
          <w:color w:val="000000"/>
          <w:sz w:val="28"/>
        </w:rPr>
        <w:t xml:space="preserve">
                               Дополнительное </w:t>
      </w:r>
      <w:r>
        <w:br/>
      </w:r>
      <w:r>
        <w:rPr>
          <w:rFonts w:ascii="Times New Roman"/>
          <w:b w:val="false"/>
          <w:i w:val="false"/>
          <w:color w:val="000000"/>
          <w:sz w:val="28"/>
        </w:rPr>
        <w:t xml:space="preserve">
                               создание 25 ло- </w:t>
      </w:r>
      <w:r>
        <w:br/>
      </w:r>
      <w:r>
        <w:rPr>
          <w:rFonts w:ascii="Times New Roman"/>
          <w:b w:val="false"/>
          <w:i w:val="false"/>
          <w:color w:val="000000"/>
          <w:sz w:val="28"/>
        </w:rPr>
        <w:t xml:space="preserve">
                               кальных вычис- </w:t>
      </w:r>
      <w:r>
        <w:br/>
      </w:r>
      <w:r>
        <w:rPr>
          <w:rFonts w:ascii="Times New Roman"/>
          <w:b w:val="false"/>
          <w:i w:val="false"/>
          <w:color w:val="000000"/>
          <w:sz w:val="28"/>
        </w:rPr>
        <w:t xml:space="preserve">
                               лительных сетей </w:t>
      </w:r>
      <w:r>
        <w:br/>
      </w:r>
      <w:r>
        <w:rPr>
          <w:rFonts w:ascii="Times New Roman"/>
          <w:b w:val="false"/>
          <w:i w:val="false"/>
          <w:color w:val="000000"/>
          <w:sz w:val="28"/>
        </w:rPr>
        <w:t xml:space="preserve">
                               и 4 наземных </w:t>
      </w:r>
      <w:r>
        <w:br/>
      </w:r>
      <w:r>
        <w:rPr>
          <w:rFonts w:ascii="Times New Roman"/>
          <w:b w:val="false"/>
          <w:i w:val="false"/>
          <w:color w:val="000000"/>
          <w:sz w:val="28"/>
        </w:rPr>
        <w:t xml:space="preserve">
                               линий связи на </w:t>
      </w:r>
      <w:r>
        <w:br/>
      </w:r>
      <w:r>
        <w:rPr>
          <w:rFonts w:ascii="Times New Roman"/>
          <w:b w:val="false"/>
          <w:i w:val="false"/>
          <w:color w:val="000000"/>
          <w:sz w:val="28"/>
        </w:rPr>
        <w:t xml:space="preserve">
                               таможенных постах. </w:t>
      </w:r>
      <w:r>
        <w:br/>
      </w:r>
      <w:r>
        <w:rPr>
          <w:rFonts w:ascii="Times New Roman"/>
          <w:b w:val="false"/>
          <w:i w:val="false"/>
          <w:color w:val="000000"/>
          <w:sz w:val="28"/>
        </w:rPr>
        <w:t xml:space="preserve">
                               Создание пилот- </w:t>
      </w:r>
      <w:r>
        <w:br/>
      </w:r>
      <w:r>
        <w:rPr>
          <w:rFonts w:ascii="Times New Roman"/>
          <w:b w:val="false"/>
          <w:i w:val="false"/>
          <w:color w:val="000000"/>
          <w:sz w:val="28"/>
        </w:rPr>
        <w:t xml:space="preserve">
                               ного проекта </w:t>
      </w:r>
      <w:r>
        <w:br/>
      </w:r>
      <w:r>
        <w:rPr>
          <w:rFonts w:ascii="Times New Roman"/>
          <w:b w:val="false"/>
          <w:i w:val="false"/>
          <w:color w:val="000000"/>
          <w:sz w:val="28"/>
        </w:rPr>
        <w:t xml:space="preserve">
                               системы видео- </w:t>
      </w:r>
      <w:r>
        <w:br/>
      </w:r>
      <w:r>
        <w:rPr>
          <w:rFonts w:ascii="Times New Roman"/>
          <w:b w:val="false"/>
          <w:i w:val="false"/>
          <w:color w:val="000000"/>
          <w:sz w:val="28"/>
        </w:rPr>
        <w:t xml:space="preserve">
                               контроля на 2 </w:t>
      </w:r>
      <w:r>
        <w:br/>
      </w:r>
      <w:r>
        <w:rPr>
          <w:rFonts w:ascii="Times New Roman"/>
          <w:b w:val="false"/>
          <w:i w:val="false"/>
          <w:color w:val="000000"/>
          <w:sz w:val="28"/>
        </w:rPr>
        <w:t xml:space="preserve">
                               приграничных </w:t>
      </w:r>
      <w:r>
        <w:br/>
      </w:r>
      <w:r>
        <w:rPr>
          <w:rFonts w:ascii="Times New Roman"/>
          <w:b w:val="false"/>
          <w:i w:val="false"/>
          <w:color w:val="000000"/>
          <w:sz w:val="28"/>
        </w:rPr>
        <w:t xml:space="preserve">
                               таможенных пос- </w:t>
      </w:r>
      <w:r>
        <w:br/>
      </w:r>
      <w:r>
        <w:rPr>
          <w:rFonts w:ascii="Times New Roman"/>
          <w:b w:val="false"/>
          <w:i w:val="false"/>
          <w:color w:val="000000"/>
          <w:sz w:val="28"/>
        </w:rPr>
        <w:t xml:space="preserve">
                               тах. Пилотная </w:t>
      </w:r>
      <w:r>
        <w:br/>
      </w:r>
      <w:r>
        <w:rPr>
          <w:rFonts w:ascii="Times New Roman"/>
          <w:b w:val="false"/>
          <w:i w:val="false"/>
          <w:color w:val="000000"/>
          <w:sz w:val="28"/>
        </w:rPr>
        <w:t xml:space="preserve">
                               эксплуатация </w:t>
      </w:r>
      <w:r>
        <w:br/>
      </w:r>
      <w:r>
        <w:rPr>
          <w:rFonts w:ascii="Times New Roman"/>
          <w:b w:val="false"/>
          <w:i w:val="false"/>
          <w:color w:val="000000"/>
          <w:sz w:val="28"/>
        </w:rPr>
        <w:t xml:space="preserve">
                               прикладного </w:t>
      </w:r>
      <w:r>
        <w:br/>
      </w:r>
      <w:r>
        <w:rPr>
          <w:rFonts w:ascii="Times New Roman"/>
          <w:b w:val="false"/>
          <w:i w:val="false"/>
          <w:color w:val="000000"/>
          <w:sz w:val="28"/>
        </w:rPr>
        <w:t xml:space="preserve">
                               программного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Модернизация и </w:t>
      </w:r>
      <w:r>
        <w:br/>
      </w:r>
      <w:r>
        <w:rPr>
          <w:rFonts w:ascii="Times New Roman"/>
          <w:b w:val="false"/>
          <w:i w:val="false"/>
          <w:color w:val="000000"/>
          <w:sz w:val="28"/>
        </w:rPr>
        <w:t xml:space="preserve">
                               замена выведен- </w:t>
      </w:r>
      <w:r>
        <w:br/>
      </w:r>
      <w:r>
        <w:rPr>
          <w:rFonts w:ascii="Times New Roman"/>
          <w:b w:val="false"/>
          <w:i w:val="false"/>
          <w:color w:val="000000"/>
          <w:sz w:val="28"/>
        </w:rPr>
        <w:t xml:space="preserve">
                               ных из эксплуа- </w:t>
      </w:r>
      <w:r>
        <w:br/>
      </w:r>
      <w:r>
        <w:rPr>
          <w:rFonts w:ascii="Times New Roman"/>
          <w:b w:val="false"/>
          <w:i w:val="false"/>
          <w:color w:val="000000"/>
          <w:sz w:val="28"/>
        </w:rPr>
        <w:t xml:space="preserve">
                               тации персона- </w:t>
      </w:r>
      <w:r>
        <w:br/>
      </w:r>
      <w:r>
        <w:rPr>
          <w:rFonts w:ascii="Times New Roman"/>
          <w:b w:val="false"/>
          <w:i w:val="false"/>
          <w:color w:val="000000"/>
          <w:sz w:val="28"/>
        </w:rPr>
        <w:t xml:space="preserve">
                               льных компью- </w:t>
      </w:r>
      <w:r>
        <w:br/>
      </w:r>
      <w:r>
        <w:rPr>
          <w:rFonts w:ascii="Times New Roman"/>
          <w:b w:val="false"/>
          <w:i w:val="false"/>
          <w:color w:val="000000"/>
          <w:sz w:val="28"/>
        </w:rPr>
        <w:t xml:space="preserve">
                               теров в коли- </w:t>
      </w:r>
      <w:r>
        <w:br/>
      </w:r>
      <w:r>
        <w:rPr>
          <w:rFonts w:ascii="Times New Roman"/>
          <w:b w:val="false"/>
          <w:i w:val="false"/>
          <w:color w:val="000000"/>
          <w:sz w:val="28"/>
        </w:rPr>
        <w:t xml:space="preserve">
                               честве в сред- </w:t>
      </w:r>
      <w:r>
        <w:br/>
      </w:r>
      <w:r>
        <w:rPr>
          <w:rFonts w:ascii="Times New Roman"/>
          <w:b w:val="false"/>
          <w:i w:val="false"/>
          <w:color w:val="000000"/>
          <w:sz w:val="28"/>
        </w:rPr>
        <w:t xml:space="preserve">
                               нем 250 единиц. </w:t>
      </w:r>
      <w:r>
        <w:br/>
      </w:r>
      <w:r>
        <w:rPr>
          <w:rFonts w:ascii="Times New Roman"/>
          <w:b w:val="false"/>
          <w:i w:val="false"/>
          <w:color w:val="000000"/>
          <w:sz w:val="28"/>
        </w:rPr>
        <w:t xml:space="preserve">
-------------------------------------------------------------------- </w:t>
      </w:r>
      <w:r>
        <w:br/>
      </w:r>
      <w:r>
        <w:rPr>
          <w:rFonts w:ascii="Times New Roman"/>
          <w:b w:val="false"/>
          <w:i w:val="false"/>
          <w:color w:val="000000"/>
          <w:sz w:val="28"/>
        </w:rPr>
        <w:t xml:space="preserve">
      7. Ожидаемые результаты выполнения бюджетной программы: использование аналитики при построении прогнозов развития внешней экономики Республики Казахстан, оснащение таможенных органов Республики Казахстан компьютерной и офисной техникой, с необходимыми техническими параметрами, развитие информационной инфраструктуры Таможенной автоматизированной информационной системы, создание пилотного проекта Системы видеоконтроля за пересечением автотранспортных средств через границу Республики Казахстан. </w:t>
      </w:r>
    </w:p>
    <w:bookmarkStart w:name="z12" w:id="11"/>
    <w:p>
      <w:pPr>
        <w:spacing w:after="0"/>
        <w:ind w:left="0"/>
        <w:jc w:val="both"/>
      </w:pPr>
      <w:r>
        <w:rPr>
          <w:rFonts w:ascii="Times New Roman"/>
          <w:b w:val="false"/>
          <w:i w:val="false"/>
          <w:color w:val="000000"/>
          <w:sz w:val="28"/>
        </w:rPr>
        <w:t xml:space="preserve">
                                                 Приложение 9 </w:t>
      </w:r>
    </w:p>
    <w:bookmarkEnd w:id="11"/>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2002 года N 1369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037 "Уплата таможенных платежей и налогов за </w:t>
      </w:r>
      <w:r>
        <w:br/>
      </w:r>
      <w:r>
        <w:rPr>
          <w:rFonts w:ascii="Times New Roman"/>
          <w:b/>
          <w:i w:val="false"/>
          <w:color w:val="000000"/>
        </w:rPr>
        <w:t xml:space="preserve">
переоформление товаров, ранее оформленных в режиме </w:t>
      </w:r>
      <w:r>
        <w:br/>
      </w:r>
      <w:r>
        <w:rPr>
          <w:rFonts w:ascii="Times New Roman"/>
          <w:b/>
          <w:i w:val="false"/>
          <w:color w:val="000000"/>
        </w:rPr>
        <w:t xml:space="preserve">
"Свободная таможенная зона" на 2002 год </w:t>
      </w:r>
    </w:p>
    <w:p>
      <w:pPr>
        <w:spacing w:after="0"/>
        <w:ind w:left="0"/>
        <w:jc w:val="both"/>
      </w:pPr>
      <w:r>
        <w:rPr>
          <w:rFonts w:ascii="Times New Roman"/>
          <w:b w:val="false"/>
          <w:i w:val="false"/>
          <w:color w:val="000000"/>
          <w:sz w:val="28"/>
        </w:rPr>
        <w:t xml:space="preserve">      1. Стоимость: 137 500 тысяч тенге (сто тридцать семь миллионов пятьсот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статьи 27 </w:t>
      </w:r>
      <w:r>
        <w:rPr>
          <w:rFonts w:ascii="Times New Roman"/>
          <w:b w:val="false"/>
          <w:i w:val="false"/>
          <w:color w:val="000000"/>
          <w:sz w:val="28"/>
        </w:rPr>
        <w:t>, </w:t>
      </w:r>
      <w:r>
        <w:rPr>
          <w:rFonts w:ascii="Times New Roman"/>
          <w:b w:val="false"/>
          <w:i w:val="false"/>
          <w:color w:val="000000"/>
          <w:sz w:val="28"/>
        </w:rPr>
        <w:t xml:space="preserve">72, </w:t>
      </w:r>
      <w:r>
        <w:rPr>
          <w:rFonts w:ascii="Times New Roman"/>
          <w:b w:val="false"/>
          <w:i w:val="false"/>
          <w:color w:val="000000"/>
          <w:sz w:val="28"/>
        </w:rPr>
        <w:t xml:space="preserve">79 Закона </w:t>
      </w:r>
      <w:r>
        <w:rPr>
          <w:rFonts w:ascii="Times New Roman"/>
          <w:b w:val="false"/>
          <w:i w:val="false"/>
          <w:color w:val="000000"/>
          <w:sz w:val="28"/>
        </w:rPr>
        <w:t xml:space="preserve"> Республики Казахстан от 20 июля 1995 года N 2368 "О таможенном деле в Республике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28 июля 2000 года N 421 "Об упразднении специальной экономической зоны города Астаны";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28 августа 2002 года N 931 "О мерах по дальнейшему совершенствованию системы государственного управления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2002 года N 1128 "О внесении изменения в постановление Правительства Республики Казахстан от 27 декабря 2001 года N 1715".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выполнение требований действующего таможенного законодательства. </w:t>
      </w:r>
      <w:r>
        <w:br/>
      </w:r>
      <w:r>
        <w:rPr>
          <w:rFonts w:ascii="Times New Roman"/>
          <w:b w:val="false"/>
          <w:i w:val="false"/>
          <w:color w:val="000000"/>
          <w:sz w:val="28"/>
        </w:rPr>
        <w:t xml:space="preserve">
      5. Задачи бюджетной программы: в связи с упразднением специальной экономической зоны города Астаны, переоформление товаров, ранее оформленных государственными учреждениями в режиме "свободная таможенная зона", в иной таможенный режим с уплатой причитающихся таможенных платежей и налогов в государственный бюджет.      </w:t>
      </w:r>
      <w:r>
        <w:br/>
      </w:r>
      <w:r>
        <w:rPr>
          <w:rFonts w:ascii="Times New Roman"/>
          <w:b w:val="false"/>
          <w:i w:val="false"/>
          <w:color w:val="000000"/>
          <w:sz w:val="28"/>
        </w:rPr>
        <w:t xml:space="preserve">
      6. План мероприятий по реализации бюджетной программы: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Код  ! Код !Наименование ! Мероприятия   !Сроки   !Ответст- </w:t>
      </w:r>
      <w:r>
        <w:br/>
      </w:r>
      <w:r>
        <w:rPr>
          <w:rFonts w:ascii="Times New Roman"/>
          <w:b w:val="false"/>
          <w:i w:val="false"/>
          <w:color w:val="000000"/>
          <w:sz w:val="28"/>
        </w:rPr>
        <w:t xml:space="preserve">
п/п!прог- !под- ! программы   ! по реализации !реализа-!венные  </w:t>
      </w:r>
      <w:r>
        <w:br/>
      </w:r>
      <w:r>
        <w:rPr>
          <w:rFonts w:ascii="Times New Roman"/>
          <w:b w:val="false"/>
          <w:i w:val="false"/>
          <w:color w:val="000000"/>
          <w:sz w:val="28"/>
        </w:rPr>
        <w:t xml:space="preserve">
   !раммы !прог-!(подпрограмм)! программ      !ции     !исполнители </w:t>
      </w:r>
      <w:r>
        <w:br/>
      </w:r>
      <w:r>
        <w:rPr>
          <w:rFonts w:ascii="Times New Roman"/>
          <w:b w:val="false"/>
          <w:i w:val="false"/>
          <w:color w:val="000000"/>
          <w:sz w:val="28"/>
        </w:rPr>
        <w:t xml:space="preserve">
   !      !раммы!             !(подпрограмм)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037         Уплата тамо-  Оплата за бро-  В течение Агентство </w:t>
      </w:r>
      <w:r>
        <w:br/>
      </w:r>
      <w:r>
        <w:rPr>
          <w:rFonts w:ascii="Times New Roman"/>
          <w:b w:val="false"/>
          <w:i w:val="false"/>
          <w:color w:val="000000"/>
          <w:sz w:val="28"/>
        </w:rPr>
        <w:t xml:space="preserve">
                 женных плате- керские услуги  года      таможенного </w:t>
      </w:r>
      <w:r>
        <w:br/>
      </w:r>
      <w:r>
        <w:rPr>
          <w:rFonts w:ascii="Times New Roman"/>
          <w:b w:val="false"/>
          <w:i w:val="false"/>
          <w:color w:val="000000"/>
          <w:sz w:val="28"/>
        </w:rPr>
        <w:t xml:space="preserve">
                 жей и налогов по таможенному            контроля </w:t>
      </w:r>
      <w:r>
        <w:br/>
      </w:r>
      <w:r>
        <w:rPr>
          <w:rFonts w:ascii="Times New Roman"/>
          <w:b w:val="false"/>
          <w:i w:val="false"/>
          <w:color w:val="000000"/>
          <w:sz w:val="28"/>
        </w:rPr>
        <w:t xml:space="preserve">
                 за переоформ- оформлению,               Республики </w:t>
      </w:r>
      <w:r>
        <w:br/>
      </w:r>
      <w:r>
        <w:rPr>
          <w:rFonts w:ascii="Times New Roman"/>
          <w:b w:val="false"/>
          <w:i w:val="false"/>
          <w:color w:val="000000"/>
          <w:sz w:val="28"/>
        </w:rPr>
        <w:t xml:space="preserve">
                 ление товаров,количество                Казахстан </w:t>
      </w:r>
      <w:r>
        <w:br/>
      </w:r>
      <w:r>
        <w:rPr>
          <w:rFonts w:ascii="Times New Roman"/>
          <w:b w:val="false"/>
          <w:i w:val="false"/>
          <w:color w:val="000000"/>
          <w:sz w:val="28"/>
        </w:rPr>
        <w:t xml:space="preserve">
                 ранее оформ-  грузовых тамо- </w:t>
      </w:r>
      <w:r>
        <w:br/>
      </w:r>
      <w:r>
        <w:rPr>
          <w:rFonts w:ascii="Times New Roman"/>
          <w:b w:val="false"/>
          <w:i w:val="false"/>
          <w:color w:val="000000"/>
          <w:sz w:val="28"/>
        </w:rPr>
        <w:t xml:space="preserve">
                 ленных в ре-  женных декла- </w:t>
      </w:r>
      <w:r>
        <w:br/>
      </w:r>
      <w:r>
        <w:rPr>
          <w:rFonts w:ascii="Times New Roman"/>
          <w:b w:val="false"/>
          <w:i w:val="false"/>
          <w:color w:val="000000"/>
          <w:sz w:val="28"/>
        </w:rPr>
        <w:t xml:space="preserve">
                 жиме "Свобод- раций - 44 шту- </w:t>
      </w:r>
      <w:r>
        <w:br/>
      </w:r>
      <w:r>
        <w:rPr>
          <w:rFonts w:ascii="Times New Roman"/>
          <w:b w:val="false"/>
          <w:i w:val="false"/>
          <w:color w:val="000000"/>
          <w:sz w:val="28"/>
        </w:rPr>
        <w:t xml:space="preserve">
                 ная таможен-  ки. Оплата за </w:t>
      </w:r>
      <w:r>
        <w:br/>
      </w:r>
      <w:r>
        <w:rPr>
          <w:rFonts w:ascii="Times New Roman"/>
          <w:b w:val="false"/>
          <w:i w:val="false"/>
          <w:color w:val="000000"/>
          <w:sz w:val="28"/>
        </w:rPr>
        <w:t xml:space="preserve">
                 ная зона"     услуги незави- </w:t>
      </w:r>
      <w:r>
        <w:br/>
      </w:r>
      <w:r>
        <w:rPr>
          <w:rFonts w:ascii="Times New Roman"/>
          <w:b w:val="false"/>
          <w:i w:val="false"/>
          <w:color w:val="000000"/>
          <w:sz w:val="28"/>
        </w:rPr>
        <w:t xml:space="preserve">
                               симой эксперти- </w:t>
      </w:r>
      <w:r>
        <w:br/>
      </w:r>
      <w:r>
        <w:rPr>
          <w:rFonts w:ascii="Times New Roman"/>
          <w:b w:val="false"/>
          <w:i w:val="false"/>
          <w:color w:val="000000"/>
          <w:sz w:val="28"/>
        </w:rPr>
        <w:t xml:space="preserve">
                               зы по оценке </w:t>
      </w:r>
      <w:r>
        <w:br/>
      </w:r>
      <w:r>
        <w:rPr>
          <w:rFonts w:ascii="Times New Roman"/>
          <w:b w:val="false"/>
          <w:i w:val="false"/>
          <w:color w:val="000000"/>
          <w:sz w:val="28"/>
        </w:rPr>
        <w:t xml:space="preserve">
                               товаров, в коли- </w:t>
      </w:r>
      <w:r>
        <w:br/>
      </w:r>
      <w:r>
        <w:rPr>
          <w:rFonts w:ascii="Times New Roman"/>
          <w:b w:val="false"/>
          <w:i w:val="false"/>
          <w:color w:val="000000"/>
          <w:sz w:val="28"/>
        </w:rPr>
        <w:t xml:space="preserve">
                               честве оценочных </w:t>
      </w:r>
      <w:r>
        <w:br/>
      </w:r>
      <w:r>
        <w:rPr>
          <w:rFonts w:ascii="Times New Roman"/>
          <w:b w:val="false"/>
          <w:i w:val="false"/>
          <w:color w:val="000000"/>
          <w:sz w:val="28"/>
        </w:rPr>
        <w:t xml:space="preserve">
                               актов - 20 штук. </w:t>
      </w:r>
      <w:r>
        <w:br/>
      </w:r>
      <w:r>
        <w:rPr>
          <w:rFonts w:ascii="Times New Roman"/>
          <w:b w:val="false"/>
          <w:i w:val="false"/>
          <w:color w:val="000000"/>
          <w:sz w:val="28"/>
        </w:rPr>
        <w:t xml:space="preserve">
                               Погашение задол- </w:t>
      </w:r>
      <w:r>
        <w:br/>
      </w:r>
      <w:r>
        <w:rPr>
          <w:rFonts w:ascii="Times New Roman"/>
          <w:b w:val="false"/>
          <w:i w:val="false"/>
          <w:color w:val="000000"/>
          <w:sz w:val="28"/>
        </w:rPr>
        <w:t xml:space="preserve">
                               женности по </w:t>
      </w:r>
      <w:r>
        <w:br/>
      </w:r>
      <w:r>
        <w:rPr>
          <w:rFonts w:ascii="Times New Roman"/>
          <w:b w:val="false"/>
          <w:i w:val="false"/>
          <w:color w:val="000000"/>
          <w:sz w:val="28"/>
        </w:rPr>
        <w:t xml:space="preserve">
                               таможенным пла- </w:t>
      </w:r>
      <w:r>
        <w:br/>
      </w:r>
      <w:r>
        <w:rPr>
          <w:rFonts w:ascii="Times New Roman"/>
          <w:b w:val="false"/>
          <w:i w:val="false"/>
          <w:color w:val="000000"/>
          <w:sz w:val="28"/>
        </w:rPr>
        <w:t xml:space="preserve">
                               тежам и налогам </w:t>
      </w:r>
      <w:r>
        <w:br/>
      </w:r>
      <w:r>
        <w:rPr>
          <w:rFonts w:ascii="Times New Roman"/>
          <w:b w:val="false"/>
          <w:i w:val="false"/>
          <w:color w:val="000000"/>
          <w:sz w:val="28"/>
        </w:rPr>
        <w:t xml:space="preserve">
                               государственных </w:t>
      </w:r>
      <w:r>
        <w:br/>
      </w:r>
      <w:r>
        <w:rPr>
          <w:rFonts w:ascii="Times New Roman"/>
          <w:b w:val="false"/>
          <w:i w:val="false"/>
          <w:color w:val="000000"/>
          <w:sz w:val="28"/>
        </w:rPr>
        <w:t xml:space="preserve">
                               учреждений перед </w:t>
      </w:r>
      <w:r>
        <w:br/>
      </w:r>
      <w:r>
        <w:rPr>
          <w:rFonts w:ascii="Times New Roman"/>
          <w:b w:val="false"/>
          <w:i w:val="false"/>
          <w:color w:val="000000"/>
          <w:sz w:val="28"/>
        </w:rPr>
        <w:t xml:space="preserve">
                               государственным             </w:t>
      </w:r>
      <w:r>
        <w:br/>
      </w:r>
      <w:r>
        <w:rPr>
          <w:rFonts w:ascii="Times New Roman"/>
          <w:b w:val="false"/>
          <w:i w:val="false"/>
          <w:color w:val="000000"/>
          <w:sz w:val="28"/>
        </w:rPr>
        <w:t xml:space="preserve">
                               бюджетом, коли- </w:t>
      </w:r>
      <w:r>
        <w:br/>
      </w:r>
      <w:r>
        <w:rPr>
          <w:rFonts w:ascii="Times New Roman"/>
          <w:b w:val="false"/>
          <w:i w:val="false"/>
          <w:color w:val="000000"/>
          <w:sz w:val="28"/>
        </w:rPr>
        <w:t xml:space="preserve">
                               чество грузовых </w:t>
      </w:r>
      <w:r>
        <w:br/>
      </w:r>
      <w:r>
        <w:rPr>
          <w:rFonts w:ascii="Times New Roman"/>
          <w:b w:val="false"/>
          <w:i w:val="false"/>
          <w:color w:val="000000"/>
          <w:sz w:val="28"/>
        </w:rPr>
        <w:t xml:space="preserve">
                               таможенных дек- </w:t>
      </w:r>
      <w:r>
        <w:br/>
      </w:r>
      <w:r>
        <w:rPr>
          <w:rFonts w:ascii="Times New Roman"/>
          <w:b w:val="false"/>
          <w:i w:val="false"/>
          <w:color w:val="000000"/>
          <w:sz w:val="28"/>
        </w:rPr>
        <w:t xml:space="preserve">
                               лараций - 44 </w:t>
      </w:r>
      <w:r>
        <w:br/>
      </w:r>
      <w:r>
        <w:rPr>
          <w:rFonts w:ascii="Times New Roman"/>
          <w:b w:val="false"/>
          <w:i w:val="false"/>
          <w:color w:val="000000"/>
          <w:sz w:val="28"/>
        </w:rPr>
        <w:t xml:space="preserve">
                               штуки. </w:t>
      </w:r>
      <w:r>
        <w:br/>
      </w:r>
      <w:r>
        <w:rPr>
          <w:rFonts w:ascii="Times New Roman"/>
          <w:b w:val="false"/>
          <w:i w:val="false"/>
          <w:color w:val="000000"/>
          <w:sz w:val="28"/>
        </w:rPr>
        <w:t xml:space="preserve">
-------------------------------------------------------------------- </w:t>
      </w:r>
      <w:r>
        <w:br/>
      </w:r>
      <w:r>
        <w:rPr>
          <w:rFonts w:ascii="Times New Roman"/>
          <w:b w:val="false"/>
          <w:i w:val="false"/>
          <w:color w:val="000000"/>
          <w:sz w:val="28"/>
        </w:rPr>
        <w:t xml:space="preserve">
      7. Ожидаемые результаты выполнения бюджетной программы: погашение задолженности по таможенным платежам и налогам государственных учреждений перед государственным бюджетом.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