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9540" w14:textId="ddb9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государственного пакета акций открытого акционерного общества "Соколовско-Сарбайское горно-обогатительное производственное объединение"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2002 года N 1371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имеющим силу Закона, от 23 декабря 1995 года N 2721 "О приватизации",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2002 года "О республиканском бюджете на 2003 год", активизации отечественного организованного рынка ценных бумаг, а также дальнейшего развития горно-металлургической отрасли Республики Казахстан и создания условий для стабильной работы открытого акционерного общества "Соколовско-Сарбайское горно-обогатительное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производственное объединение"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осуществить продажу государственного пакета акций открытого акционерного общества "Соколовско-Сарбайское горно-обогатительное производственное объединение" (далее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Общество) в размере 39,5 (тридцать девять целых пять десятых) процента от уставного капитала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(четыре) процента реализовать через фондовую биржу, функционирующую на территории Республики Казахстан после включения акций Общества в официальный список категории "А" фондовой биржи, функционирующей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35,5 (тридцать пять целых пять десятых) процента реализовать на тендере единым лотом среди юридических лиц, имеющих опыт работы в сфере добычи и производства железорудного сырья и право собственности на контрольный пакет акций организаций или право управления организациями, производящими не менее 10 (десять) миллионов тонн железорудной продукции в год с обеспечением гарантированного сбыта на территории Российской Федерации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(семь) миллионов тонн в год железорудного концентрата и окатышей, производимых Обществом;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2000 года N 1556 "Некоторые вопросы приватизации"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 пункта 1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Масимова К.К.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