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593b" w14:textId="a695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государственной научно-технической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№ 1385. Утратило силу постановлением Правительства Республики Казахстан от 1 августа 2011 года № 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01.08.2011 </w:t>
      </w:r>
      <w:r>
        <w:rPr>
          <w:rFonts w:ascii="Times New Roman"/>
          <w:b w:val="false"/>
          <w:i w:val="false"/>
          <w:color w:val="ff0000"/>
          <w:sz w:val="28"/>
        </w:rPr>
        <w:t>№ 891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2001 года "О науке"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проведения государственной научно-технической экспертизы.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14 сентября 1993 года N 876 "Об организации и проведении экспертизы в научно-технической деятельности" (САПП Республики Казахстан, 1993 г., N 38, ст. 439).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oт 27 декабря 2002 года N 1385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проведения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научно-технической экспертизы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2001 года "О науке" (далее - Закон) и определяют порядок организации и проведения государственной научно- технической экспертизы в области науки и научно-технической деятельности.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научно-техническая экспертиза </w:t>
      </w:r>
      <w:r>
        <w:rPr>
          <w:rFonts w:ascii="Times New Roman"/>
          <w:b w:val="false"/>
          <w:i w:val="false"/>
          <w:color w:val="000000"/>
          <w:sz w:val="28"/>
        </w:rPr>
        <w:t>(далее - ГНТЭ) - это система оценочных действий и выводов, организуемая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центральным исполнительным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осуществляющим руководство в области науки и научно-технической деятельности (далее - уполномоченный государственный орган) для получения независимой аналитической оценки объекта экспертизы с целью определения уровня обоснованности принимаемых решений по важнейшим вопросам научно-технического прогресса.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Принятие решения о финансировании (реализации) объектов науки и научно-технической деятельности осуществляется только после  проведения ГНТЭ.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принципы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научно-технической экспертизы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принципами ГНТЭ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независимость и объективность;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компетентность и высокий профессиональный уровень лиц и организаций, проводящих экспертизу;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мировой уровень развития науки и техники, соблюдение норм и правил технологической и экологической безопасности, требований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системность организации экспертной работы и ее нормативного и научно-методического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полнота и достоверность используемой и вырабатываемой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достоверность, полноту и обоснованность экспертных рекомендаций и комплексность, заключающаяся в оценке научно-технических, экономических, экологических и социальных последствий реализации объекта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общественная открытость.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ГНТЭ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актуальности и возможности реализации приоритетов научно-технического и социально-экономического развития Республики Казахстан, принципов государственной научно-технической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объективное и комплексное рассмотрение объектов экспертизы по содержательному, организационному, материальному, информационному обеспечению проведения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объектов экспертизы требованиям и нормам законодательства, условиям конкурсов, современному уровню научных, технических и технологических знаний, требованиям национальной безопасности и экономической целесообразности;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значимости целей программируемых исследований, возможностей их достижения посредством планируемых операций, необходимости и достаточности предполагаемых затрат труда, финансовых средств, материальных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по выбору проектов для финансирования (реализации);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эффективности и результативности предлагаемых научно-исследовательских работ, опытно-конструкторских и технологических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научно-технических и социально-экономических последствий реализации программ, проектов, предложений, учета требований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значимости полученных результатов (на стадиях выполнения, завершения и внедрения в производство) финансируемых объектов научно-технической деятельности, эффективности выделенных финансовых и других средств и выработка рекомендаций о продолжении, изменении или прекращении финансирования.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проведении государственной научно-технической экспертизы объектов в области науки и научно-технической деятельности должны соблюдаться следующие минимальные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и рекомендации объектов экспертизы к финансированию должны быть основаны исключительно на информации, содержащейся в материалах, поданных на ГНТЭ;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должны быть обеспечены конфиденциальность информации по объекту экспертизы и обязательство не использовать содержание экспертируемых материалов для других целей, а также сведений об экспертах и результатах 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оценке объекта не должны привлекаться эксперты, имеющие любой интерес в его реализации или отклонении;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эксперты, привлеченные к оценке объектов экспертизы, обязаны соблюдать конфиденциальность и обеспечивать коммерческую тайну экспертируемых материалов.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и проведения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научно-технической экспертизы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Субъектами ГНТЭ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соискатель - юридические или физические лица, выдвигающие предложения по объекту экспертизы и претендующие на получение финансирования на основе государственного заказа или разрешения на реализацию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- государственные органы Республики Казахстан, другие юридические и физические лица, принимающие решение по объекту экспертизы и дающие заказ на проведение ГНТЭ;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организатор - уполномоченный государственный орган (экспертный орган), осуществляющий организационное обеспечение реализации заказа на проведение ГНТЭ исполнителем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- независимые эксперты, экспертные группы, комиссии, советы, организации соответствующей специализации, анализирующие предложения соискателя и дающие экспертное заключение.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принимает решение о проведении государственной научно-технической экспертизы по материалам, представленными конкурсными комиссиями, направляет организатору заявку и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сопроводительное письмо с информацией по объектам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отбора, требования к оформлению материалов, поданных на ГНТЭ и критерии их оценки, согласованные с организатором;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конкурсной комиссии о направлении материалов на экспертизу;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объектов, направленных для проведения экспертизы (с указанием объема информации по каждому объекту), а также сами материалы (в 2 экземплярах);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с организатором контракт на информационное и организационно-финансовое сопровождение ГНТЭ;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должен определять: предмет и объекты экспертизы; условия проведения экспертизы; права и обязанности сторон; сроки проведения экспертизы (не менее одного месяца); срок, в течение которого заключения экспертизы сохраняют силу; порядок оплаты затрат на экспертизу; условия, влияющие на изменение или прекращение договорных отношений; ответственность за невыполнение или ненадлежащее выполнение условий контракта; ответственность за достоверность заключений, срок действия такой ответственности; другие существенные условия, вытекающие из специфики объекта экспертизы.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 получает всю необходимую информацию для организации и проведения экспертизы,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финансовое, материально-техническое и административно-правовое сопровождение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предварительный анализ поступивших материалов и, в случае наличия в представленных материалах отклонений от требований отбора материалов, направляет заказчику результаты предварительного анализа и предложения по дальнейшему проведению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с заказчиком требования к экспертизе и условия ее выполнения (порядок финансирования, сроки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исполнителей экспертизы, привлекает в качестве экспертов ведущих ученых и высококвалифицированных специалистов, в качестве коллективных экспертов - экспертные группы, комиссии, советы, а также организации и организует их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представления результатов работы индивидуальных и коллективных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в установленном порядке поступившие от исполнителей экспертные заключения и передает заключение заказчику.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Исполнитель изучает и оценивает представленные ему объекты в соответствии с требованиями задания и сроком проведения экспертизы, готовит экспертное заключение и передает организатору.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Конфиденциальность информации, представленной соискателем заказчику и поступивших материалов на экспертизу, обеспечивается: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предварительной патентной защитой разработок, осуществляемой соискателем;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обязанностью всех непосредственных участников процедуры государственной научно-технической экспертизы не нарушать конфиденциальность экспертируемой информации.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требованию соискателя для дополнительной защиты его прав на интеллектуальную собственность оформляется письменный договор о конфиденциальности и неразглашении информации между ним и заказчиком, предусматривающий неразглашение и неиспользование получающей стороной (заказчиком) оговоренной в договоре информации в иных целях, кроме проведения экспертизы.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закупки услуг по проведению фундаментальных и прикладных научных исследований и разработок, при осуществлении которых обязательно проведение ГНТЭ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